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CC4F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4D4B89C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9A">
        <w:rPr>
          <w:rFonts w:ascii="Times New Roman" w:hAnsi="Times New Roman" w:cs="Times New Roman"/>
          <w:sz w:val="24"/>
          <w:szCs w:val="24"/>
        </w:rPr>
        <w:t xml:space="preserve">начальная общеобразовательная школа №3 сельского поселения </w:t>
      </w:r>
    </w:p>
    <w:p w14:paraId="5FBAFE34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A9A">
        <w:rPr>
          <w:rFonts w:ascii="Times New Roman" w:hAnsi="Times New Roman" w:cs="Times New Roman"/>
          <w:sz w:val="24"/>
          <w:szCs w:val="24"/>
        </w:rPr>
        <w:t>«Село Троицкое» Нанайского муниципального района Хабаровского края</w:t>
      </w:r>
    </w:p>
    <w:p w14:paraId="23B70050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B45C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885"/>
        <w:gridCol w:w="3226"/>
        <w:gridCol w:w="567"/>
        <w:gridCol w:w="2760"/>
      </w:tblGrid>
      <w:tr w:rsidR="007E41A5" w:rsidRPr="00120A9A" w14:paraId="03418DF9" w14:textId="77777777" w:rsidTr="007E41A5">
        <w:tc>
          <w:tcPr>
            <w:tcW w:w="2912" w:type="dxa"/>
          </w:tcPr>
          <w:p w14:paraId="5CB6C7C0" w14:textId="77777777" w:rsidR="007E41A5" w:rsidRPr="00120A9A" w:rsidRDefault="007E41A5" w:rsidP="007E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EF3B" w14:textId="77777777" w:rsidR="007E41A5" w:rsidRPr="00120A9A" w:rsidRDefault="007E41A5" w:rsidP="007E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«Рекомендована к утверждению»</w:t>
            </w:r>
          </w:p>
          <w:p w14:paraId="5CFBAC82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управляющего совета </w:t>
            </w:r>
          </w:p>
          <w:p w14:paraId="3E15DDA7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№ 06 от 05.10.2020</w:t>
            </w:r>
          </w:p>
          <w:p w14:paraId="67E5351E" w14:textId="77777777" w:rsidR="007E41A5" w:rsidRPr="00120A9A" w:rsidRDefault="007E41A5" w:rsidP="007E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14:paraId="5F33BDDA" w14:textId="77777777" w:rsidR="007E41A5" w:rsidRPr="00120A9A" w:rsidRDefault="007E41A5" w:rsidP="007E4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F073AFF" w14:textId="77777777" w:rsidR="007E41A5" w:rsidRPr="00120A9A" w:rsidRDefault="007E41A5" w:rsidP="007E4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F2A92" w14:textId="77777777" w:rsidR="007E41A5" w:rsidRPr="00120A9A" w:rsidRDefault="007E41A5" w:rsidP="007E41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 xml:space="preserve">       «Утверждена»</w:t>
            </w:r>
          </w:p>
          <w:p w14:paraId="4AC0E606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 </w:t>
            </w:r>
          </w:p>
          <w:p w14:paraId="65455CDA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№ 03    от 05.10.2020</w:t>
            </w:r>
          </w:p>
          <w:p w14:paraId="31080DE2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96627" w14:textId="77777777" w:rsidR="007E41A5" w:rsidRPr="00120A9A" w:rsidRDefault="007E41A5" w:rsidP="007E4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0CA0B1D9" w14:textId="77777777" w:rsidR="007E41A5" w:rsidRPr="00120A9A" w:rsidRDefault="007E41A5" w:rsidP="007E4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396D8" w14:textId="77777777" w:rsidR="007E41A5" w:rsidRPr="00120A9A" w:rsidRDefault="007E41A5" w:rsidP="007E41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4F4E9B1C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Приказ № 110</w:t>
            </w:r>
          </w:p>
          <w:p w14:paraId="15A15552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от  05.10.2020</w:t>
            </w:r>
            <w:proofErr w:type="gramEnd"/>
          </w:p>
          <w:p w14:paraId="6952DD97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2B0BC98A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 </w:t>
            </w:r>
            <w:proofErr w:type="spellStart"/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Запека</w:t>
            </w:r>
            <w:proofErr w:type="spellEnd"/>
            <w:r w:rsidRPr="00120A9A">
              <w:rPr>
                <w:rFonts w:ascii="Times New Roman" w:hAnsi="Times New Roman" w:cs="Times New Roman"/>
                <w:sz w:val="24"/>
                <w:szCs w:val="24"/>
              </w:rPr>
              <w:t xml:space="preserve"> Л.З.      /ФИО/</w:t>
            </w:r>
          </w:p>
          <w:p w14:paraId="7E3F8B3F" w14:textId="77777777" w:rsidR="007E41A5" w:rsidRPr="00120A9A" w:rsidRDefault="007E41A5" w:rsidP="007E4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DE11A" w14:textId="77777777" w:rsidR="007E41A5" w:rsidRPr="00120A9A" w:rsidRDefault="007E41A5" w:rsidP="007E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A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627D3F9" w14:textId="77777777" w:rsidR="00B0592C" w:rsidRPr="00120A9A" w:rsidRDefault="00B0592C" w:rsidP="00B05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BCB13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8D04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0A89F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1B140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AF95" w14:textId="77777777" w:rsid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9A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="007E41A5" w:rsidRPr="0012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9A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14:paraId="6879EE1E" w14:textId="47BE89EF" w:rsidR="00070D79" w:rsidRPr="00120A9A" w:rsidRDefault="00B0592C" w:rsidP="0012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A9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12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A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20A9A">
        <w:rPr>
          <w:rFonts w:ascii="Times New Roman" w:hAnsi="Times New Roman" w:cs="Times New Roman"/>
          <w:b/>
          <w:sz w:val="28"/>
          <w:szCs w:val="28"/>
        </w:rPr>
        <w:t xml:space="preserve"> задержкой психического развития </w:t>
      </w:r>
    </w:p>
    <w:p w14:paraId="28B0D722" w14:textId="77777777" w:rsidR="00B0592C" w:rsidRPr="00120A9A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9A">
        <w:rPr>
          <w:rFonts w:ascii="Times New Roman" w:hAnsi="Times New Roman" w:cs="Times New Roman"/>
          <w:b/>
          <w:sz w:val="28"/>
          <w:szCs w:val="28"/>
        </w:rPr>
        <w:t>(вариант 7.2.)</w:t>
      </w:r>
    </w:p>
    <w:p w14:paraId="2339EBD9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F0400" w14:textId="77777777" w:rsidR="00B0592C" w:rsidRPr="00120A9A" w:rsidRDefault="00B0592C" w:rsidP="00B0592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95B5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                                                     </w:t>
      </w:r>
    </w:p>
    <w:p w14:paraId="0F117937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2C63E256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0EEECF4B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7A931FBF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7935E8BB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242E4200" w14:textId="77777777" w:rsidR="00B0592C" w:rsidRPr="00120A9A" w:rsidRDefault="00B0592C" w:rsidP="00B0592C">
      <w:pPr>
        <w:spacing w:after="0" w:line="240" w:lineRule="auto"/>
        <w:rPr>
          <w:rFonts w:ascii="Times New Roman" w:hAnsi="Times New Roman" w:cs="Times New Roman"/>
        </w:rPr>
      </w:pPr>
    </w:p>
    <w:p w14:paraId="1DA6BB6A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20709AF1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AF4C35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3AF634B3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2507FF0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3548C38D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382B5E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0888B21D" w14:textId="21B40CC9"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35B4580" w14:textId="2F86081B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3F1CE06" w14:textId="2E798A55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07BCA3AB" w14:textId="6ADF80DB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1B5F3212" w14:textId="2E108E38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C2CBE3A" w14:textId="6B8AA6A3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127A6D0" w14:textId="29374D1C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4995F2F4" w14:textId="189654EF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5A450394" w14:textId="24A72BCB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3C47DB38" w14:textId="2BB1D055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5F921050" w14:textId="0188B930" w:rsid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75351E08" w14:textId="77777777" w:rsidR="00120A9A" w:rsidRPr="00120A9A" w:rsidRDefault="00120A9A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7F25C48B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66F209AC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6E69EB04" w14:textId="77777777" w:rsidR="00B0592C" w:rsidRPr="00120A9A" w:rsidRDefault="00B0592C" w:rsidP="00B0592C">
      <w:pPr>
        <w:spacing w:after="0" w:line="240" w:lineRule="auto"/>
        <w:ind w:left="6120"/>
        <w:rPr>
          <w:rFonts w:ascii="Times New Roman" w:hAnsi="Times New Roman" w:cs="Times New Roman"/>
        </w:rPr>
      </w:pPr>
    </w:p>
    <w:p w14:paraId="7069E8FE" w14:textId="406C056C" w:rsidR="00B0592C" w:rsidRPr="00120A9A" w:rsidRDefault="007E41A5" w:rsidP="00B05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2020</w:t>
      </w:r>
      <w:r w:rsidR="00B0592C" w:rsidRPr="00120A9A">
        <w:rPr>
          <w:rFonts w:ascii="Times New Roman" w:hAnsi="Times New Roman" w:cs="Times New Roman"/>
        </w:rPr>
        <w:t xml:space="preserve"> год</w:t>
      </w:r>
    </w:p>
    <w:p w14:paraId="2A1C51E2" w14:textId="77777777" w:rsidR="00F76112" w:rsidRPr="00120A9A" w:rsidRDefault="00F76112" w:rsidP="00B0592C">
      <w:pPr>
        <w:spacing w:after="0" w:line="240" w:lineRule="auto"/>
        <w:rPr>
          <w:rFonts w:ascii="Times New Roman" w:hAnsi="Times New Roman" w:cs="Times New Roman"/>
        </w:rPr>
      </w:pPr>
    </w:p>
    <w:p w14:paraId="1B7E1D73" w14:textId="77777777" w:rsidR="00F76112" w:rsidRPr="00120A9A" w:rsidRDefault="00F76112" w:rsidP="00B0592C">
      <w:pPr>
        <w:spacing w:after="0" w:line="240" w:lineRule="auto"/>
        <w:rPr>
          <w:rFonts w:ascii="Times New Roman" w:hAnsi="Times New Roman" w:cs="Times New Roman"/>
        </w:rPr>
      </w:pPr>
    </w:p>
    <w:p w14:paraId="503C9028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/>
        </w:rPr>
      </w:pPr>
    </w:p>
    <w:p w14:paraId="70C7ACCB" w14:textId="77777777" w:rsidR="00120A9A" w:rsidRDefault="00120A9A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339E896D" w14:textId="77777777" w:rsidR="00120A9A" w:rsidRDefault="00120A9A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11D7AF4E" w14:textId="77777777" w:rsidR="00120A9A" w:rsidRDefault="00120A9A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</w:p>
    <w:p w14:paraId="3E731E08" w14:textId="640AEA9F" w:rsidR="00E85984" w:rsidRPr="00120A9A" w:rsidRDefault="00D54712" w:rsidP="00FF739F">
      <w:pPr>
        <w:spacing w:after="0" w:line="240" w:lineRule="auto"/>
        <w:rPr>
          <w:rFonts w:ascii="Times New Roman" w:hAnsi="Times New Roman" w:cs="Times New Roman"/>
          <w:bCs/>
          <w:color w:val="auto"/>
        </w:rPr>
      </w:pPr>
      <w:r w:rsidRPr="00120A9A">
        <w:rPr>
          <w:rFonts w:ascii="Times New Roman" w:hAnsi="Times New Roman" w:cs="Times New Roman"/>
          <w:bCs/>
          <w:color w:val="auto"/>
        </w:rPr>
        <w:t>ОГЛАВЛЕНИЕ</w:t>
      </w:r>
    </w:p>
    <w:p w14:paraId="6153E807" w14:textId="77777777" w:rsidR="006C1754" w:rsidRPr="00120A9A" w:rsidRDefault="007768EF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r w:rsidRPr="00120A9A">
        <w:rPr>
          <w:rFonts w:ascii="Times New Roman" w:hAnsi="Times New Roman" w:cs="Times New Roman"/>
          <w:bCs/>
        </w:rPr>
        <w:fldChar w:fldCharType="begin"/>
      </w:r>
      <w:r w:rsidR="00E85984" w:rsidRPr="00120A9A">
        <w:rPr>
          <w:rFonts w:ascii="Times New Roman" w:hAnsi="Times New Roman" w:cs="Times New Roman"/>
          <w:bCs/>
        </w:rPr>
        <w:instrText xml:space="preserve"> TOC \o "1-3" \h \z \u </w:instrText>
      </w:r>
      <w:r w:rsidRPr="00120A9A">
        <w:rPr>
          <w:rFonts w:ascii="Times New Roman" w:hAnsi="Times New Roman" w:cs="Times New Roman"/>
          <w:bCs/>
        </w:rPr>
        <w:fldChar w:fldCharType="separate"/>
      </w:r>
    </w:p>
    <w:p w14:paraId="6AF94D8D" w14:textId="3C619B79" w:rsidR="006C1754" w:rsidRPr="00120A9A" w:rsidRDefault="00AD46C1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3" w:history="1">
        <w:r w:rsidR="006C1754" w:rsidRPr="00120A9A">
          <w:rPr>
            <w:rStyle w:val="ac"/>
            <w:rFonts w:ascii="Times New Roman" w:hAnsi="Times New Roman" w:cs="Times New Roman"/>
            <w:bCs/>
            <w:caps/>
            <w:noProof/>
            <w:kern w:val="28"/>
          </w:rPr>
          <w:t>а</w:t>
        </w:r>
        <w:r w:rsidR="006C1754" w:rsidRPr="00120A9A">
          <w:rPr>
            <w:rStyle w:val="ac"/>
            <w:rFonts w:ascii="Times New Roman" w:hAnsi="Times New Roman" w:cs="Times New Roman"/>
            <w:bCs/>
            <w:caps/>
            <w:noProof/>
          </w:rPr>
          <w:t>даптированная 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_Toc415833123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79210178" w14:textId="323B522A" w:rsidR="006C1754" w:rsidRPr="00120A9A" w:rsidRDefault="00AD46C1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4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1. Целевой раздел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_Toc415833124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0242647D" w14:textId="310B15FD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5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1.1. Пояснительная записка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_Toc415833125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4815C7AE" w14:textId="6187427F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6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1.2. Планируемые результаты освоения обучающимися с задержкой психического развития адаптированной образовательной программы начального общего образования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_Toc415833126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8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069A47DE" w14:textId="6169D157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7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 xml:space="preserve">1.3.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 xml:space="preserve">Система оценки достижения обучающимися  с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задержкой психического развития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 xml:space="preserve"> планируемых результатов освоения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адаптированной образовательной программы  начального общего образования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_Toc415833127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12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67C3B81C" w14:textId="5751434C" w:rsidR="006C1754" w:rsidRPr="00120A9A" w:rsidRDefault="00AD46C1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8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 Содержательный раздел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_Toc415833128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A7AE74E" w14:textId="196C4CDA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29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2.1. Программа формирования универсальных учебных действий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_Toc415833129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38089312" w14:textId="581AA33A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0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2.2. Программы учебных предметов,  курсов коррекционно-развивающей области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_Toc415833130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16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3BFEFD6B" w14:textId="1C85ADDE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1" w:history="1"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2.3. Программа духовно-нравственного развития, воспитания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_Toc415833131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35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404CD095" w14:textId="75A75147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2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2.4.</w:t>
        </w:r>
        <w:r w:rsidR="006C1754" w:rsidRPr="00120A9A">
          <w:rPr>
            <w:rStyle w:val="ac"/>
            <w:rFonts w:cs="Times New Roman"/>
            <w:bCs/>
            <w:noProof/>
          </w:rPr>
          <w:t xml:space="preserve">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Программа формирования экологической культуры, здорового  и безопасного образа жизни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_Toc415833132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37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DEAAE62" w14:textId="49F0665A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3" w:history="1"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2.5. Программа коррекционной работы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_Toc415833133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39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0F30BFAB" w14:textId="7E345C92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4" w:history="1"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2.6. Программа внеурочной деятельности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_Toc415833134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42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C35C355" w14:textId="04A3928E" w:rsidR="006C1754" w:rsidRPr="00120A9A" w:rsidRDefault="00AD46C1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5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3. Организационный раздел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_Toc415833135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43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15938745" w14:textId="59060FC8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6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>3.1. Учебный план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_Toc415833136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43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57B9316A" w14:textId="6763ABA4" w:rsidR="006C1754" w:rsidRPr="00120A9A" w:rsidRDefault="00AD46C1" w:rsidP="001C34A2">
      <w:pPr>
        <w:pStyle w:val="30"/>
        <w:spacing w:after="0" w:line="240" w:lineRule="auto"/>
        <w:rPr>
          <w:rFonts w:eastAsia="Times New Roman" w:cs="Times New Roman"/>
          <w:bCs/>
          <w:noProof/>
          <w:color w:val="auto"/>
          <w:kern w:val="0"/>
          <w:lang w:eastAsia="ru-RU"/>
        </w:rPr>
      </w:pPr>
      <w:hyperlink w:anchor="_Toc415833137" w:history="1">
        <w:r w:rsidR="006C1754" w:rsidRPr="00120A9A">
          <w:rPr>
            <w:rStyle w:val="ac"/>
            <w:rFonts w:ascii="Times New Roman" w:hAnsi="Times New Roman" w:cs="Times New Roman"/>
            <w:bCs/>
            <w:noProof/>
          </w:rPr>
          <w:t xml:space="preserve">3.2. Система условий реализации </w:t>
        </w:r>
        <w:r w:rsidR="006C1754" w:rsidRPr="00120A9A">
          <w:rPr>
            <w:rStyle w:val="ac"/>
            <w:rFonts w:ascii="Times New Roman" w:hAnsi="Times New Roman" w:cs="Times New Roman"/>
            <w:bCs/>
            <w:noProof/>
            <w:spacing w:val="2"/>
          </w:rPr>
          <w:t>адаптированной образовательной программы начального общего образования</w:t>
        </w:r>
        <w:r w:rsidR="006C1754" w:rsidRPr="00120A9A">
          <w:rPr>
            <w:bCs/>
            <w:noProof/>
            <w:webHidden/>
          </w:rPr>
          <w:tab/>
        </w:r>
        <w:r w:rsidR="007768EF" w:rsidRPr="00120A9A">
          <w:rPr>
            <w:bCs/>
            <w:noProof/>
            <w:webHidden/>
          </w:rPr>
          <w:fldChar w:fldCharType="begin"/>
        </w:r>
        <w:r w:rsidR="006C1754" w:rsidRPr="00120A9A">
          <w:rPr>
            <w:bCs/>
            <w:noProof/>
            <w:webHidden/>
          </w:rPr>
          <w:instrText xml:space="preserve"> PAGEREF _Toc415833137 \h </w:instrText>
        </w:r>
        <w:r w:rsidR="007768EF" w:rsidRPr="00120A9A">
          <w:rPr>
            <w:bCs/>
            <w:noProof/>
            <w:webHidden/>
          </w:rPr>
        </w:r>
        <w:r w:rsidR="007768EF" w:rsidRPr="00120A9A">
          <w:rPr>
            <w:bCs/>
            <w:noProof/>
            <w:webHidden/>
          </w:rPr>
          <w:fldChar w:fldCharType="separate"/>
        </w:r>
        <w:r w:rsidR="00120A9A">
          <w:rPr>
            <w:bCs/>
            <w:noProof/>
            <w:webHidden/>
          </w:rPr>
          <w:t>46</w:t>
        </w:r>
        <w:r w:rsidR="007768EF" w:rsidRPr="00120A9A">
          <w:rPr>
            <w:bCs/>
            <w:noProof/>
            <w:webHidden/>
          </w:rPr>
          <w:fldChar w:fldCharType="end"/>
        </w:r>
      </w:hyperlink>
    </w:p>
    <w:p w14:paraId="76A9970E" w14:textId="77777777" w:rsidR="00385E5A" w:rsidRPr="00120A9A" w:rsidRDefault="007768EF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Cs/>
        </w:rPr>
        <w:fldChar w:fldCharType="end"/>
      </w:r>
    </w:p>
    <w:p w14:paraId="6314F556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3614CAD2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6B5A750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11E09DC7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1119C7A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BACF592" w14:textId="77777777" w:rsidR="00385E5A" w:rsidRPr="00120A9A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555C89E" w14:textId="77777777" w:rsidR="00295D09" w:rsidRPr="00120A9A" w:rsidRDefault="005C17F0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</w:rPr>
        <w:br w:type="page"/>
      </w:r>
      <w:bookmarkStart w:id="0" w:name="_Toc415833112"/>
      <w:r w:rsidR="006C64DA" w:rsidRPr="00120A9A">
        <w:rPr>
          <w:rFonts w:ascii="Times New Roman" w:hAnsi="Times New Roman" w:cs="Times New Roman"/>
          <w:b/>
        </w:rPr>
        <w:lastRenderedPageBreak/>
        <w:t xml:space="preserve">1. </w:t>
      </w:r>
      <w:r w:rsidR="00231893" w:rsidRPr="00120A9A">
        <w:rPr>
          <w:rFonts w:ascii="Times New Roman" w:hAnsi="Times New Roman" w:cs="Times New Roman"/>
          <w:b/>
        </w:rPr>
        <w:t>ОБЩИЕ ПОЛОЖЕНИЯ</w:t>
      </w:r>
      <w:bookmarkEnd w:id="0"/>
    </w:p>
    <w:p w14:paraId="06FE226E" w14:textId="51953D6E" w:rsidR="007638BE" w:rsidRPr="00120A9A" w:rsidRDefault="001F689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</w:rPr>
        <w:t>Определение и назначение адаптированной образовательной программы начального общего образования обучающихся с задержкой психического развития</w:t>
      </w:r>
    </w:p>
    <w:p w14:paraId="5E7B7EF2" w14:textId="0A62930F" w:rsidR="001019C4" w:rsidRPr="00120A9A" w:rsidRDefault="001019C4" w:rsidP="001C34A2">
      <w:pPr>
        <w:pStyle w:val="afc"/>
        <w:spacing w:line="240" w:lineRule="auto"/>
        <w:ind w:firstLine="709"/>
        <w:rPr>
          <w:caps w:val="0"/>
          <w:sz w:val="22"/>
          <w:szCs w:val="22"/>
        </w:rPr>
      </w:pPr>
      <w:r w:rsidRPr="00120A9A">
        <w:rPr>
          <w:sz w:val="22"/>
          <w:szCs w:val="22"/>
        </w:rPr>
        <w:t>А</w:t>
      </w:r>
      <w:r w:rsidRPr="00120A9A">
        <w:rPr>
          <w:caps w:val="0"/>
          <w:sz w:val="22"/>
          <w:szCs w:val="22"/>
        </w:rPr>
        <w:t xml:space="preserve">даптированная </w:t>
      </w:r>
      <w:r w:rsidRPr="00120A9A">
        <w:rPr>
          <w:caps w:val="0"/>
          <w:color w:val="auto"/>
          <w:sz w:val="22"/>
          <w:szCs w:val="22"/>
        </w:rPr>
        <w:t>образовательная</w:t>
      </w:r>
      <w:r w:rsidRPr="00120A9A">
        <w:rPr>
          <w:caps w:val="0"/>
          <w:sz w:val="22"/>
          <w:szCs w:val="22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120A9A">
        <w:rPr>
          <w:caps w:val="0"/>
          <w:sz w:val="22"/>
          <w:szCs w:val="22"/>
        </w:rPr>
        <w:t>(</w:t>
      </w:r>
      <w:r w:rsidR="00B434AB" w:rsidRPr="00120A9A">
        <w:rPr>
          <w:caps w:val="0"/>
          <w:color w:val="auto"/>
          <w:sz w:val="22"/>
          <w:szCs w:val="22"/>
        </w:rPr>
        <w:t xml:space="preserve">далее </w:t>
      </w:r>
      <w:r w:rsidR="00B434AB" w:rsidRPr="00120A9A">
        <w:rPr>
          <w:sz w:val="22"/>
          <w:szCs w:val="22"/>
        </w:rPr>
        <w:t>–</w:t>
      </w:r>
      <w:r w:rsidR="00B434AB" w:rsidRPr="00120A9A">
        <w:rPr>
          <w:color w:val="auto"/>
          <w:sz w:val="22"/>
          <w:szCs w:val="22"/>
        </w:rPr>
        <w:t xml:space="preserve"> </w:t>
      </w:r>
      <w:r w:rsidR="00B434AB" w:rsidRPr="00120A9A">
        <w:rPr>
          <w:caps w:val="0"/>
          <w:color w:val="auto"/>
          <w:sz w:val="22"/>
          <w:szCs w:val="22"/>
        </w:rPr>
        <w:t xml:space="preserve">АОП НОО обучающихся с </w:t>
      </w:r>
      <w:r w:rsidRPr="00120A9A">
        <w:rPr>
          <w:caps w:val="0"/>
          <w:sz w:val="22"/>
          <w:szCs w:val="22"/>
        </w:rPr>
        <w:t xml:space="preserve">ЗПР) </w:t>
      </w:r>
      <w:r w:rsidRPr="00120A9A">
        <w:rPr>
          <w:sz w:val="22"/>
          <w:szCs w:val="22"/>
        </w:rPr>
        <w:t xml:space="preserve">– </w:t>
      </w:r>
      <w:r w:rsidRPr="00120A9A">
        <w:rPr>
          <w:caps w:val="0"/>
          <w:sz w:val="22"/>
          <w:szCs w:val="22"/>
        </w:rPr>
        <w:t>это образовательная программа, адаптированная для обучения данной категории обучающихся</w:t>
      </w:r>
      <w:r w:rsidRPr="00120A9A">
        <w:rPr>
          <w:sz w:val="22"/>
          <w:szCs w:val="22"/>
        </w:rPr>
        <w:t xml:space="preserve"> </w:t>
      </w:r>
      <w:r w:rsidRPr="00120A9A">
        <w:rPr>
          <w:caps w:val="0"/>
          <w:sz w:val="22"/>
          <w:szCs w:val="22"/>
        </w:rPr>
        <w:t>с учетом особенностей их психофизического развития, индивидуальных возможностей</w:t>
      </w:r>
      <w:r w:rsidRPr="00120A9A">
        <w:rPr>
          <w:sz w:val="22"/>
          <w:szCs w:val="22"/>
        </w:rPr>
        <w:t>,</w:t>
      </w:r>
      <w:r w:rsidRPr="00120A9A">
        <w:rPr>
          <w:caps w:val="0"/>
          <w:sz w:val="22"/>
          <w:szCs w:val="22"/>
        </w:rPr>
        <w:t xml:space="preserve"> обеспечивающая коррекцию нарушений развития и социальную адаптацию</w:t>
      </w:r>
      <w:r w:rsidRPr="00120A9A">
        <w:rPr>
          <w:sz w:val="22"/>
          <w:szCs w:val="22"/>
        </w:rPr>
        <w:t>.</w:t>
      </w:r>
    </w:p>
    <w:p w14:paraId="42C1F177" w14:textId="6D54D300" w:rsidR="001B53C7" w:rsidRPr="00120A9A" w:rsidRDefault="00B434AB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 xml:space="preserve">АОП НОО </w:t>
      </w:r>
      <w:r w:rsidRPr="00120A9A">
        <w:rPr>
          <w:caps w:val="0"/>
          <w:color w:val="auto"/>
          <w:sz w:val="22"/>
          <w:szCs w:val="22"/>
        </w:rPr>
        <w:t>обучающихся с</w:t>
      </w:r>
      <w:r w:rsidRPr="00120A9A">
        <w:rPr>
          <w:color w:val="auto"/>
          <w:sz w:val="22"/>
          <w:szCs w:val="22"/>
        </w:rPr>
        <w:t xml:space="preserve"> ЗПР</w:t>
      </w:r>
      <w:r w:rsidRPr="00120A9A">
        <w:rPr>
          <w:caps w:val="0"/>
          <w:color w:val="auto"/>
          <w:sz w:val="22"/>
          <w:szCs w:val="22"/>
        </w:rPr>
        <w:t xml:space="preserve"> </w:t>
      </w:r>
      <w:r w:rsidR="001019C4" w:rsidRPr="00120A9A">
        <w:rPr>
          <w:caps w:val="0"/>
          <w:color w:val="auto"/>
          <w:sz w:val="22"/>
          <w:szCs w:val="22"/>
        </w:rPr>
        <w:t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1B53C7" w:rsidRPr="00120A9A">
        <w:rPr>
          <w:caps w:val="0"/>
          <w:color w:val="auto"/>
          <w:sz w:val="22"/>
          <w:szCs w:val="22"/>
        </w:rPr>
        <w:t>,</w:t>
      </w:r>
      <w:r w:rsidR="001019C4" w:rsidRPr="00120A9A">
        <w:rPr>
          <w:caps w:val="0"/>
          <w:color w:val="auto"/>
          <w:sz w:val="22"/>
          <w:szCs w:val="22"/>
        </w:rPr>
        <w:t xml:space="preserve"> </w:t>
      </w:r>
      <w:r w:rsidR="001B53C7" w:rsidRPr="00120A9A">
        <w:rPr>
          <w:caps w:val="0"/>
          <w:sz w:val="22"/>
          <w:szCs w:val="22"/>
        </w:rPr>
        <w:t xml:space="preserve">предъявляемыми к структуре, условиям реализации и планируемым результатам освоения </w:t>
      </w:r>
      <w:r w:rsidR="001B53C7" w:rsidRPr="00120A9A">
        <w:rPr>
          <w:sz w:val="22"/>
          <w:szCs w:val="22"/>
        </w:rPr>
        <w:t xml:space="preserve">АОП НОО </w:t>
      </w:r>
      <w:r w:rsidR="001B53C7" w:rsidRPr="00120A9A">
        <w:rPr>
          <w:caps w:val="0"/>
          <w:color w:val="auto"/>
          <w:sz w:val="22"/>
          <w:szCs w:val="22"/>
        </w:rPr>
        <w:t>обучающихся с</w:t>
      </w:r>
      <w:r w:rsidR="001B53C7" w:rsidRPr="00120A9A">
        <w:rPr>
          <w:color w:val="auto"/>
          <w:sz w:val="22"/>
          <w:szCs w:val="22"/>
        </w:rPr>
        <w:t xml:space="preserve"> ЗПР</w:t>
      </w:r>
      <w:r w:rsidR="00CE70D5" w:rsidRPr="00120A9A">
        <w:rPr>
          <w:color w:val="auto"/>
          <w:sz w:val="22"/>
          <w:szCs w:val="22"/>
        </w:rPr>
        <w:t>.</w:t>
      </w:r>
    </w:p>
    <w:p w14:paraId="25593D1F" w14:textId="6A2FA4BA" w:rsidR="001F6895" w:rsidRPr="00120A9A" w:rsidRDefault="001F6895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color w:val="auto"/>
        </w:rPr>
        <w:t>Структура адаптированной образовательной программы начального общего образования обучающихся с задержкой психического развития</w:t>
      </w:r>
    </w:p>
    <w:p w14:paraId="6B8A8E66" w14:textId="40CF6BFB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Структура АОП НОО обучающихся с ЗПР </w:t>
      </w:r>
      <w:r w:rsidR="00D02152" w:rsidRPr="00120A9A">
        <w:rPr>
          <w:caps w:val="0"/>
          <w:color w:val="auto"/>
          <w:sz w:val="22"/>
          <w:szCs w:val="22"/>
        </w:rPr>
        <w:t>включает целевой, содержательный и организационный разделы</w:t>
      </w:r>
      <w:r w:rsidRPr="00120A9A">
        <w:rPr>
          <w:caps w:val="0"/>
          <w:color w:val="auto"/>
          <w:sz w:val="22"/>
          <w:szCs w:val="22"/>
        </w:rPr>
        <w:t>.</w:t>
      </w:r>
    </w:p>
    <w:p w14:paraId="3D85CB7A" w14:textId="706E520C" w:rsidR="001C1BFF" w:rsidRPr="00120A9A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</w:rPr>
        <w:t xml:space="preserve">Целевой 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раздел определяет общее назначение, цели, задачи и планируемые результаты реализации АОП НОО</w:t>
      </w:r>
      <w:r w:rsidR="00A74E5A"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 xml:space="preserve"> обучающихся с ЗПР </w:t>
      </w:r>
      <w:r w:rsidR="00A74E5A" w:rsidRPr="00120A9A">
        <w:rPr>
          <w:rFonts w:ascii="Times New Roman" w:hAnsi="Times New Roman"/>
          <w:lang w:eastAsia="ru-RU"/>
        </w:rPr>
        <w:t>образовательной организацией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, а также способы определения достижения этих целей и результатов.</w:t>
      </w:r>
    </w:p>
    <w:p w14:paraId="50DBDAD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Целевой раздел включает:</w:t>
      </w:r>
    </w:p>
    <w:p w14:paraId="1D683E6F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пояснительную записку;</w:t>
      </w:r>
    </w:p>
    <w:p w14:paraId="432FDC40" w14:textId="534E9CB4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планируемые результаты освоения обучающимися с ЗПР АОП НОО;</w:t>
      </w:r>
    </w:p>
    <w:p w14:paraId="1E21585F" w14:textId="09DE9975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систему оценки достижения планируемых результатов освоения</w:t>
      </w:r>
      <w:r w:rsidRPr="00120A9A">
        <w:rPr>
          <w:color w:val="auto"/>
          <w:sz w:val="22"/>
          <w:szCs w:val="22"/>
        </w:rPr>
        <w:t xml:space="preserve"> </w:t>
      </w:r>
      <w:r w:rsidRPr="00120A9A">
        <w:rPr>
          <w:caps w:val="0"/>
          <w:color w:val="auto"/>
          <w:sz w:val="22"/>
          <w:szCs w:val="22"/>
        </w:rPr>
        <w:t>АОП НОО.</w:t>
      </w:r>
    </w:p>
    <w:p w14:paraId="0047F52E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</w:t>
      </w:r>
      <w:r w:rsidR="0025305C" w:rsidRPr="00120A9A">
        <w:rPr>
          <w:caps w:val="0"/>
          <w:color w:val="auto"/>
          <w:sz w:val="22"/>
          <w:szCs w:val="22"/>
        </w:rPr>
        <w:t xml:space="preserve">и предметных </w:t>
      </w:r>
      <w:r w:rsidRPr="00120A9A">
        <w:rPr>
          <w:caps w:val="0"/>
          <w:color w:val="auto"/>
          <w:sz w:val="22"/>
          <w:szCs w:val="22"/>
        </w:rPr>
        <w:t>результатов</w:t>
      </w:r>
      <w:r w:rsidRPr="00120A9A">
        <w:rPr>
          <w:color w:val="auto"/>
          <w:sz w:val="22"/>
          <w:szCs w:val="22"/>
        </w:rPr>
        <w:t>:</w:t>
      </w:r>
    </w:p>
    <w:p w14:paraId="63958FD2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формирования универсальных учебных действий у обучающихся с ЗПР</w:t>
      </w:r>
      <w:r w:rsidRPr="00120A9A">
        <w:rPr>
          <w:color w:val="auto"/>
          <w:sz w:val="22"/>
          <w:szCs w:val="22"/>
        </w:rPr>
        <w:t>;</w:t>
      </w:r>
    </w:p>
    <w:p w14:paraId="7BBB4846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программы отдельных учебных предметов, курсов коррекционно-развивающей области;</w:t>
      </w:r>
    </w:p>
    <w:p w14:paraId="5AD09D9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духовно-нравственного развития, воспитания обучающихся с ЗПР;</w:t>
      </w:r>
    </w:p>
    <w:p w14:paraId="103B775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формирования экологической культуры здорового и безопасного образа жизни;</w:t>
      </w:r>
    </w:p>
    <w:p w14:paraId="545EF0C4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программу коррекционной работы;</w:t>
      </w:r>
    </w:p>
    <w:p w14:paraId="59478211" w14:textId="77777777" w:rsidR="001C1BFF" w:rsidRPr="00120A9A" w:rsidRDefault="001C1BF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aps/>
          <w:color w:val="auto"/>
        </w:rPr>
        <w:t>• </w:t>
      </w:r>
      <w:r w:rsidRPr="00120A9A">
        <w:rPr>
          <w:rFonts w:ascii="Times New Roman" w:hAnsi="Times New Roman" w:cs="Times New Roman"/>
          <w:color w:val="auto"/>
        </w:rPr>
        <w:t>программу внеурочной деятельности.</w:t>
      </w:r>
    </w:p>
    <w:p w14:paraId="2755B17A" w14:textId="3BB1DED8" w:rsidR="001C1BFF" w:rsidRPr="00120A9A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</w:rPr>
        <w:t xml:space="preserve">Организационный 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раздел определяет общие рамки организации образовательного процесса, а также механизмы реализации компонентов АОП НОО.</w:t>
      </w:r>
    </w:p>
    <w:p w14:paraId="1D864CFF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Организационный раздел включает:</w:t>
      </w:r>
    </w:p>
    <w:p w14:paraId="4444848A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учебный план начального общего образования;</w:t>
      </w:r>
    </w:p>
    <w:p w14:paraId="139D7AED" w14:textId="77777777" w:rsidR="001C1BFF" w:rsidRPr="00120A9A" w:rsidRDefault="001C1BFF" w:rsidP="001C34A2">
      <w:pPr>
        <w:pStyle w:val="afc"/>
        <w:spacing w:line="240" w:lineRule="auto"/>
        <w:ind w:firstLine="709"/>
        <w:rPr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• систему специальных условий реализации АООП НОО в соответствии с требованиями Стандарта.</w:t>
      </w:r>
    </w:p>
    <w:p w14:paraId="1B8192F1" w14:textId="31BEC6EE" w:rsidR="00F3413A" w:rsidRPr="00120A9A" w:rsidRDefault="00F3413A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АОП НОО для </w:t>
      </w:r>
      <w:r w:rsidRPr="00120A9A">
        <w:rPr>
          <w:rFonts w:ascii="Times New Roman" w:hAnsi="Times New Roman" w:cs="Times New Roman"/>
          <w:iCs/>
          <w:color w:val="auto"/>
        </w:rPr>
        <w:t>обучающихся с ЗПР, имеющих инвалидность,</w:t>
      </w:r>
      <w:r w:rsidRPr="00120A9A">
        <w:rPr>
          <w:rFonts w:ascii="Times New Roman" w:hAnsi="Times New Roman" w:cs="Times New Roman"/>
          <w:color w:val="auto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14:paraId="54EEEDE8" w14:textId="50F15E03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</w:rPr>
      </w:pPr>
      <w:r w:rsidRPr="00120A9A">
        <w:rPr>
          <w:rFonts w:ascii="Times New Roman" w:hAnsi="Times New Roman" w:cs="Times New Roman"/>
          <w:b/>
          <w:color w:val="auto"/>
        </w:rPr>
        <w:t xml:space="preserve">Принципы и подходы к формированию </w:t>
      </w:r>
      <w:r w:rsidRPr="00120A9A">
        <w:rPr>
          <w:rFonts w:ascii="Times New Roman" w:hAnsi="Times New Roman" w:cs="Times New Roman"/>
          <w:b/>
        </w:rPr>
        <w:t>адаптированной образовательной программы начального общего образования обучающихся с задержкой психического развития</w:t>
      </w:r>
    </w:p>
    <w:p w14:paraId="6D29CC9F" w14:textId="56B08BF4" w:rsidR="00414222" w:rsidRPr="00120A9A" w:rsidRDefault="00414222" w:rsidP="001C34A2">
      <w:pPr>
        <w:pStyle w:val="afc"/>
        <w:spacing w:line="240" w:lineRule="auto"/>
        <w:ind w:firstLine="709"/>
        <w:rPr>
          <w:b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В основу разработки и реализации АОП</w:t>
      </w:r>
      <w:r w:rsidRPr="00120A9A">
        <w:rPr>
          <w:bCs/>
          <w:iCs/>
          <w:caps w:val="0"/>
          <w:color w:val="auto"/>
          <w:kern w:val="28"/>
          <w:sz w:val="22"/>
          <w:szCs w:val="22"/>
        </w:rPr>
        <w:t xml:space="preserve"> НОО</w:t>
      </w:r>
      <w:r w:rsidRPr="00120A9A">
        <w:rPr>
          <w:caps w:val="0"/>
          <w:color w:val="auto"/>
          <w:kern w:val="28"/>
          <w:sz w:val="22"/>
          <w:szCs w:val="22"/>
        </w:rPr>
        <w:t xml:space="preserve"> обучающихся</w:t>
      </w:r>
      <w:r w:rsidRPr="00120A9A">
        <w:rPr>
          <w:color w:val="auto"/>
          <w:kern w:val="28"/>
          <w:sz w:val="22"/>
          <w:szCs w:val="22"/>
        </w:rPr>
        <w:t xml:space="preserve"> </w:t>
      </w:r>
      <w:r w:rsidRPr="00120A9A">
        <w:rPr>
          <w:caps w:val="0"/>
          <w:color w:val="auto"/>
          <w:kern w:val="28"/>
          <w:sz w:val="22"/>
          <w:szCs w:val="22"/>
        </w:rPr>
        <w:t xml:space="preserve">с ЗПР заложены </w:t>
      </w:r>
      <w:r w:rsidRPr="00120A9A">
        <w:rPr>
          <w:i/>
          <w:caps w:val="0"/>
          <w:color w:val="auto"/>
          <w:kern w:val="28"/>
          <w:sz w:val="22"/>
          <w:szCs w:val="22"/>
        </w:rPr>
        <w:t xml:space="preserve">дифференцированный </w:t>
      </w:r>
      <w:r w:rsidRPr="00120A9A">
        <w:rPr>
          <w:caps w:val="0"/>
          <w:color w:val="auto"/>
          <w:kern w:val="28"/>
          <w:sz w:val="22"/>
          <w:szCs w:val="22"/>
        </w:rPr>
        <w:t>и</w:t>
      </w:r>
      <w:r w:rsidRPr="00120A9A">
        <w:rPr>
          <w:i/>
          <w:caps w:val="0"/>
          <w:color w:val="auto"/>
          <w:kern w:val="28"/>
          <w:sz w:val="22"/>
          <w:szCs w:val="22"/>
        </w:rPr>
        <w:t xml:space="preserve"> деятельностный подходы</w:t>
      </w:r>
      <w:r w:rsidRPr="00120A9A">
        <w:rPr>
          <w:caps w:val="0"/>
          <w:color w:val="auto"/>
          <w:kern w:val="28"/>
          <w:sz w:val="22"/>
          <w:szCs w:val="22"/>
        </w:rPr>
        <w:t>.</w:t>
      </w:r>
    </w:p>
    <w:p w14:paraId="779BECD0" w14:textId="77777777" w:rsidR="00C320CB" w:rsidRPr="00120A9A" w:rsidRDefault="00C320CB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28"/>
        </w:rPr>
      </w:pPr>
    </w:p>
    <w:p w14:paraId="33D8EDE9" w14:textId="77777777" w:rsidR="00C320CB" w:rsidRPr="00120A9A" w:rsidRDefault="00C320CB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28"/>
        </w:rPr>
      </w:pPr>
    </w:p>
    <w:p w14:paraId="242BD159" w14:textId="77777777" w:rsidR="00C320CB" w:rsidRPr="00120A9A" w:rsidRDefault="00C320CB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auto"/>
          <w:kern w:val="28"/>
        </w:rPr>
      </w:pPr>
    </w:p>
    <w:p w14:paraId="400B04AB" w14:textId="4DF5FAF0" w:rsidR="00414222" w:rsidRPr="00120A9A" w:rsidRDefault="00414222" w:rsidP="00C320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</w:rPr>
      </w:pPr>
      <w:r w:rsidRPr="00120A9A">
        <w:rPr>
          <w:rFonts w:ascii="Times New Roman" w:hAnsi="Times New Roman" w:cs="Times New Roman"/>
          <w:bCs/>
          <w:i/>
          <w:iCs/>
          <w:color w:val="auto"/>
          <w:kern w:val="28"/>
        </w:rPr>
        <w:t>Дифференцированный подход</w:t>
      </w: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 к разработке и реализации АОП НОО </w:t>
      </w:r>
      <w:r w:rsidRPr="00120A9A">
        <w:rPr>
          <w:rFonts w:ascii="Times New Roman" w:hAnsi="Times New Roman" w:cs="Times New Roman"/>
          <w:color w:val="auto"/>
          <w:kern w:val="28"/>
        </w:rPr>
        <w:t>обучающихся</w:t>
      </w: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14:paraId="01BEFCF3" w14:textId="70A8A738" w:rsidR="00414222" w:rsidRPr="00120A9A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Применение дифференцированного подхода к созданию и реализации АОП НОО обеспечивает </w:t>
      </w:r>
      <w:r w:rsidRPr="00120A9A">
        <w:rPr>
          <w:rFonts w:ascii="Times New Roman" w:hAnsi="Times New Roman" w:cs="Times New Roman"/>
          <w:color w:val="auto"/>
          <w:kern w:val="28"/>
        </w:rPr>
        <w:t>разнообразие содержания, предоставляя обучающимся</w:t>
      </w:r>
      <w:r w:rsidRPr="00120A9A">
        <w:rPr>
          <w:rFonts w:ascii="Times New Roman" w:hAnsi="Times New Roman" w:cs="Times New Roman"/>
          <w:bCs/>
          <w:iCs/>
          <w:color w:val="auto"/>
          <w:kern w:val="28"/>
        </w:rPr>
        <w:t xml:space="preserve"> с ЗПР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возможность реализовать индивидуальный потенциал развития. </w:t>
      </w:r>
    </w:p>
    <w:p w14:paraId="16FAAE2D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bCs/>
          <w:i/>
          <w:iCs/>
          <w:color w:val="auto"/>
          <w:kern w:val="28"/>
        </w:rPr>
        <w:t>Деятельностный</w:t>
      </w:r>
      <w:r w:rsidRPr="00120A9A">
        <w:rPr>
          <w:rFonts w:ascii="Times New Roman" w:hAnsi="Times New Roman" w:cs="Times New Roman"/>
          <w:i/>
          <w:color w:val="auto"/>
          <w:kern w:val="28"/>
        </w:rPr>
        <w:t xml:space="preserve"> подход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29F8BB29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lastRenderedPageBreak/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4630D0F6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59CD48A1" w14:textId="77777777" w:rsidR="00C320CB" w:rsidRPr="00120A9A" w:rsidRDefault="00C320C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</w:p>
    <w:p w14:paraId="3E587269" w14:textId="2F38E266" w:rsidR="00C320CB" w:rsidRPr="00120A9A" w:rsidRDefault="00414222" w:rsidP="007E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В контексте разработки АОП НОО обучающихся с ЗПР реализация деятельностного подхода обеспечивает:</w:t>
      </w:r>
    </w:p>
    <w:p w14:paraId="6229FB7C" w14:textId="77777777" w:rsidR="00414222" w:rsidRPr="00120A9A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придание результатам образования социально и личностно значимого характера;</w:t>
      </w:r>
    </w:p>
    <w:p w14:paraId="7FA1BFFA" w14:textId="77777777" w:rsidR="00414222" w:rsidRPr="00120A9A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7B4EC44A" w14:textId="77777777" w:rsidR="00414222" w:rsidRPr="00120A9A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17CD4F6F" w14:textId="77777777" w:rsidR="00414222" w:rsidRPr="00120A9A" w:rsidRDefault="00414222" w:rsidP="001C34A2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3A6D153D" w14:textId="77777777" w:rsidR="00C320CB" w:rsidRPr="00120A9A" w:rsidRDefault="00C320C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</w:p>
    <w:p w14:paraId="488B78AE" w14:textId="4FB528DB" w:rsidR="00C320CB" w:rsidRPr="00120A9A" w:rsidRDefault="00414222" w:rsidP="007E41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В основу </w:t>
      </w:r>
      <w:r w:rsidRPr="00120A9A">
        <w:rPr>
          <w:rFonts w:ascii="Times New Roman" w:hAnsi="Times New Roman" w:cs="Times New Roman"/>
          <w:color w:val="auto"/>
          <w:spacing w:val="2"/>
          <w:kern w:val="28"/>
        </w:rPr>
        <w:t xml:space="preserve">формирования АОП НОО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обучающихся с ЗПР положены следующие </w:t>
      </w:r>
      <w:r w:rsidRPr="00120A9A">
        <w:rPr>
          <w:rFonts w:ascii="Times New Roman" w:hAnsi="Times New Roman" w:cs="Times New Roman"/>
          <w:b/>
          <w:color w:val="auto"/>
          <w:kern w:val="28"/>
        </w:rPr>
        <w:t>принципы</w:t>
      </w:r>
      <w:r w:rsidRPr="00120A9A">
        <w:rPr>
          <w:rFonts w:ascii="Times New Roman" w:hAnsi="Times New Roman" w:cs="Times New Roman"/>
          <w:color w:val="auto"/>
          <w:kern w:val="28"/>
        </w:rPr>
        <w:t>:</w:t>
      </w:r>
    </w:p>
    <w:p w14:paraId="29A19144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принципы государственной политики РФ в области образования</w:t>
      </w:r>
      <w:r w:rsidR="0093392F"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364EA051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учета типологических и индивидуальных образовательных потребностей обучающихся;</w:t>
      </w:r>
    </w:p>
    <w:p w14:paraId="01690943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коррекционной направленности образовательного процесса;</w:t>
      </w:r>
    </w:p>
    <w:p w14:paraId="35950DE8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32434A76" w14:textId="77777777" w:rsidR="00414222" w:rsidRPr="00120A9A" w:rsidRDefault="00414222" w:rsidP="001C34A2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онтогенетический принцип; </w:t>
      </w:r>
    </w:p>
    <w:p w14:paraId="5A8C5341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14:paraId="5462BBE7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6ACF7E35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3529A9AC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1A5EED0D" w14:textId="77777777" w:rsidR="00414222" w:rsidRPr="00120A9A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t>• </w:t>
      </w:r>
      <w:r w:rsidRPr="00120A9A">
        <w:rPr>
          <w:rFonts w:ascii="Times New Roman" w:hAnsi="Times New Roman" w:cs="Times New Roman"/>
          <w:color w:val="auto"/>
          <w:kern w:val="28"/>
        </w:rPr>
        <w:t>принцип сотрудничества с семьей.</w:t>
      </w:r>
    </w:p>
    <w:p w14:paraId="46B8BCBA" w14:textId="77777777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</w:rPr>
      </w:pPr>
    </w:p>
    <w:p w14:paraId="382CFD78" w14:textId="77777777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</w:rPr>
      </w:pPr>
    </w:p>
    <w:p w14:paraId="3104AC87" w14:textId="77777777" w:rsidR="00584D38" w:rsidRPr="00120A9A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B5B78E8" w14:textId="77777777" w:rsidR="0093392F" w:rsidRPr="00120A9A" w:rsidRDefault="00A808F9" w:rsidP="001C34A2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br w:type="page"/>
      </w:r>
    </w:p>
    <w:p w14:paraId="1F3A2929" w14:textId="6E1166B8" w:rsidR="00395463" w:rsidRPr="00120A9A" w:rsidRDefault="00395463" w:rsidP="001C34A2">
      <w:pPr>
        <w:suppressAutoHyphens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1" w:name="_Toc415833123"/>
      <w:bookmarkStart w:id="2" w:name="bookmark2"/>
      <w:r w:rsidRPr="00120A9A">
        <w:rPr>
          <w:rFonts w:ascii="Times New Roman" w:hAnsi="Times New Roman" w:cs="Times New Roman"/>
          <w:b/>
          <w:caps/>
          <w:color w:val="auto"/>
          <w:kern w:val="28"/>
        </w:rPr>
        <w:lastRenderedPageBreak/>
        <w:t>а</w:t>
      </w:r>
      <w:r w:rsidRPr="00120A9A">
        <w:rPr>
          <w:rFonts w:ascii="Times New Roman" w:hAnsi="Times New Roman" w:cs="Times New Roman"/>
          <w:b/>
          <w:caps/>
          <w:color w:val="auto"/>
        </w:rPr>
        <w:t xml:space="preserve">даптированная образовательная программа начального </w:t>
      </w:r>
      <w:r w:rsidR="0093392F" w:rsidRPr="00120A9A">
        <w:rPr>
          <w:rFonts w:ascii="Times New Roman" w:hAnsi="Times New Roman" w:cs="Times New Roman"/>
          <w:b/>
          <w:caps/>
          <w:color w:val="auto"/>
        </w:rPr>
        <w:t xml:space="preserve">общего образования обучающихся </w:t>
      </w:r>
      <w:r w:rsidRPr="00120A9A">
        <w:rPr>
          <w:rFonts w:ascii="Times New Roman" w:hAnsi="Times New Roman" w:cs="Times New Roman"/>
          <w:b/>
          <w:caps/>
          <w:color w:val="auto"/>
        </w:rPr>
        <w:t>С ЗАДЕРЖКОЙ ПСИХИЧЕСКОГО РАЗВИТИЯ (вариант 7.2)</w:t>
      </w:r>
      <w:bookmarkEnd w:id="1"/>
    </w:p>
    <w:p w14:paraId="1549CB4F" w14:textId="77777777" w:rsidR="002E55C8" w:rsidRPr="00120A9A" w:rsidRDefault="005F371F" w:rsidP="001C34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</w:rPr>
      </w:pPr>
      <w:bookmarkStart w:id="3" w:name="_Toc415833124"/>
      <w:r w:rsidRPr="00120A9A">
        <w:rPr>
          <w:rFonts w:ascii="Times New Roman" w:hAnsi="Times New Roman" w:cs="Times New Roman"/>
          <w:b/>
          <w:color w:val="auto"/>
        </w:rPr>
        <w:t xml:space="preserve">1. </w:t>
      </w:r>
      <w:r w:rsidR="00395463" w:rsidRPr="00120A9A">
        <w:rPr>
          <w:rFonts w:ascii="Times New Roman" w:hAnsi="Times New Roman" w:cs="Times New Roman"/>
          <w:b/>
          <w:color w:val="auto"/>
        </w:rPr>
        <w:t>Целевой раздел</w:t>
      </w:r>
      <w:bookmarkEnd w:id="2"/>
      <w:bookmarkEnd w:id="3"/>
    </w:p>
    <w:p w14:paraId="4B095F21" w14:textId="77777777" w:rsidR="008A130B" w:rsidRPr="00120A9A" w:rsidRDefault="00981EF3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</w:rPr>
      </w:pPr>
      <w:bookmarkStart w:id="4" w:name="bookmark3"/>
      <w:bookmarkStart w:id="5" w:name="_Toc415833125"/>
      <w:r w:rsidRPr="00120A9A">
        <w:rPr>
          <w:rFonts w:ascii="Times New Roman" w:hAnsi="Times New Roman" w:cs="Times New Roman"/>
          <w:b/>
          <w:color w:val="auto"/>
        </w:rPr>
        <w:t>1.1. Пояснительная записка</w:t>
      </w:r>
      <w:bookmarkEnd w:id="4"/>
      <w:bookmarkEnd w:id="5"/>
    </w:p>
    <w:p w14:paraId="41934F21" w14:textId="2C9E84CD" w:rsidR="00981EF3" w:rsidRPr="00120A9A" w:rsidRDefault="00533617" w:rsidP="001C34A2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120A9A">
        <w:rPr>
          <w:rFonts w:ascii="Times New Roman" w:hAnsi="Times New Roman"/>
          <w:b/>
          <w:sz w:val="22"/>
          <w:szCs w:val="22"/>
        </w:rPr>
        <w:t xml:space="preserve">Цель реализации </w:t>
      </w:r>
      <w:r w:rsidRPr="00120A9A">
        <w:rPr>
          <w:rFonts w:ascii="Times New Roman" w:hAnsi="Times New Roman" w:cs="Times New Roman"/>
          <w:b/>
          <w:sz w:val="22"/>
          <w:szCs w:val="22"/>
        </w:rPr>
        <w:t>адаптированной образовательной программы начального общего образования обучающихся с задержкой психического развития</w:t>
      </w:r>
    </w:p>
    <w:p w14:paraId="4B4F6C2B" w14:textId="77777777" w:rsidR="00533617" w:rsidRPr="00120A9A" w:rsidRDefault="00533617" w:rsidP="001C34A2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2"/>
          <w:szCs w:val="22"/>
        </w:rPr>
      </w:pPr>
      <w:r w:rsidRPr="00120A9A">
        <w:rPr>
          <w:rFonts w:ascii="Times New Roman" w:hAnsi="Times New Roman"/>
          <w:b/>
          <w:color w:val="auto"/>
          <w:sz w:val="22"/>
          <w:szCs w:val="22"/>
        </w:rPr>
        <w:t xml:space="preserve">Цель </w:t>
      </w:r>
      <w:r w:rsidRPr="00120A9A">
        <w:rPr>
          <w:rFonts w:ascii="Times New Roman" w:hAnsi="Times New Roman"/>
          <w:color w:val="auto"/>
          <w:sz w:val="22"/>
          <w:szCs w:val="22"/>
        </w:rPr>
        <w:t>реализации АООП НОО обучающихся с ЗПР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 xml:space="preserve"> — </w:t>
      </w:r>
      <w:r w:rsidR="008A0803"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 xml:space="preserve">обеспечение выполнения требований </w:t>
      </w:r>
      <w:r w:rsidR="008A0803" w:rsidRPr="00120A9A">
        <w:rPr>
          <w:rFonts w:ascii="Times New Roman" w:hAnsi="Times New Roman" w:cs="Times New Roman"/>
          <w:color w:val="auto"/>
          <w:sz w:val="22"/>
          <w:szCs w:val="22"/>
        </w:rPr>
        <w:t>ФГОС НОО обучающихся с ОВЗ</w:t>
      </w:r>
      <w:r w:rsidR="008A0803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 xml:space="preserve"> посредством </w:t>
      </w:r>
      <w:r w:rsidR="00BB7EF8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>создани</w:t>
      </w:r>
      <w:r w:rsidR="008A0803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>я</w:t>
      </w:r>
      <w:r w:rsidR="00BB7EF8" w:rsidRPr="00120A9A">
        <w:rPr>
          <w:rStyle w:val="afd"/>
          <w:rFonts w:ascii="Times New Roman" w:hAnsi="Times New Roman" w:cs="Times New Roman"/>
          <w:iCs/>
          <w:caps w:val="0"/>
          <w:color w:val="auto"/>
          <w:sz w:val="22"/>
          <w:szCs w:val="22"/>
          <w:lang w:eastAsia="ar-SA"/>
        </w:rPr>
        <w:t xml:space="preserve"> условий для ма</w:t>
      </w:r>
      <w:r w:rsidR="00BB7EF8" w:rsidRPr="00120A9A">
        <w:rPr>
          <w:rFonts w:ascii="Times New Roman" w:hAnsi="Times New Roman" w:cs="Times New Roman"/>
          <w:iCs/>
          <w:color w:val="auto"/>
          <w:kern w:val="1"/>
          <w:sz w:val="22"/>
          <w:szCs w:val="22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20A9A">
        <w:rPr>
          <w:rStyle w:val="afd"/>
          <w:rFonts w:ascii="Times New Roman" w:hAnsi="Times New Roman"/>
          <w:caps w:val="0"/>
          <w:color w:val="auto"/>
          <w:sz w:val="22"/>
          <w:szCs w:val="22"/>
        </w:rPr>
        <w:t>.</w:t>
      </w:r>
    </w:p>
    <w:p w14:paraId="40F59CE4" w14:textId="58596BF0" w:rsidR="00533617" w:rsidRPr="00120A9A" w:rsidRDefault="0053361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Достижение поставленной цели </w:t>
      </w:r>
      <w:r w:rsidRPr="00120A9A">
        <w:rPr>
          <w:rStyle w:val="afd"/>
          <w:rFonts w:ascii="Times New Roman" w:hAnsi="Times New Roman"/>
          <w:caps w:val="0"/>
          <w:sz w:val="22"/>
          <w:szCs w:val="22"/>
        </w:rPr>
        <w:t>при разработке и реализации АОП НОО</w:t>
      </w:r>
      <w:r w:rsidRPr="00120A9A">
        <w:rPr>
          <w:rFonts w:ascii="Times New Roman" w:hAnsi="Times New Roman"/>
        </w:rPr>
        <w:t xml:space="preserve"> обучающихся с ЗПР предусматривает решение следующих основных задач:</w:t>
      </w:r>
    </w:p>
    <w:p w14:paraId="2990A68E" w14:textId="77777777" w:rsidR="00533617" w:rsidRPr="00120A9A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caps w:val="0"/>
          <w:color w:val="auto"/>
          <w:sz w:val="22"/>
          <w:szCs w:val="22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14:paraId="2D525341" w14:textId="798EAA41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достижение планируемых результатов освоения АОП НОО обучающимися с ЗПР</w:t>
      </w:r>
      <w:r w:rsidRPr="00120A9A">
        <w:rPr>
          <w:caps w:val="0"/>
          <w:color w:val="auto"/>
          <w:sz w:val="22"/>
          <w:szCs w:val="22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20A9A">
        <w:rPr>
          <w:sz w:val="22"/>
          <w:szCs w:val="22"/>
        </w:rPr>
        <w:t>;</w:t>
      </w:r>
    </w:p>
    <w:p w14:paraId="4A50AAE5" w14:textId="77777777" w:rsidR="005572AB" w:rsidRPr="00120A9A" w:rsidRDefault="005572AB" w:rsidP="001C34A2">
      <w:pPr>
        <w:pStyle w:val="afc"/>
        <w:spacing w:line="240" w:lineRule="auto"/>
        <w:ind w:firstLine="709"/>
        <w:rPr>
          <w:color w:val="auto"/>
          <w:sz w:val="22"/>
          <w:szCs w:val="22"/>
          <w:u w:color="000000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caps w:val="0"/>
          <w:color w:val="auto"/>
          <w:sz w:val="22"/>
          <w:szCs w:val="22"/>
        </w:rPr>
        <w:t>со</w:t>
      </w:r>
      <w:r w:rsidRPr="00120A9A">
        <w:rPr>
          <w:caps w:val="0"/>
          <w:color w:val="auto"/>
          <w:sz w:val="22"/>
          <w:szCs w:val="22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20A9A">
        <w:rPr>
          <w:color w:val="auto"/>
          <w:sz w:val="22"/>
          <w:szCs w:val="22"/>
          <w:u w:color="000000"/>
        </w:rPr>
        <w:t>;</w:t>
      </w:r>
    </w:p>
    <w:p w14:paraId="13B8FB92" w14:textId="7126782C" w:rsidR="00F270F3" w:rsidRPr="00120A9A" w:rsidRDefault="00F270F3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минимизация негативного влияния особенностей познавательной деятельности обучающихся с ЗПР для освоения ими АОП НОО;</w:t>
      </w:r>
    </w:p>
    <w:p w14:paraId="3A97C47D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обеспечение доступности получения начального общего образования</w:t>
      </w:r>
      <w:r w:rsidRPr="00120A9A">
        <w:rPr>
          <w:sz w:val="22"/>
          <w:szCs w:val="22"/>
        </w:rPr>
        <w:t>;</w:t>
      </w:r>
    </w:p>
    <w:p w14:paraId="6B59CEF1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обеспечение преемственности начального общего и основного общего образования</w:t>
      </w:r>
      <w:r w:rsidRPr="00120A9A">
        <w:rPr>
          <w:sz w:val="22"/>
          <w:szCs w:val="22"/>
        </w:rPr>
        <w:t>;</w:t>
      </w:r>
    </w:p>
    <w:p w14:paraId="6F64E417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использование в образовательном процессе современных образовательных технологий деятельностного типа</w:t>
      </w:r>
      <w:r w:rsidRPr="00120A9A">
        <w:rPr>
          <w:sz w:val="22"/>
          <w:szCs w:val="22"/>
        </w:rPr>
        <w:t>;</w:t>
      </w:r>
    </w:p>
    <w:p w14:paraId="0C8F3FF8" w14:textId="77777777" w:rsidR="00533617" w:rsidRPr="00120A9A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color w:val="auto"/>
          <w:sz w:val="22"/>
          <w:szCs w:val="22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6E95B913" w14:textId="77777777" w:rsidR="00533617" w:rsidRPr="00120A9A" w:rsidRDefault="00533617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120A9A">
        <w:rPr>
          <w:sz w:val="22"/>
          <w:szCs w:val="22"/>
        </w:rPr>
        <w:t>.</w:t>
      </w:r>
    </w:p>
    <w:p w14:paraId="00E9FFA6" w14:textId="6BDD13DD" w:rsidR="00112801" w:rsidRPr="00120A9A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Принципы и подходы к формированию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АОП НОО</w:t>
      </w:r>
      <w:r w:rsidR="00533617" w:rsidRPr="00120A9A">
        <w:rPr>
          <w:rFonts w:ascii="Times New Roman" w:hAnsi="Times New Roman" w:cs="Times New Roman"/>
          <w:b/>
          <w:sz w:val="22"/>
          <w:szCs w:val="22"/>
        </w:rPr>
        <w:t xml:space="preserve"> обучающихся с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ЗПР</w:t>
      </w:r>
    </w:p>
    <w:p w14:paraId="2C012C97" w14:textId="77777777" w:rsidR="00112801" w:rsidRPr="00120A9A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Представлены в разделе 1. Общие положения.</w:t>
      </w:r>
    </w:p>
    <w:p w14:paraId="441879EB" w14:textId="1B4FE412" w:rsidR="00112801" w:rsidRPr="00120A9A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 xml:space="preserve">Общая характеристика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АОП НОО</w:t>
      </w:r>
      <w:r w:rsidR="00533617" w:rsidRPr="00120A9A">
        <w:rPr>
          <w:rFonts w:ascii="Times New Roman" w:hAnsi="Times New Roman" w:cs="Times New Roman"/>
          <w:b/>
          <w:sz w:val="22"/>
          <w:szCs w:val="22"/>
        </w:rPr>
        <w:t xml:space="preserve"> обучающихся с </w:t>
      </w:r>
      <w:r w:rsidR="00D147E8" w:rsidRPr="00120A9A">
        <w:rPr>
          <w:rFonts w:ascii="Times New Roman" w:hAnsi="Times New Roman" w:cs="Times New Roman"/>
          <w:b/>
          <w:sz w:val="22"/>
          <w:szCs w:val="22"/>
        </w:rPr>
        <w:t>ЗПР</w:t>
      </w:r>
    </w:p>
    <w:p w14:paraId="7A0A0246" w14:textId="464F89A7" w:rsidR="00DA66C2" w:rsidRPr="00120A9A" w:rsidRDefault="00D147E8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u w:color="000000"/>
        </w:rPr>
        <w:t xml:space="preserve">АОП НОО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обучающихся с ОВЗ (вариант 7.2.) разработана в соответствии с требованиями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 xml:space="preserve">ФГОС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 xml:space="preserve">НОО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 для обучающихся с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 xml:space="preserve">ОВЗ 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 к структуре </w:t>
      </w:r>
      <w:r w:rsidR="00E40BBE" w:rsidRPr="00120A9A">
        <w:rPr>
          <w:rFonts w:ascii="Times New Roman" w:hAnsi="Times New Roman" w:cs="Times New Roman"/>
          <w:color w:val="auto"/>
          <w:u w:color="000000"/>
        </w:rPr>
        <w:t>АОП</w:t>
      </w:r>
      <w:r w:rsidR="00DA66C2" w:rsidRPr="00120A9A">
        <w:rPr>
          <w:rFonts w:ascii="Times New Roman" w:hAnsi="Times New Roman" w:cs="Times New Roman"/>
          <w:color w:val="auto"/>
          <w:u w:color="000000"/>
        </w:rPr>
        <w:t xml:space="preserve">, </w:t>
      </w:r>
      <w:r w:rsidR="00DA66C2" w:rsidRPr="00120A9A">
        <w:rPr>
          <w:rFonts w:ascii="Times New Roman" w:hAnsi="Times New Roman" w:cs="Times New Roman"/>
          <w:color w:val="auto"/>
        </w:rPr>
        <w:t>условиям ее реализации и результатам освоения.</w:t>
      </w:r>
    </w:p>
    <w:p w14:paraId="6D062E1D" w14:textId="46E71CF9" w:rsidR="001C2EC5" w:rsidRPr="00120A9A" w:rsidRDefault="001C2EC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Вариант 7</w:t>
      </w:r>
      <w:r w:rsidRPr="00120A9A">
        <w:rPr>
          <w:rFonts w:ascii="Times New Roman" w:hAnsi="Times New Roman" w:cs="Times New Roman"/>
          <w:caps/>
          <w:color w:val="auto"/>
        </w:rPr>
        <w:t xml:space="preserve">.2 </w:t>
      </w:r>
      <w:r w:rsidRPr="00120A9A">
        <w:rPr>
          <w:rFonts w:ascii="Times New Roman" w:hAnsi="Times New Roman" w:cs="Times New Roman"/>
          <w:color w:val="auto"/>
        </w:rPr>
        <w:t>предполагает, что обучающийся с</w:t>
      </w:r>
      <w:r w:rsidRPr="00120A9A">
        <w:rPr>
          <w:rFonts w:ascii="Times New Roman" w:hAnsi="Times New Roman" w:cs="Times New Roman"/>
          <w:caps/>
          <w:color w:val="auto"/>
        </w:rPr>
        <w:t xml:space="preserve"> ЗПР </w:t>
      </w:r>
      <w:r w:rsidRPr="00120A9A">
        <w:rPr>
          <w:rFonts w:ascii="Times New Roman" w:hAnsi="Times New Roman" w:cs="Times New Roman"/>
          <w:color w:val="auto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120A9A">
        <w:rPr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АОП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АОП НОО предполагает адаптацию требований к структуре АОП НОО, условиям ее реализации и результатам освоения.</w:t>
      </w:r>
    </w:p>
    <w:p w14:paraId="212403F3" w14:textId="2B4F5F37" w:rsidR="00C22956" w:rsidRPr="00120A9A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/>
        </w:rPr>
        <w:t xml:space="preserve">АОП НОО обучающихся с ЗПР предполагает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обеспечение </w:t>
      </w:r>
      <w:r w:rsidRPr="00120A9A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пролонгированные сроки обучения, </w:t>
      </w:r>
      <w:r w:rsidRPr="00120A9A">
        <w:rPr>
          <w:rFonts w:ascii="Times New Roman" w:hAnsi="Times New Roman" w:cs="Times New Roman"/>
          <w:sz w:val="22"/>
          <w:szCs w:val="22"/>
        </w:rPr>
        <w:t xml:space="preserve">проведение индивидуальных и групповых коррекционных занятий,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14:paraId="7DB84D07" w14:textId="77777777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120A9A">
        <w:rPr>
          <w:rFonts w:ascii="Times New Roman" w:hAnsi="Times New Roman" w:cs="Times New Roman"/>
          <w:kern w:val="2"/>
        </w:rPr>
        <w:t xml:space="preserve">составляют 5 лет (с обязательным введением первого дополнительного класса). </w:t>
      </w:r>
    </w:p>
    <w:p w14:paraId="226FF7E3" w14:textId="63429336" w:rsidR="00C22956" w:rsidRPr="00120A9A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Реализация </w:t>
      </w:r>
      <w:r w:rsidR="007E41A5" w:rsidRPr="00120A9A">
        <w:rPr>
          <w:rFonts w:ascii="Times New Roman" w:hAnsi="Times New Roman" w:cs="Times New Roman"/>
          <w:sz w:val="22"/>
          <w:szCs w:val="22"/>
        </w:rPr>
        <w:t>А</w:t>
      </w:r>
      <w:r w:rsidRPr="00120A9A">
        <w:rPr>
          <w:rFonts w:ascii="Times New Roman" w:hAnsi="Times New Roman" w:cs="Times New Roman"/>
          <w:sz w:val="22"/>
          <w:szCs w:val="22"/>
        </w:rPr>
        <w:t xml:space="preserve">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</w:t>
      </w:r>
      <w:r w:rsidRPr="00120A9A">
        <w:rPr>
          <w:rFonts w:ascii="Times New Roman" w:hAnsi="Times New Roman" w:cs="Times New Roman"/>
          <w:sz w:val="22"/>
          <w:szCs w:val="22"/>
        </w:rPr>
        <w:lastRenderedPageBreak/>
        <w:t xml:space="preserve">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14:paraId="3C857A22" w14:textId="0C1673A9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</w:rPr>
        <w:t>Вариант 7.2 АОП НОО обучающихся с ЗПР может быть реализован в разных формах: как совместно с другими обучающимися, так и в отдельных классах, группах</w:t>
      </w:r>
      <w:r w:rsidR="00E40BBE" w:rsidRPr="00120A9A">
        <w:rPr>
          <w:rFonts w:ascii="Times New Roman" w:hAnsi="Times New Roman" w:cs="Times New Roman"/>
        </w:rPr>
        <w:t xml:space="preserve">. </w:t>
      </w:r>
      <w:r w:rsidRPr="00120A9A">
        <w:rPr>
          <w:rFonts w:ascii="Times New Roman" w:hAnsi="Times New Roman" w:cs="Times New Roman"/>
          <w:color w:val="auto"/>
        </w:rPr>
        <w:t xml:space="preserve">Организация </w:t>
      </w:r>
      <w:proofErr w:type="gramStart"/>
      <w:r w:rsidRPr="00120A9A">
        <w:rPr>
          <w:rFonts w:ascii="Times New Roman" w:hAnsi="Times New Roman" w:cs="Times New Roman"/>
          <w:color w:val="auto"/>
        </w:rPr>
        <w:t>обеспечи</w:t>
      </w:r>
      <w:r w:rsidR="00E40BBE" w:rsidRPr="00120A9A">
        <w:rPr>
          <w:rFonts w:ascii="Times New Roman" w:hAnsi="Times New Roman" w:cs="Times New Roman"/>
          <w:color w:val="auto"/>
        </w:rPr>
        <w:t xml:space="preserve">вает </w:t>
      </w:r>
      <w:r w:rsidRPr="00120A9A">
        <w:rPr>
          <w:rFonts w:ascii="Times New Roman" w:hAnsi="Times New Roman" w:cs="Times New Roman"/>
          <w:color w:val="auto"/>
        </w:rPr>
        <w:t xml:space="preserve"> требуемые</w:t>
      </w:r>
      <w:proofErr w:type="gramEnd"/>
      <w:r w:rsidRPr="00120A9A">
        <w:rPr>
          <w:rFonts w:ascii="Times New Roman" w:hAnsi="Times New Roman" w:cs="Times New Roman"/>
          <w:color w:val="auto"/>
        </w:rPr>
        <w:t xml:space="preserve"> для данного варианта и категории обучающихся условия обучения и воспитания. </w:t>
      </w:r>
    </w:p>
    <w:p w14:paraId="67AB4CCE" w14:textId="545FC33B" w:rsidR="00DB5815" w:rsidRPr="00120A9A" w:rsidRDefault="00DB581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Определение варианта АОП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</w:t>
      </w:r>
      <w:r w:rsidR="00E40BBE" w:rsidRPr="00120A9A">
        <w:rPr>
          <w:rFonts w:ascii="Times New Roman" w:hAnsi="Times New Roman" w:cs="Times New Roman"/>
        </w:rPr>
        <w:t>РФ</w:t>
      </w:r>
      <w:r w:rsidRPr="00120A9A">
        <w:rPr>
          <w:rFonts w:ascii="Times New Roman" w:hAnsi="Times New Roman" w:cs="Times New Roman"/>
        </w:rPr>
        <w:t>.</w:t>
      </w:r>
    </w:p>
    <w:p w14:paraId="31AE6E9A" w14:textId="78D1880B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В процессе всего школьного обучения сохраняется </w:t>
      </w:r>
      <w:r w:rsidRPr="00120A9A">
        <w:rPr>
          <w:rFonts w:ascii="Times New Roman" w:hAnsi="Times New Roman" w:cs="Times New Roman"/>
          <w:i/>
        </w:rPr>
        <w:t>возможность перехода обучающегося с одного варианта программы на другой</w:t>
      </w:r>
      <w:r w:rsidRPr="00120A9A">
        <w:rPr>
          <w:rFonts w:ascii="Times New Roman" w:hAnsi="Times New Roman" w:cs="Times New Roman"/>
          <w:b/>
        </w:rPr>
        <w:t xml:space="preserve"> (</w:t>
      </w:r>
      <w:r w:rsidRPr="00120A9A">
        <w:rPr>
          <w:rFonts w:ascii="Times New Roman" w:hAnsi="Times New Roman" w:cs="Times New Roman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120A9A">
        <w:rPr>
          <w:rFonts w:ascii="Times New Roman" w:hAnsi="Times New Roman" w:cs="Times New Roman"/>
        </w:rPr>
        <w:t>АОП НОО</w:t>
      </w:r>
      <w:r w:rsidRPr="00120A9A">
        <w:rPr>
          <w:rFonts w:ascii="Times New Roman" w:hAnsi="Times New Roman" w:cs="Times New Roman"/>
        </w:rPr>
        <w:t xml:space="preserve">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14:paraId="0BD5D5C7" w14:textId="748B843A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20A9A">
        <w:rPr>
          <w:rFonts w:ascii="Times New Roman" w:hAnsi="Times New Roman" w:cs="Times New Roman"/>
        </w:rPr>
        <w:t xml:space="preserve">Неспособность обучающегося с ЗПР полноценно освоить отдельный предмет в структуре АОП НОО </w:t>
      </w:r>
      <w:r w:rsidRPr="00120A9A">
        <w:rPr>
          <w:rFonts w:ascii="Times New Roman" w:hAnsi="Times New Roman" w:cs="Times New Roman"/>
          <w:b/>
        </w:rPr>
        <w:t>не должна служить</w:t>
      </w:r>
      <w:r w:rsidRPr="00120A9A">
        <w:rPr>
          <w:rFonts w:ascii="Times New Roman" w:hAnsi="Times New Roman" w:cs="Times New Roman"/>
        </w:rPr>
        <w:t xml:space="preserve"> </w:t>
      </w:r>
      <w:r w:rsidRPr="00120A9A">
        <w:rPr>
          <w:rFonts w:ascii="Times New Roman" w:hAnsi="Times New Roman" w:cs="Times New Roman"/>
          <w:b/>
        </w:rPr>
        <w:t>препятствием</w:t>
      </w:r>
      <w:r w:rsidRPr="00120A9A">
        <w:rPr>
          <w:rFonts w:ascii="Times New Roman" w:hAnsi="Times New Roman" w:cs="Times New Roman"/>
        </w:rPr>
        <w:t xml:space="preserve"> для выбора или продолжения освоения варианта 7.2 АОП НОО, поскольку у данной категории обучающихся может </w:t>
      </w:r>
      <w:r w:rsidRPr="00120A9A">
        <w:rPr>
          <w:rFonts w:ascii="Times New Roman" w:hAnsi="Times New Roman" w:cs="Times New Roman"/>
          <w:color w:val="auto"/>
        </w:rPr>
        <w:t xml:space="preserve">быть специфическое расстройство </w:t>
      </w:r>
      <w:r w:rsidR="00513CA2" w:rsidRPr="00120A9A">
        <w:rPr>
          <w:rFonts w:ascii="Times New Roman" w:hAnsi="Times New Roman" w:cs="Times New Roman"/>
          <w:color w:val="auto"/>
        </w:rPr>
        <w:t>чтения, письма, арифметических навыков</w:t>
      </w:r>
      <w:r w:rsidRPr="00120A9A">
        <w:rPr>
          <w:rFonts w:ascii="Times New Roman" w:hAnsi="Times New Roman" w:cs="Times New Roman"/>
          <w:color w:val="auto"/>
        </w:rPr>
        <w:t xml:space="preserve"> (дислексия, </w:t>
      </w:r>
      <w:proofErr w:type="spellStart"/>
      <w:r w:rsidRPr="00120A9A">
        <w:rPr>
          <w:rFonts w:ascii="Times New Roman" w:hAnsi="Times New Roman" w:cs="Times New Roman"/>
          <w:color w:val="auto"/>
        </w:rPr>
        <w:t>дисграфия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20A9A">
        <w:rPr>
          <w:rFonts w:ascii="Times New Roman" w:hAnsi="Times New Roman" w:cs="Times New Roman"/>
          <w:color w:val="auto"/>
        </w:rPr>
        <w:t>дискалькулия</w:t>
      </w:r>
      <w:proofErr w:type="spellEnd"/>
      <w:r w:rsidRPr="00120A9A">
        <w:rPr>
          <w:rFonts w:ascii="Times New Roman" w:hAnsi="Times New Roman" w:cs="Times New Roman"/>
          <w:color w:val="auto"/>
        </w:rPr>
        <w:t>), а так</w:t>
      </w:r>
      <w:r w:rsidRPr="00120A9A">
        <w:rPr>
          <w:rFonts w:ascii="Times New Roman" w:hAnsi="Times New Roman" w:cs="Times New Roman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120A9A">
        <w:rPr>
          <w:rFonts w:ascii="Times New Roman" w:hAnsi="Times New Roman" w:cs="Times New Roman"/>
          <w:iCs/>
        </w:rPr>
        <w:t xml:space="preserve">При возникновении трудностей в освоении обучающимся с ЗПР содержания АОП НОО </w:t>
      </w:r>
      <w:r w:rsidRPr="00120A9A">
        <w:rPr>
          <w:rFonts w:ascii="Times New Roman" w:hAnsi="Times New Roman" w:cs="Times New Roman"/>
        </w:rPr>
        <w:t xml:space="preserve">специалисты, осуществляющие его </w:t>
      </w:r>
      <w:r w:rsidRPr="00120A9A">
        <w:rPr>
          <w:rFonts w:ascii="Times New Roman" w:hAnsi="Times New Roman" w:cs="Times New Roman"/>
          <w:iCs/>
        </w:rPr>
        <w:t>психолого-педагогическое сопровождение</w:t>
      </w:r>
      <w:r w:rsidRPr="00120A9A">
        <w:rPr>
          <w:rFonts w:ascii="Times New Roman" w:hAnsi="Times New Roman" w:cs="Times New Roman"/>
        </w:rPr>
        <w:t xml:space="preserve">, </w:t>
      </w:r>
      <w:r w:rsidRPr="00120A9A">
        <w:rPr>
          <w:rFonts w:ascii="Times New Roman" w:hAnsi="Times New Roman" w:cs="Times New Roman"/>
          <w:iCs/>
        </w:rPr>
        <w:t>должны оперативно дополнить структуру Программы коррекционной работы соответствующим направлением работы.</w:t>
      </w:r>
    </w:p>
    <w:p w14:paraId="2576DFE1" w14:textId="77777777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120A9A">
        <w:rPr>
          <w:rFonts w:ascii="Times New Roman" w:hAnsi="Times New Roman" w:cs="Times New Roman"/>
          <w:iCs/>
        </w:rPr>
        <w:t xml:space="preserve">перевода на обучение </w:t>
      </w:r>
      <w:r w:rsidRPr="00120A9A">
        <w:rPr>
          <w:rFonts w:ascii="Times New Roman" w:hAnsi="Times New Roman" w:cs="Times New Roman"/>
        </w:rPr>
        <w:t>по индивидуальному учебному плану с учетом его особенностей и образовательных потребностей.</w:t>
      </w:r>
    </w:p>
    <w:p w14:paraId="5C777123" w14:textId="27180D5F" w:rsidR="00C22956" w:rsidRPr="00120A9A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 xml:space="preserve">Общий подход к оценке знаний и </w:t>
      </w:r>
      <w:r w:rsidRPr="00120A9A">
        <w:rPr>
          <w:rFonts w:ascii="Times New Roman" w:hAnsi="Times New Roman" w:cs="Times New Roman"/>
          <w:bCs/>
          <w:color w:val="auto"/>
        </w:rPr>
        <w:t>умений, составляющих</w:t>
      </w:r>
      <w:r w:rsidRPr="00120A9A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513CA2" w:rsidRPr="00120A9A">
        <w:rPr>
          <w:rFonts w:ascii="Times New Roman" w:hAnsi="Times New Roman" w:cs="Times New Roman"/>
          <w:bCs/>
          <w:color w:val="auto"/>
        </w:rPr>
        <w:t>предметные результаты освоения</w:t>
      </w:r>
      <w:r w:rsidRPr="00120A9A">
        <w:rPr>
          <w:rFonts w:ascii="Times New Roman" w:hAnsi="Times New Roman" w:cs="Times New Roman"/>
          <w:bCs/>
          <w:color w:val="auto"/>
        </w:rPr>
        <w:t xml:space="preserve"> АОП НОО (вариант 7.2), п</w:t>
      </w:r>
      <w:r w:rsidRPr="00120A9A">
        <w:rPr>
          <w:rFonts w:ascii="Times New Roman" w:hAnsi="Times New Roman" w:cs="Times New Roman"/>
          <w:bCs/>
        </w:rPr>
        <w:t xml:space="preserve">редлагается в целом сохранить в его традиционном виде. </w:t>
      </w:r>
      <w:r w:rsidRPr="00120A9A">
        <w:rPr>
          <w:rFonts w:ascii="Times New Roman" w:hAnsi="Times New Roman" w:cs="Times New Roman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 w:rsidR="00E40BBE" w:rsidRPr="00120A9A">
        <w:rPr>
          <w:rFonts w:ascii="Times New Roman" w:hAnsi="Times New Roman" w:cs="Times New Roman"/>
        </w:rPr>
        <w:t>уровне</w:t>
      </w:r>
      <w:r w:rsidRPr="00120A9A">
        <w:rPr>
          <w:rFonts w:ascii="Times New Roman" w:hAnsi="Times New Roman" w:cs="Times New Roman"/>
        </w:rPr>
        <w:t xml:space="preserve"> начального общего образования </w:t>
      </w:r>
      <w:r w:rsidR="00E40BBE" w:rsidRPr="00120A9A">
        <w:rPr>
          <w:rFonts w:ascii="Times New Roman" w:hAnsi="Times New Roman" w:cs="Times New Roman"/>
        </w:rPr>
        <w:t>проводит</w:t>
      </w:r>
      <w:r w:rsidRPr="00120A9A">
        <w:rPr>
          <w:rFonts w:ascii="Times New Roman" w:hAnsi="Times New Roman" w:cs="Times New Roman"/>
        </w:rPr>
        <w:t xml:space="preserve">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120A9A">
        <w:rPr>
          <w:rFonts w:ascii="Times New Roman" w:hAnsi="Times New Roman" w:cs="Times New Roman"/>
        </w:rPr>
        <w:t>АОП НОО обучающихся с ЗПР</w:t>
      </w:r>
      <w:r w:rsidRPr="00120A9A">
        <w:rPr>
          <w:rFonts w:ascii="Times New Roman" w:hAnsi="Times New Roman" w:cs="Times New Roman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14:paraId="6D3C209B" w14:textId="60C5ADDB" w:rsidR="00C22956" w:rsidRPr="00120A9A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АОП НОО в соответствии с рекомендациями ПМПК, либо на обучение по индивидуальному учебному плану</w:t>
      </w:r>
      <w:r w:rsidR="00E40BBE" w:rsidRPr="00120A9A">
        <w:rPr>
          <w:rStyle w:val="12"/>
          <w:rFonts w:ascii="Times New Roman" w:hAnsi="Times New Roman" w:cs="Times New Roman"/>
          <w:sz w:val="22"/>
          <w:szCs w:val="22"/>
        </w:rPr>
        <w:t>.</w:t>
      </w:r>
    </w:p>
    <w:p w14:paraId="36BBD2CB" w14:textId="77777777" w:rsidR="00D43322" w:rsidRPr="00120A9A" w:rsidRDefault="00D4332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Психолого-педагогическая характеристика обучающихся с ЗПР</w:t>
      </w:r>
    </w:p>
    <w:p w14:paraId="5E929295" w14:textId="77777777" w:rsidR="003F561A" w:rsidRPr="00120A9A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Обучающиеся с ЗПР</w:t>
      </w:r>
      <w:r w:rsidRPr="00120A9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E40BBE" w:rsidRPr="00120A9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.</w:t>
      </w:r>
    </w:p>
    <w:p w14:paraId="380E39FE" w14:textId="77777777" w:rsidR="003F561A" w:rsidRPr="00120A9A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iCs/>
        </w:rPr>
        <w:t xml:space="preserve">Категория обучающихся с </w:t>
      </w:r>
      <w:r w:rsidRPr="00120A9A">
        <w:rPr>
          <w:rFonts w:ascii="Times New Roman" w:hAnsi="Times New Roman" w:cs="Times New Roman"/>
        </w:rPr>
        <w:t>ЗПР –</w:t>
      </w:r>
      <w:r w:rsidRPr="00120A9A">
        <w:rPr>
          <w:rFonts w:ascii="Times New Roman" w:hAnsi="Times New Roman" w:cs="Times New Roman"/>
          <w:bCs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20A9A">
        <w:rPr>
          <w:rFonts w:ascii="Times New Roman" w:hAnsi="Times New Roman" w:cs="Times New Roman"/>
          <w:b/>
          <w:bCs/>
        </w:rPr>
        <w:t xml:space="preserve"> </w:t>
      </w:r>
      <w:r w:rsidRPr="00120A9A">
        <w:rPr>
          <w:rFonts w:ascii="Times New Roman" w:hAnsi="Times New Roman" w:cs="Times New Roman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14:paraId="14D39347" w14:textId="77777777" w:rsidR="003F561A" w:rsidRPr="00120A9A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</w:t>
      </w:r>
      <w:r w:rsidRPr="00120A9A">
        <w:rPr>
          <w:rFonts w:ascii="Times New Roman" w:hAnsi="Times New Roman" w:cs="Times New Roman"/>
        </w:rPr>
        <w:lastRenderedPageBreak/>
        <w:t>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13C5C1A5" w14:textId="77777777" w:rsidR="003F561A" w:rsidRPr="00120A9A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14:paraId="24A288EC" w14:textId="77777777" w:rsidR="003F561A" w:rsidRPr="00120A9A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14:paraId="0A6B7F22" w14:textId="77777777" w:rsidR="003F561A" w:rsidRPr="00120A9A" w:rsidRDefault="003F561A" w:rsidP="001C3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20A9A">
        <w:rPr>
          <w:rFonts w:ascii="Times New Roman" w:hAnsi="Times New Roman" w:cs="Times New Roman"/>
          <w:color w:val="auto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20A9A">
        <w:rPr>
          <w:rFonts w:ascii="Times New Roman" w:hAnsi="Times New Roman" w:cs="Times New Roman"/>
        </w:rPr>
        <w:t>.</w:t>
      </w:r>
    </w:p>
    <w:p w14:paraId="58F8F412" w14:textId="1AAB9B2E" w:rsidR="003F561A" w:rsidRPr="00120A9A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АОП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120A9A">
        <w:rPr>
          <w:rFonts w:ascii="Times New Roman" w:hAnsi="Times New Roman" w:cs="Times New Roman"/>
        </w:rPr>
        <w:t xml:space="preserve">Возможна </w:t>
      </w:r>
      <w:proofErr w:type="spellStart"/>
      <w:r w:rsidR="00C05362" w:rsidRPr="00120A9A">
        <w:rPr>
          <w:rFonts w:ascii="Times New Roman" w:hAnsi="Times New Roman"/>
        </w:rPr>
        <w:t>неадаптивно</w:t>
      </w:r>
      <w:r w:rsidR="00471E15" w:rsidRPr="00120A9A">
        <w:rPr>
          <w:rFonts w:ascii="Times New Roman" w:hAnsi="Times New Roman"/>
        </w:rPr>
        <w:t>сть</w:t>
      </w:r>
      <w:proofErr w:type="spellEnd"/>
      <w:r w:rsidR="00C05362" w:rsidRPr="00120A9A">
        <w:rPr>
          <w:rFonts w:ascii="Times New Roman" w:hAnsi="Times New Roman"/>
        </w:rPr>
        <w:t xml:space="preserve"> поведения, связанн</w:t>
      </w:r>
      <w:r w:rsidR="00471E15" w:rsidRPr="00120A9A">
        <w:rPr>
          <w:rFonts w:ascii="Times New Roman" w:hAnsi="Times New Roman"/>
        </w:rPr>
        <w:t>ая</w:t>
      </w:r>
      <w:r w:rsidR="00C05362" w:rsidRPr="00120A9A">
        <w:rPr>
          <w:rFonts w:ascii="Times New Roman" w:hAnsi="Times New Roman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120A9A">
        <w:rPr>
          <w:rFonts w:ascii="Times New Roman" w:hAnsi="Times New Roman"/>
        </w:rPr>
        <w:t>.</w:t>
      </w:r>
    </w:p>
    <w:p w14:paraId="61B843A2" w14:textId="77777777" w:rsidR="00486D71" w:rsidRPr="00120A9A" w:rsidRDefault="00486D7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20A9A">
        <w:rPr>
          <w:rFonts w:ascii="Times New Roman" w:hAnsi="Times New Roman" w:cs="Times New Roman"/>
          <w:b/>
          <w:color w:val="auto"/>
        </w:rPr>
        <w:t>Особые образовательные потребности обучающихся с ЗПР</w:t>
      </w:r>
    </w:p>
    <w:p w14:paraId="750789AC" w14:textId="77777777" w:rsidR="00472D5C" w:rsidRPr="00120A9A" w:rsidRDefault="00472D5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Особые образовательные потребности различаются у обучающихся с ОВЗ разных категорий, </w:t>
      </w:r>
      <w:r w:rsidR="00E40BBE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но </w:t>
      </w:r>
      <w:r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выдел</w:t>
      </w:r>
      <w:r w:rsidR="002658D1"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яются </w:t>
      </w:r>
      <w:r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образовательные потребности, как общие для всех обучающихся с ОВЗ</w:t>
      </w:r>
      <w:r w:rsidR="002658D1"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Pr="00120A9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так и специфические. </w:t>
      </w:r>
    </w:p>
    <w:p w14:paraId="3D3973EF" w14:textId="77777777" w:rsidR="00472D5C" w:rsidRPr="00120A9A" w:rsidRDefault="00472D5C" w:rsidP="001C34A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</w:pPr>
      <w:r w:rsidRPr="00120A9A">
        <w:rPr>
          <w:rFonts w:ascii="Times New Roman" w:hAnsi="Times New Roman" w:cs="Times New Roman"/>
          <w:b w:val="0"/>
          <w:caps w:val="0"/>
          <w:color w:val="auto"/>
          <w:shd w:val="clear" w:color="auto" w:fill="FFFFFF"/>
        </w:rPr>
        <w:t xml:space="preserve">К общим потребностям относятся: </w:t>
      </w:r>
    </w:p>
    <w:p w14:paraId="602179C1" w14:textId="77777777" w:rsidR="00472D5C" w:rsidRPr="00120A9A" w:rsidRDefault="00472D5C" w:rsidP="001C34A2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получение специальной помощи средствами образования сразу же после выявления первичного нарушения развития;</w:t>
      </w:r>
    </w:p>
    <w:p w14:paraId="7F48CA75" w14:textId="77777777" w:rsidR="00472D5C" w:rsidRPr="00120A9A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268BF98B" w14:textId="77777777" w:rsidR="00472D5C" w:rsidRPr="00120A9A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14:paraId="62F119E4" w14:textId="77777777" w:rsidR="00472D5C" w:rsidRPr="00120A9A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120A9A">
        <w:rPr>
          <w:sz w:val="22"/>
          <w:szCs w:val="22"/>
        </w:rPr>
        <w:t>предметных</w:t>
      </w:r>
      <w:r w:rsidRPr="00120A9A">
        <w:rPr>
          <w:sz w:val="22"/>
          <w:szCs w:val="22"/>
        </w:rPr>
        <w:t xml:space="preserve"> областей, так и в процессе индивидуальной работы;</w:t>
      </w:r>
    </w:p>
    <w:p w14:paraId="567B3C35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психологическое сопровождение, оптимизирующее взаимодействие ребенка с педагогами и соучениками; </w:t>
      </w:r>
    </w:p>
    <w:p w14:paraId="50C1AB2C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14:paraId="30D0A2BC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постепенное расширение образовательного пространства, выходящего за пределы образовательной организации.</w:t>
      </w:r>
    </w:p>
    <w:p w14:paraId="4EFFC16A" w14:textId="446CE769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  <w:shd w:val="clear" w:color="auto" w:fill="FFFFFF"/>
        </w:rPr>
        <w:t>Для обучающихся с ЗПР, осваивающих АОП НОО (вариант 7.2), характерны следующие специфические образовательные потребности:</w:t>
      </w:r>
    </w:p>
    <w:p w14:paraId="44ABE569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20A9A">
        <w:rPr>
          <w:sz w:val="22"/>
          <w:szCs w:val="22"/>
        </w:rPr>
        <w:t>нейродинамики</w:t>
      </w:r>
      <w:proofErr w:type="spellEnd"/>
      <w:r w:rsidRPr="00120A9A">
        <w:rPr>
          <w:sz w:val="22"/>
          <w:szCs w:val="22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118CC830" w14:textId="20F68DB9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увеличение сроков освоения АОП НОО до 5 лет;</w:t>
      </w:r>
    </w:p>
    <w:p w14:paraId="60E88126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lastRenderedPageBreak/>
        <w:sym w:font="Symbol" w:char="F0B7"/>
      </w:r>
      <w:r w:rsidRPr="00120A9A">
        <w:rPr>
          <w:rStyle w:val="s1"/>
          <w:sz w:val="22"/>
          <w:szCs w:val="22"/>
        </w:rPr>
        <w:t> </w:t>
      </w:r>
      <w:r w:rsidR="00387241" w:rsidRPr="00120A9A">
        <w:rPr>
          <w:sz w:val="22"/>
          <w:szCs w:val="22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120A9A">
        <w:rPr>
          <w:sz w:val="22"/>
          <w:szCs w:val="22"/>
        </w:rPr>
        <w:t>;</w:t>
      </w:r>
    </w:p>
    <w:p w14:paraId="52AF72FC" w14:textId="77777777" w:rsidR="00387241" w:rsidRPr="00120A9A" w:rsidRDefault="00387241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упрощение системы учебно-познавательных задач, решаемых в процессе образования;</w:t>
      </w:r>
    </w:p>
    <w:p w14:paraId="2FDB01C5" w14:textId="77777777" w:rsidR="00387241" w:rsidRPr="00120A9A" w:rsidRDefault="00387241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7FDF9C55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наглядно-действенный характер содержания образования;</w:t>
      </w:r>
    </w:p>
    <w:p w14:paraId="407D6ACE" w14:textId="77777777" w:rsidR="00245C27" w:rsidRPr="00120A9A" w:rsidRDefault="00245C27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развитие познавательной деятельности обучающихся с ЗПР как основы компенсации, коррекции и профилактики нарушений;</w:t>
      </w:r>
    </w:p>
    <w:p w14:paraId="2677397A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14:paraId="46E4D297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536FB974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14:paraId="002A85BD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необходимость постоянной актуализации знаний, умений и одобряемых обществом норм поведения;</w:t>
      </w:r>
    </w:p>
    <w:p w14:paraId="7A595B07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510624AA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использование преимущественно позитивных средств стимуляции деятельности и поведения;</w:t>
      </w:r>
    </w:p>
    <w:p w14:paraId="73B95F0D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120A9A">
        <w:rPr>
          <w:sz w:val="22"/>
          <w:szCs w:val="22"/>
        </w:rPr>
        <w:t>психокоррекционная</w:t>
      </w:r>
      <w:proofErr w:type="spellEnd"/>
      <w:r w:rsidRPr="00120A9A">
        <w:rPr>
          <w:sz w:val="22"/>
          <w:szCs w:val="22"/>
        </w:rPr>
        <w:t xml:space="preserve">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14:paraId="29807900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 xml:space="preserve">специальная </w:t>
      </w:r>
      <w:proofErr w:type="spellStart"/>
      <w:r w:rsidRPr="00120A9A">
        <w:rPr>
          <w:sz w:val="22"/>
          <w:szCs w:val="22"/>
        </w:rPr>
        <w:t>психокоррекционная</w:t>
      </w:r>
      <w:proofErr w:type="spellEnd"/>
      <w:r w:rsidRPr="00120A9A">
        <w:rPr>
          <w:sz w:val="22"/>
          <w:szCs w:val="22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40AEB178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14:paraId="08DB127A" w14:textId="77777777" w:rsidR="00472D5C" w:rsidRPr="00120A9A" w:rsidRDefault="00472D5C" w:rsidP="001C34A2">
      <w:pPr>
        <w:pStyle w:val="p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s1"/>
          <w:sz w:val="22"/>
          <w:szCs w:val="22"/>
        </w:rPr>
        <w:sym w:font="Symbol" w:char="F0B7"/>
      </w:r>
      <w:r w:rsidRPr="00120A9A">
        <w:rPr>
          <w:rStyle w:val="s1"/>
          <w:sz w:val="22"/>
          <w:szCs w:val="22"/>
        </w:rPr>
        <w:t> </w:t>
      </w:r>
      <w:r w:rsidRPr="00120A9A">
        <w:rPr>
          <w:sz w:val="22"/>
          <w:szCs w:val="22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5760898B" w14:textId="17603026" w:rsidR="00916A65" w:rsidRPr="00120A9A" w:rsidRDefault="000556FB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_Toc415833126"/>
      <w:r w:rsidRPr="00120A9A">
        <w:rPr>
          <w:rFonts w:ascii="Times New Roman" w:hAnsi="Times New Roman" w:cs="Times New Roman"/>
          <w:b/>
          <w:color w:val="auto"/>
        </w:rPr>
        <w:t>1</w:t>
      </w:r>
      <w:r w:rsidR="00916A65" w:rsidRPr="00120A9A">
        <w:rPr>
          <w:rFonts w:ascii="Times New Roman" w:hAnsi="Times New Roman" w:cs="Times New Roman"/>
          <w:b/>
          <w:color w:val="auto"/>
        </w:rPr>
        <w:t>.2.</w:t>
      </w:r>
      <w:r w:rsidR="00916A65" w:rsidRPr="00120A9A">
        <w:rPr>
          <w:rFonts w:ascii="Times New Roman" w:hAnsi="Times New Roman" w:cs="Times New Roman"/>
          <w:b/>
        </w:rPr>
        <w:t xml:space="preserve"> Планируемые результаты освоения обучающимися </w:t>
      </w:r>
      <w:r w:rsidR="00551783" w:rsidRPr="00120A9A">
        <w:rPr>
          <w:rFonts w:ascii="Times New Roman" w:hAnsi="Times New Roman" w:cs="Times New Roman"/>
          <w:b/>
        </w:rPr>
        <w:t xml:space="preserve">с </w:t>
      </w:r>
      <w:r w:rsidR="002658D1" w:rsidRPr="00120A9A">
        <w:rPr>
          <w:rFonts w:ascii="Times New Roman" w:hAnsi="Times New Roman" w:cs="Times New Roman"/>
          <w:b/>
        </w:rPr>
        <w:t xml:space="preserve">ЗПР </w:t>
      </w:r>
      <w:bookmarkEnd w:id="6"/>
      <w:r w:rsidR="002658D1" w:rsidRPr="00120A9A">
        <w:rPr>
          <w:rFonts w:ascii="Times New Roman" w:hAnsi="Times New Roman" w:cs="Times New Roman"/>
          <w:b/>
        </w:rPr>
        <w:t xml:space="preserve">АОП НОО </w:t>
      </w:r>
    </w:p>
    <w:p w14:paraId="2D896E51" w14:textId="6023E2FE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Style w:val="afd"/>
          <w:rFonts w:ascii="Times New Roman" w:hAnsi="Times New Roman" w:cs="Times New Roman"/>
          <w:caps w:val="0"/>
          <w:sz w:val="22"/>
          <w:szCs w:val="22"/>
        </w:rPr>
        <w:t>Планируемые результаты освоения АОП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АОП НОО. Они представляют собой</w:t>
      </w:r>
      <w:r w:rsidRPr="00120A9A">
        <w:rPr>
          <w:rFonts w:ascii="Times New Roman" w:hAnsi="Times New Roman" w:cs="Times New Roman"/>
        </w:rPr>
        <w:t xml:space="preserve"> </w:t>
      </w:r>
      <w:r w:rsidRPr="00120A9A">
        <w:rPr>
          <w:rFonts w:ascii="Times New Roman" w:hAnsi="Times New Roman" w:cs="Times New Roman"/>
          <w:i/>
        </w:rPr>
        <w:t>систему</w:t>
      </w:r>
      <w:r w:rsidRPr="00120A9A">
        <w:rPr>
          <w:rStyle w:val="CenturySchoolbook"/>
          <w:rFonts w:ascii="Times New Roman" w:hAnsi="Times New Roman" w:cs="Times New Roman"/>
          <w:sz w:val="22"/>
          <w:szCs w:val="22"/>
        </w:rPr>
        <w:t xml:space="preserve"> обобщённых личностно ориентированных целей образования,</w:t>
      </w:r>
      <w:r w:rsidRPr="00120A9A">
        <w:rPr>
          <w:rFonts w:ascii="Times New Roman" w:hAnsi="Times New Roman" w:cs="Times New Roman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14:paraId="0C59E495" w14:textId="77777777" w:rsidR="00CB20A1" w:rsidRPr="00120A9A" w:rsidRDefault="00CB20A1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Планируемые результаты:</w:t>
      </w:r>
    </w:p>
    <w:p w14:paraId="6FA2E2B8" w14:textId="5BC80529" w:rsidR="00CB20A1" w:rsidRPr="00120A9A" w:rsidRDefault="00CB20A1" w:rsidP="001C34A2">
      <w:pPr>
        <w:pStyle w:val="afc"/>
        <w:spacing w:line="240" w:lineRule="auto"/>
        <w:ind w:firstLine="709"/>
        <w:rPr>
          <w:caps w:val="0"/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АОП НОО;</w:t>
      </w:r>
    </w:p>
    <w:p w14:paraId="56E0AEB2" w14:textId="237ADC66" w:rsidR="00CB20A1" w:rsidRPr="00120A9A" w:rsidRDefault="00CB20A1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>явля</w:t>
      </w:r>
      <w:r w:rsidR="002658D1" w:rsidRPr="00120A9A">
        <w:rPr>
          <w:caps w:val="0"/>
          <w:sz w:val="22"/>
          <w:szCs w:val="22"/>
        </w:rPr>
        <w:t>ются</w:t>
      </w:r>
      <w:r w:rsidRPr="00120A9A">
        <w:rPr>
          <w:caps w:val="0"/>
          <w:sz w:val="22"/>
          <w:szCs w:val="22"/>
        </w:rPr>
        <w:t xml:space="preserve"> основой для разработки АОП НОО</w:t>
      </w:r>
      <w:r w:rsidRPr="00120A9A">
        <w:rPr>
          <w:sz w:val="22"/>
          <w:szCs w:val="22"/>
        </w:rPr>
        <w:t>;</w:t>
      </w:r>
    </w:p>
    <w:p w14:paraId="049AB444" w14:textId="3B65FB1D" w:rsidR="00CB20A1" w:rsidRPr="00120A9A" w:rsidRDefault="00CB20A1" w:rsidP="001C34A2">
      <w:pPr>
        <w:pStyle w:val="afc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t>• </w:t>
      </w:r>
      <w:r w:rsidRPr="00120A9A">
        <w:rPr>
          <w:caps w:val="0"/>
          <w:sz w:val="22"/>
          <w:szCs w:val="22"/>
        </w:rPr>
        <w:t xml:space="preserve">являются содержательной и </w:t>
      </w:r>
      <w:proofErr w:type="spellStart"/>
      <w:r w:rsidRPr="00120A9A">
        <w:rPr>
          <w:caps w:val="0"/>
          <w:sz w:val="22"/>
          <w:szCs w:val="22"/>
        </w:rPr>
        <w:t>критериальной</w:t>
      </w:r>
      <w:proofErr w:type="spellEnd"/>
      <w:r w:rsidRPr="00120A9A">
        <w:rPr>
          <w:caps w:val="0"/>
          <w:sz w:val="22"/>
          <w:szCs w:val="22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АОП НОО.</w:t>
      </w:r>
    </w:p>
    <w:p w14:paraId="3E0240C3" w14:textId="525F5B01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Результаты освоения обучающимися с ЗПР АОП НОО оцениваются как итоговые на момент завершения начального общего образования.</w:t>
      </w:r>
    </w:p>
    <w:p w14:paraId="777B4B2F" w14:textId="2F331C8A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Освоение АОП НОО (вариант 7.2) обеспечивает достижение обучающимися с ЗПР трех видов результатов: </w:t>
      </w:r>
      <w:r w:rsidRPr="00120A9A">
        <w:rPr>
          <w:rFonts w:ascii="Times New Roman" w:hAnsi="Times New Roman" w:cs="Times New Roman"/>
          <w:b/>
          <w:i/>
        </w:rPr>
        <w:t>личностных, метапредметных</w:t>
      </w:r>
      <w:r w:rsidRPr="00120A9A">
        <w:rPr>
          <w:rFonts w:ascii="Times New Roman" w:hAnsi="Times New Roman" w:cs="Times New Roman"/>
        </w:rPr>
        <w:t xml:space="preserve"> и </w:t>
      </w:r>
      <w:r w:rsidRPr="00120A9A">
        <w:rPr>
          <w:rFonts w:ascii="Times New Roman" w:hAnsi="Times New Roman" w:cs="Times New Roman"/>
          <w:b/>
          <w:i/>
        </w:rPr>
        <w:t>предметных</w:t>
      </w:r>
      <w:r w:rsidRPr="00120A9A">
        <w:rPr>
          <w:rFonts w:ascii="Times New Roman" w:hAnsi="Times New Roman" w:cs="Times New Roman"/>
        </w:rPr>
        <w:t xml:space="preserve">. </w:t>
      </w:r>
    </w:p>
    <w:p w14:paraId="50003BD1" w14:textId="56DAB88B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i/>
        </w:rPr>
        <w:t>Личностные результаты</w:t>
      </w:r>
      <w:r w:rsidRPr="00120A9A">
        <w:rPr>
          <w:rFonts w:ascii="Times New Roman" w:hAnsi="Times New Roman" w:cs="Times New Roman"/>
        </w:rPr>
        <w:t xml:space="preserve"> освоения АОП НОО обучающимися с ЗПР включают индивидуально-личностные качества и социальные </w:t>
      </w:r>
      <w:r w:rsidRPr="00120A9A">
        <w:rPr>
          <w:rFonts w:ascii="Times New Roman" w:hAnsi="Times New Roman" w:cs="Times New Roman"/>
          <w:color w:val="auto"/>
        </w:rPr>
        <w:t>(жизненные)</w:t>
      </w:r>
      <w:r w:rsidRPr="00120A9A">
        <w:rPr>
          <w:rFonts w:ascii="Times New Roman" w:hAnsi="Times New Roman" w:cs="Times New Roman"/>
        </w:rPr>
        <w:t xml:space="preserve"> компетенции, </w:t>
      </w:r>
      <w:r w:rsidRPr="00120A9A">
        <w:rPr>
          <w:rFonts w:ascii="Times New Roman" w:hAnsi="Times New Roman" w:cs="Times New Roman"/>
          <w:color w:val="auto"/>
        </w:rPr>
        <w:t xml:space="preserve">социально значимые </w:t>
      </w:r>
      <w:r w:rsidRPr="00120A9A">
        <w:rPr>
          <w:rFonts w:ascii="Times New Roman" w:hAnsi="Times New Roman" w:cs="Times New Roman"/>
          <w:color w:val="auto"/>
        </w:rPr>
        <w:lastRenderedPageBreak/>
        <w:t>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14:paraId="34039093" w14:textId="1FE6813E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eastAsia="Times New Roman" w:hAnsi="Times New Roman" w:cs="Times New Roman"/>
          <w:bCs/>
        </w:rPr>
        <w:t xml:space="preserve">С учетом </w:t>
      </w:r>
      <w:r w:rsidRPr="00120A9A">
        <w:rPr>
          <w:rFonts w:ascii="Times New Roman" w:hAnsi="Times New Roman" w:cs="Times New Roman"/>
        </w:rPr>
        <w:t xml:space="preserve">индивидуальных возможностей и особых образовательных потребностей обучающихся с ЗПР </w:t>
      </w:r>
      <w:r w:rsidRPr="00120A9A">
        <w:rPr>
          <w:rFonts w:ascii="Times New Roman" w:eastAsia="Times New Roman" w:hAnsi="Times New Roman" w:cs="Times New Roman"/>
          <w:b/>
          <w:bCs/>
          <w:i/>
        </w:rPr>
        <w:t>личностные результаты</w:t>
      </w:r>
      <w:r w:rsidRPr="00120A9A">
        <w:rPr>
          <w:rFonts w:ascii="Times New Roman" w:eastAsia="Times New Roman" w:hAnsi="Times New Roman" w:cs="Times New Roman"/>
        </w:rPr>
        <w:t xml:space="preserve"> освоения АОП НОО </w:t>
      </w:r>
      <w:r w:rsidR="002658D1" w:rsidRPr="00120A9A">
        <w:rPr>
          <w:rFonts w:ascii="Times New Roman" w:eastAsia="Times New Roman" w:hAnsi="Times New Roman" w:cs="Times New Roman"/>
        </w:rPr>
        <w:t>о</w:t>
      </w:r>
      <w:r w:rsidRPr="00120A9A">
        <w:rPr>
          <w:rFonts w:ascii="Times New Roman" w:eastAsia="Times New Roman" w:hAnsi="Times New Roman" w:cs="Times New Roman"/>
        </w:rPr>
        <w:t>тража</w:t>
      </w:r>
      <w:r w:rsidR="002658D1" w:rsidRPr="00120A9A">
        <w:rPr>
          <w:rFonts w:ascii="Times New Roman" w:eastAsia="Times New Roman" w:hAnsi="Times New Roman" w:cs="Times New Roman"/>
        </w:rPr>
        <w:t>ют</w:t>
      </w:r>
      <w:r w:rsidRPr="00120A9A">
        <w:rPr>
          <w:rFonts w:ascii="Times New Roman" w:eastAsia="Times New Roman" w:hAnsi="Times New Roman" w:cs="Times New Roman"/>
        </w:rPr>
        <w:t>:</w:t>
      </w:r>
    </w:p>
    <w:p w14:paraId="07CE347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14:paraId="0CBF83A3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A29C5DB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3) формирование уважительного отношения к иному мнению, истории и культуре других народов;</w:t>
      </w:r>
    </w:p>
    <w:p w14:paraId="1F981A88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4) овладение начальными навыками адаптации в динамично изменяющемся и развивающемся мире;</w:t>
      </w:r>
    </w:p>
    <w:p w14:paraId="293EA12F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62BA5061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0AA7DF2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7) формирование эстетических потребностей, ценностей и чувств;</w:t>
      </w:r>
    </w:p>
    <w:p w14:paraId="47AE652F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086CA5BA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9) развитие навыков сотрудничества со взрослыми и сверстниками в разных социальных ситуациях;</w:t>
      </w:r>
    </w:p>
    <w:p w14:paraId="4B1E8864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14:paraId="6D634A87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11) развитие адекватных представлений о собственных возможностях, о насущно необходимом жизнеобеспечении;</w:t>
      </w:r>
    </w:p>
    <w:p w14:paraId="152F13F5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12) овладение социально-бытовыми умениями, используемыми в повседневной жизни; </w:t>
      </w:r>
    </w:p>
    <w:p w14:paraId="4A1D5BAB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20A9A">
        <w:rPr>
          <w:rFonts w:ascii="Times New Roman" w:hAnsi="Times New Roman" w:cs="Times New Roman"/>
        </w:rPr>
        <w:t xml:space="preserve">13) владение навыками коммуникации и принятыми ритуалами социального взаимодействия, </w:t>
      </w:r>
      <w:r w:rsidRPr="00120A9A">
        <w:rPr>
          <w:rFonts w:ascii="Times New Roman" w:hAnsi="Times New Roman" w:cs="Times New Roman"/>
          <w:iCs/>
        </w:rPr>
        <w:t>в том числе с использованием информационных технологий;</w:t>
      </w:r>
    </w:p>
    <w:p w14:paraId="63529BC4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iCs/>
        </w:rPr>
        <w:t>14) </w:t>
      </w:r>
      <w:r w:rsidRPr="00120A9A">
        <w:rPr>
          <w:rFonts w:ascii="Times New Roman" w:hAnsi="Times New Roman" w:cs="Times New Roman"/>
        </w:rPr>
        <w:t>способность к осмыслению и дифференциации картины мира, ее временно-пространственной организации.</w:t>
      </w:r>
    </w:p>
    <w:p w14:paraId="732E9693" w14:textId="68F8EBB5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i/>
        </w:rPr>
        <w:t>Метапредметные результаты</w:t>
      </w:r>
      <w:r w:rsidRPr="00120A9A">
        <w:rPr>
          <w:rFonts w:ascii="Times New Roman" w:hAnsi="Times New Roman" w:cs="Times New Roman"/>
        </w:rPr>
        <w:t xml:space="preserve"> освоения АОП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14:paraId="5D538694" w14:textId="307763D5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eastAsia="Times New Roman" w:hAnsi="Times New Roman" w:cs="Times New Roman"/>
          <w:bCs/>
        </w:rPr>
        <w:t xml:space="preserve">С учетом </w:t>
      </w:r>
      <w:r w:rsidRPr="00120A9A">
        <w:rPr>
          <w:rFonts w:ascii="Times New Roman" w:hAnsi="Times New Roman" w:cs="Times New Roman"/>
        </w:rPr>
        <w:t xml:space="preserve">индивидуальных возможностей и особых образовательных потребностей обучающихся с ЗПР </w:t>
      </w:r>
      <w:r w:rsidRPr="00120A9A">
        <w:rPr>
          <w:rFonts w:ascii="Times New Roman" w:eastAsia="Times New Roman" w:hAnsi="Times New Roman" w:cs="Times New Roman"/>
          <w:b/>
          <w:bCs/>
          <w:i/>
        </w:rPr>
        <w:t>метапредметные результаты</w:t>
      </w:r>
      <w:r w:rsidRPr="00120A9A">
        <w:rPr>
          <w:rFonts w:ascii="Times New Roman" w:eastAsia="Times New Roman" w:hAnsi="Times New Roman" w:cs="Times New Roman"/>
        </w:rPr>
        <w:t xml:space="preserve"> освоения АОП НОО отража</w:t>
      </w:r>
      <w:r w:rsidR="00945F31" w:rsidRPr="00120A9A">
        <w:rPr>
          <w:rFonts w:ascii="Times New Roman" w:eastAsia="Times New Roman" w:hAnsi="Times New Roman" w:cs="Times New Roman"/>
        </w:rPr>
        <w:t>ют</w:t>
      </w:r>
      <w:r w:rsidRPr="00120A9A">
        <w:rPr>
          <w:rFonts w:ascii="Times New Roman" w:eastAsia="Times New Roman" w:hAnsi="Times New Roman" w:cs="Times New Roman"/>
        </w:rPr>
        <w:t>:</w:t>
      </w:r>
    </w:p>
    <w:p w14:paraId="685EBB4C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14:paraId="15444328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6D10243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B50AF0A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7157DF4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5) </w:t>
      </w:r>
      <w:r w:rsidRPr="00120A9A">
        <w:rPr>
          <w:rFonts w:ascii="Times New Roman" w:hAnsi="Times New Roman" w:cs="Times New Roman"/>
        </w:rPr>
        <w:t xml:space="preserve">овладение навыками смыслового чтения </w:t>
      </w:r>
      <w:r w:rsidRPr="00120A9A">
        <w:rPr>
          <w:rFonts w:ascii="Times New Roman" w:hAnsi="Times New Roman" w:cs="Times New Roman"/>
          <w:bCs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20A9A">
        <w:rPr>
          <w:rFonts w:ascii="Times New Roman" w:hAnsi="Times New Roman" w:cs="Times New Roman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531DC664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6) </w:t>
      </w:r>
      <w:r w:rsidRPr="00120A9A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</w:t>
      </w:r>
      <w:r w:rsidRPr="00120A9A">
        <w:rPr>
          <w:rFonts w:ascii="Times New Roman" w:hAnsi="Times New Roman" w:cs="Times New Roman"/>
          <w:bCs/>
        </w:rPr>
        <w:t>по родовидовым признакам</w:t>
      </w:r>
      <w:r w:rsidRPr="00120A9A">
        <w:rPr>
          <w:rFonts w:ascii="Times New Roman" w:hAnsi="Times New Roman" w:cs="Times New Roman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20A9A">
        <w:rPr>
          <w:rFonts w:ascii="Times New Roman" w:hAnsi="Times New Roman" w:cs="Times New Roman"/>
          <w:bCs/>
        </w:rPr>
        <w:t>на уровне, соответствующем индивидуальным возможностям</w:t>
      </w:r>
      <w:r w:rsidRPr="00120A9A">
        <w:rPr>
          <w:rFonts w:ascii="Times New Roman" w:hAnsi="Times New Roman" w:cs="Times New Roman"/>
        </w:rPr>
        <w:t>;</w:t>
      </w:r>
    </w:p>
    <w:p w14:paraId="3850C046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CECFE05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lastRenderedPageBreak/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AD9CF51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9) готовность конструктивно разрешать конфликты посредством учета интересов сторон и сотрудничества;</w:t>
      </w:r>
    </w:p>
    <w:p w14:paraId="10F35DE6" w14:textId="77777777" w:rsidR="00CB20A1" w:rsidRPr="00120A9A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366039D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14:paraId="5BA58DAD" w14:textId="6F3DBD7D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/>
          <w:bCs/>
          <w:i/>
          <w:color w:val="000000"/>
          <w:kern w:val="28"/>
        </w:rPr>
        <w:t>Предметные результаты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 xml:space="preserve"> освоения АОП НОО с учетом специфики содержания предметных областей включают </w:t>
      </w:r>
      <w:r w:rsidR="004B5FE0" w:rsidRPr="00120A9A">
        <w:rPr>
          <w:rFonts w:ascii="Times New Roman" w:hAnsi="Times New Roman" w:cs="Times New Roman"/>
          <w:color w:val="auto"/>
        </w:rPr>
        <w:t>освоенные обучающимися знания и умения, специфичные для каждой предметной области, готовность их применения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>.</w:t>
      </w:r>
    </w:p>
    <w:p w14:paraId="79391869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eastAsia="Times New Roman" w:hAnsi="Times New Roman" w:cs="Times New Roman"/>
          <w:bCs/>
        </w:rPr>
        <w:t xml:space="preserve">С учетом </w:t>
      </w:r>
      <w:r w:rsidRPr="00120A9A">
        <w:rPr>
          <w:rFonts w:ascii="Times New Roman" w:hAnsi="Times New Roman" w:cs="Times New Roman"/>
        </w:rPr>
        <w:t xml:space="preserve">индивидуальных возможностей и особых образовательных потребностей обучающихся с ЗПР </w:t>
      </w:r>
      <w:r w:rsidRPr="00120A9A">
        <w:rPr>
          <w:rFonts w:ascii="Times New Roman" w:hAnsi="Times New Roman" w:cs="Times New Roman"/>
          <w:b/>
          <w:i/>
        </w:rPr>
        <w:t>предметные результаты</w:t>
      </w:r>
      <w:r w:rsidRPr="00120A9A">
        <w:rPr>
          <w:rFonts w:ascii="Times New Roman" w:hAnsi="Times New Roman" w:cs="Times New Roman"/>
        </w:rPr>
        <w:t xml:space="preserve"> отража</w:t>
      </w:r>
      <w:r w:rsidR="00945F31" w:rsidRPr="00120A9A">
        <w:rPr>
          <w:rFonts w:ascii="Times New Roman" w:hAnsi="Times New Roman" w:cs="Times New Roman"/>
        </w:rPr>
        <w:t>ют</w:t>
      </w:r>
      <w:r w:rsidRPr="00120A9A">
        <w:rPr>
          <w:rFonts w:ascii="Times New Roman" w:hAnsi="Times New Roman" w:cs="Times New Roman"/>
        </w:rPr>
        <w:t>:</w:t>
      </w:r>
    </w:p>
    <w:p w14:paraId="1E6A69EF" w14:textId="77777777" w:rsidR="00CB20A1" w:rsidRPr="00120A9A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20A9A">
        <w:rPr>
          <w:rFonts w:ascii="Times New Roman" w:hAnsi="Times New Roman" w:cs="Times New Roman"/>
          <w:b/>
          <w:bCs/>
          <w:color w:val="000000"/>
        </w:rPr>
        <w:t>Филология</w:t>
      </w:r>
    </w:p>
    <w:p w14:paraId="736EBDFA" w14:textId="77777777" w:rsidR="00CB20A1" w:rsidRPr="00120A9A" w:rsidRDefault="00CB20A1" w:rsidP="001C34A2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</w:rPr>
      </w:pPr>
      <w:r w:rsidRPr="00120A9A">
        <w:rPr>
          <w:rFonts w:ascii="Times New Roman" w:hAnsi="Times New Roman" w:cs="Times New Roman"/>
          <w:b/>
          <w:bCs/>
          <w:i/>
          <w:color w:val="000000"/>
        </w:rPr>
        <w:t>Русский язык. Родной язык:</w:t>
      </w:r>
    </w:p>
    <w:p w14:paraId="7A7B1CF3" w14:textId="77777777" w:rsidR="00CB20A1" w:rsidRPr="00120A9A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  <w:bCs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0127D4D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формирование интереса к изучению родного (русского) языка;</w:t>
      </w:r>
    </w:p>
    <w:p w14:paraId="405DE9E2" w14:textId="77777777" w:rsidR="00CB20A1" w:rsidRPr="00120A9A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  <w:bCs/>
          <w:color w:val="000000"/>
        </w:rPr>
        <w:t xml:space="preserve">овладение первоначальными представлениями о правилах речевого этикета; </w:t>
      </w:r>
    </w:p>
    <w:p w14:paraId="6DE2670E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овладение основами грамотного письма;</w:t>
      </w:r>
    </w:p>
    <w:p w14:paraId="219869C4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14:paraId="6F1E4A69" w14:textId="77777777" w:rsidR="00CB20A1" w:rsidRPr="00120A9A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  <w:bCs/>
          <w:color w:val="000000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78197F8C" w14:textId="77777777" w:rsidR="00CB20A1" w:rsidRPr="00120A9A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14:paraId="053F2329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120A9A">
        <w:rPr>
          <w:rFonts w:ascii="Times New Roman" w:hAnsi="Times New Roman" w:cs="Times New Roman"/>
          <w:b/>
          <w:bCs/>
          <w:i/>
          <w:color w:val="000000"/>
        </w:rPr>
        <w:t>Литературное чтение. Литературное чтение на родном языке:</w:t>
      </w:r>
    </w:p>
    <w:p w14:paraId="623494C3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163BF7E0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14:paraId="15A10998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14:paraId="5DF9CF0E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понимание роли чтения, использование разных видов чтения; </w:t>
      </w:r>
    </w:p>
    <w:p w14:paraId="538926D3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14:paraId="4FA34538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14:paraId="45A343A5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формирование потребности в систематическом чтении; </w:t>
      </w:r>
    </w:p>
    <w:p w14:paraId="2366E3AA" w14:textId="77777777" w:rsidR="00CB20A1" w:rsidRPr="00120A9A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 xml:space="preserve">выбор с помощью взрослого интересующей литературы. </w:t>
      </w:r>
    </w:p>
    <w:p w14:paraId="3D38B89D" w14:textId="77777777" w:rsidR="00CB20A1" w:rsidRPr="00120A9A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</w:rPr>
      </w:pPr>
      <w:r w:rsidRPr="00120A9A">
        <w:rPr>
          <w:rFonts w:ascii="Times New Roman" w:hAnsi="Times New Roman" w:cs="Times New Roman"/>
          <w:b/>
          <w:bCs/>
          <w:i/>
          <w:color w:val="000000"/>
          <w:spacing w:val="-15"/>
        </w:rPr>
        <w:t>Иностранный язык:</w:t>
      </w:r>
    </w:p>
    <w:p w14:paraId="440F404B" w14:textId="77777777" w:rsidR="00CB20A1" w:rsidRPr="00120A9A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14:paraId="18224E3F" w14:textId="77777777" w:rsidR="00CB20A1" w:rsidRPr="00120A9A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14:paraId="772087EC" w14:textId="77777777" w:rsidR="00CB20A1" w:rsidRPr="00120A9A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14:paraId="360B5C0D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/>
        </w:rPr>
        <w:t>Математика и информатика</w:t>
      </w:r>
    </w:p>
    <w:p w14:paraId="6CD7272D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  <w:b/>
          <w:i/>
        </w:rPr>
        <w:t>Математика:</w:t>
      </w:r>
    </w:p>
    <w:p w14:paraId="1506DBFE" w14:textId="77777777" w:rsidR="00CB20A1" w:rsidRPr="00120A9A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lastRenderedPageBreak/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43324F74" w14:textId="77777777" w:rsidR="00CB20A1" w:rsidRPr="00120A9A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7C1EE71C" w14:textId="77777777" w:rsidR="00CB20A1" w:rsidRPr="00120A9A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2"/>
          <w:szCs w:val="22"/>
        </w:rPr>
      </w:pPr>
      <w:r w:rsidRPr="00120A9A">
        <w:rPr>
          <w:bCs/>
          <w:caps w:val="0"/>
          <w:color w:val="000000"/>
          <w:sz w:val="22"/>
          <w:szCs w:val="22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14:paraId="4895126F" w14:textId="77777777" w:rsidR="00CB20A1" w:rsidRPr="00120A9A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/>
        </w:rPr>
        <w:t>Обществознание и естествознание (Окружающий мир)</w:t>
      </w:r>
    </w:p>
    <w:p w14:paraId="19F11082" w14:textId="77777777" w:rsidR="00CB20A1" w:rsidRPr="00120A9A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  <w:b/>
          <w:i/>
        </w:rPr>
        <w:t>Окружающий мир:</w:t>
      </w:r>
    </w:p>
    <w:p w14:paraId="5012F915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 w:rsidRPr="00120A9A">
        <w:rPr>
          <w:rFonts w:ascii="Times New Roman" w:hAnsi="Times New Roman" w:cs="Times New Roman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02EA7AC4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0000"/>
        </w:rPr>
      </w:pPr>
      <w:r w:rsidRPr="00120A9A">
        <w:rPr>
          <w:rFonts w:ascii="Times New Roman" w:hAnsi="Times New Roman" w:cs="Times New Roman"/>
          <w:bCs/>
          <w:color w:val="000000"/>
        </w:rPr>
        <w:t xml:space="preserve">расширение, углубление и систематизация знаний о предметах и явлениях окружающего мира, </w:t>
      </w:r>
      <w:r w:rsidRPr="00120A9A">
        <w:rPr>
          <w:rFonts w:ascii="Times New Roman" w:hAnsi="Times New Roman" w:cs="Times New Roman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20A9A">
        <w:rPr>
          <w:rFonts w:ascii="Times New Roman" w:hAnsi="Times New Roman" w:cs="Times New Roman"/>
        </w:rPr>
        <w:t>здоровьесберегающего</w:t>
      </w:r>
      <w:proofErr w:type="spellEnd"/>
      <w:r w:rsidRPr="00120A9A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14:paraId="78746666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color w:val="000000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248955EA" w14:textId="77777777" w:rsidR="00CB20A1" w:rsidRPr="00120A9A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proofErr w:type="gramStart"/>
      <w:r w:rsidRPr="00120A9A">
        <w:rPr>
          <w:rFonts w:ascii="Times New Roman" w:hAnsi="Times New Roman" w:cs="Times New Roman"/>
        </w:rPr>
        <w:t>мире,умение</w:t>
      </w:r>
      <w:proofErr w:type="spellEnd"/>
      <w:proofErr w:type="gramEnd"/>
      <w:r w:rsidRPr="00120A9A">
        <w:rPr>
          <w:rFonts w:ascii="Times New Roman" w:hAnsi="Times New Roman" w:cs="Times New Roman"/>
        </w:rPr>
        <w:t xml:space="preserve"> прогнозировать простые последствия собственных действий и действий, совершаемых другими людьми;</w:t>
      </w:r>
    </w:p>
    <w:p w14:paraId="43B1A9FB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120A9A">
        <w:rPr>
          <w:rFonts w:ascii="Times New Roman" w:hAnsi="Times New Roman" w:cs="Times New Roman"/>
          <w:b/>
        </w:rPr>
        <w:t>Основы религиозных культур и светской этики</w:t>
      </w:r>
    </w:p>
    <w:p w14:paraId="11D2CFF6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120A9A">
        <w:rPr>
          <w:rFonts w:ascii="Times New Roman" w:hAnsi="Times New Roman" w:cs="Times New Roman"/>
          <w:b/>
          <w:i/>
        </w:rPr>
        <w:t>Основы религиозных культур и светской этики:</w:t>
      </w:r>
    </w:p>
    <w:p w14:paraId="5F80D8AC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hd w:val="clear" w:color="auto" w:fill="FFFF00"/>
        </w:rPr>
      </w:pPr>
      <w:r w:rsidRPr="00120A9A">
        <w:rPr>
          <w:rFonts w:ascii="Times New Roman" w:hAnsi="Times New Roman" w:cs="Times New Roman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6D052330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hd w:val="clear" w:color="auto" w:fill="FF0000"/>
        </w:rPr>
      </w:pPr>
      <w:r w:rsidRPr="00120A9A">
        <w:rPr>
          <w:rFonts w:ascii="Times New Roman" w:hAnsi="Times New Roman" w:cs="Times New Roman"/>
          <w:kern w:val="28"/>
        </w:rPr>
        <w:t>понимание значения нравственности, веры и религии в жизни человека и общества;</w:t>
      </w:r>
    </w:p>
    <w:p w14:paraId="7923C712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hd w:val="clear" w:color="auto" w:fill="FF0000"/>
        </w:rPr>
      </w:pPr>
      <w:r w:rsidRPr="00120A9A">
        <w:rPr>
          <w:rFonts w:ascii="Times New Roman" w:hAnsi="Times New Roman" w:cs="Times New Roman"/>
          <w:kern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6C98E743" w14:textId="77777777" w:rsidR="00CB20A1" w:rsidRPr="00120A9A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>осознание ценности человеческой жизни.</w:t>
      </w:r>
    </w:p>
    <w:p w14:paraId="40ECDA91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Искусство</w:t>
      </w:r>
    </w:p>
    <w:p w14:paraId="5989D5CD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Изобразительное искусство:</w:t>
      </w:r>
    </w:p>
    <w:p w14:paraId="17DBED3F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6B294035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14:paraId="2891258B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>(изобразительного, декоративно-прикладного и народного искусства, скульптуры, дизайна и др.);</w:t>
      </w:r>
    </w:p>
    <w:p w14:paraId="635A1BBD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12E6FE20" w14:textId="77777777" w:rsidR="00CB20A1" w:rsidRPr="00120A9A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овладение практическими умениями самовыражения средствами изобразительного искусства</w:t>
      </w:r>
      <w:r w:rsidRPr="00120A9A">
        <w:rPr>
          <w:rFonts w:ascii="Times New Roman" w:hAnsi="Times New Roman" w:cs="Times New Roman"/>
          <w:kern w:val="28"/>
        </w:rPr>
        <w:t>.</w:t>
      </w:r>
    </w:p>
    <w:p w14:paraId="42AFCAA5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Музыка:</w:t>
      </w:r>
    </w:p>
    <w:p w14:paraId="6CFDFE8B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формирование первоначальных представлений о роли музыки в жизни человека, ее роли </w:t>
      </w:r>
      <w:proofErr w:type="gramStart"/>
      <w:r w:rsidRPr="00120A9A">
        <w:rPr>
          <w:rFonts w:ascii="Times New Roman" w:hAnsi="Times New Roman" w:cs="Times New Roman"/>
          <w:kern w:val="28"/>
        </w:rPr>
        <w:t>в  духовно</w:t>
      </w:r>
      <w:proofErr w:type="gramEnd"/>
      <w:r w:rsidRPr="00120A9A">
        <w:rPr>
          <w:rFonts w:ascii="Times New Roman" w:hAnsi="Times New Roman" w:cs="Times New Roman"/>
          <w:kern w:val="28"/>
        </w:rPr>
        <w:t>-нравственном развитии человека;</w:t>
      </w:r>
    </w:p>
    <w:p w14:paraId="671B1C32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14:paraId="16159431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14:paraId="54E2D01A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эстетических чувств в процессе слушания музыкальных произведений различных жанров;</w:t>
      </w:r>
    </w:p>
    <w:p w14:paraId="1C56470B" w14:textId="77777777" w:rsidR="00CB20A1" w:rsidRPr="00120A9A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34F0436B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Технология</w:t>
      </w:r>
    </w:p>
    <w:p w14:paraId="00573239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Технология (труд):</w:t>
      </w:r>
    </w:p>
    <w:p w14:paraId="2C2E59B9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lastRenderedPageBreak/>
        <w:t>формирование навыков самообслуживания, овладение некоторыми технологическими приемами ручной обработки материалов,</w:t>
      </w:r>
      <w:r w:rsidRPr="00120A9A">
        <w:rPr>
          <w:rFonts w:ascii="Times New Roman" w:hAnsi="Times New Roman" w:cs="Times New Roman"/>
          <w:kern w:val="28"/>
        </w:rPr>
        <w:t xml:space="preserve"> усвоение правил техники безопасности;</w:t>
      </w:r>
    </w:p>
    <w:p w14:paraId="0934DDB6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14:paraId="4C2A4644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14:paraId="0CD66C8F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190F52DD" w14:textId="77777777" w:rsidR="00CB20A1" w:rsidRPr="00120A9A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использование приобретенных знаний и умений </w:t>
      </w:r>
      <w:r w:rsidRPr="00120A9A">
        <w:rPr>
          <w:rFonts w:ascii="Times New Roman" w:hAnsi="Times New Roman" w:cs="Times New Roman"/>
          <w:bCs/>
          <w:color w:val="000000"/>
          <w:kern w:val="28"/>
        </w:rPr>
        <w:t>для решения практических задач.</w:t>
      </w:r>
    </w:p>
    <w:p w14:paraId="7BEAA280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Физическая культура</w:t>
      </w:r>
    </w:p>
    <w:p w14:paraId="73690DDF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</w:rPr>
      </w:pPr>
      <w:r w:rsidRPr="00120A9A">
        <w:rPr>
          <w:rFonts w:ascii="Times New Roman" w:hAnsi="Times New Roman" w:cs="Times New Roman"/>
          <w:b/>
          <w:i/>
          <w:kern w:val="28"/>
        </w:rPr>
        <w:t>Физическая культура</w:t>
      </w:r>
    </w:p>
    <w:p w14:paraId="20460A24" w14:textId="77777777" w:rsidR="00CB20A1" w:rsidRPr="00120A9A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Cs/>
          <w:color w:val="000000"/>
          <w:kern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14:paraId="39FFD0BC" w14:textId="77777777" w:rsidR="00CB20A1" w:rsidRPr="00120A9A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kern w:val="28"/>
        </w:rPr>
        <w:t xml:space="preserve">овладение умениями организовывать </w:t>
      </w:r>
      <w:proofErr w:type="spellStart"/>
      <w:r w:rsidRPr="00120A9A">
        <w:rPr>
          <w:rFonts w:ascii="Times New Roman" w:hAnsi="Times New Roman" w:cs="Times New Roman"/>
          <w:kern w:val="28"/>
        </w:rPr>
        <w:t>здоровьесберегающую</w:t>
      </w:r>
      <w:proofErr w:type="spellEnd"/>
      <w:r w:rsidRPr="00120A9A">
        <w:rPr>
          <w:rFonts w:ascii="Times New Roman" w:hAnsi="Times New Roman" w:cs="Times New Roman"/>
          <w:kern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14:paraId="25F784FB" w14:textId="77777777" w:rsidR="00CB20A1" w:rsidRPr="00120A9A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</w:rPr>
      </w:pPr>
      <w:r w:rsidRPr="00120A9A">
        <w:rPr>
          <w:rFonts w:ascii="Times New Roman" w:hAnsi="Times New Roman" w:cs="Times New Roman"/>
          <w:kern w:val="28"/>
        </w:rPr>
        <w:t>формирование умения следить за своим физическим состоянием, величиной физических нагрузок.</w:t>
      </w:r>
    </w:p>
    <w:p w14:paraId="23B54C01" w14:textId="2E9B5FD2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120A9A">
        <w:rPr>
          <w:rFonts w:ascii="Times New Roman" w:hAnsi="Times New Roman" w:cs="Times New Roman"/>
          <w:b/>
          <w:bCs/>
        </w:rPr>
        <w:t xml:space="preserve">Результаты освоения коррекционно-развивающей области </w:t>
      </w:r>
      <w:r w:rsidR="00176CAD" w:rsidRPr="00120A9A">
        <w:rPr>
          <w:rFonts w:ascii="Times New Roman" w:hAnsi="Times New Roman" w:cs="Times New Roman"/>
          <w:b/>
          <w:bCs/>
        </w:rPr>
        <w:br/>
      </w:r>
      <w:r w:rsidR="00945F31" w:rsidRPr="00120A9A">
        <w:rPr>
          <w:rFonts w:ascii="Times New Roman" w:hAnsi="Times New Roman" w:cs="Times New Roman"/>
          <w:b/>
        </w:rPr>
        <w:t>АОП НОО</w:t>
      </w:r>
    </w:p>
    <w:p w14:paraId="7D318C64" w14:textId="19B7B510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Результаты освоения </w:t>
      </w:r>
      <w:r w:rsidRPr="00120A9A">
        <w:rPr>
          <w:rFonts w:ascii="Times New Roman" w:hAnsi="Times New Roman" w:cs="Times New Roman"/>
          <w:b/>
          <w:bCs/>
          <w:i/>
        </w:rPr>
        <w:t>коррекционно-развивающей области</w:t>
      </w:r>
      <w:r w:rsidRPr="00120A9A">
        <w:rPr>
          <w:rFonts w:ascii="Times New Roman" w:hAnsi="Times New Roman" w:cs="Times New Roman"/>
          <w:b/>
          <w:bCs/>
        </w:rPr>
        <w:t xml:space="preserve"> </w:t>
      </w:r>
      <w:r w:rsidRPr="00120A9A">
        <w:rPr>
          <w:rFonts w:ascii="Times New Roman" w:hAnsi="Times New Roman" w:cs="Times New Roman"/>
        </w:rPr>
        <w:t xml:space="preserve">АОП НОО </w:t>
      </w:r>
      <w:r w:rsidR="00176CAD" w:rsidRPr="00120A9A">
        <w:rPr>
          <w:rFonts w:ascii="Times New Roman" w:hAnsi="Times New Roman" w:cs="Times New Roman"/>
        </w:rPr>
        <w:t xml:space="preserve">обучающихся с ЗПР </w:t>
      </w:r>
      <w:r w:rsidR="00945F31" w:rsidRPr="00120A9A">
        <w:rPr>
          <w:rFonts w:ascii="Times New Roman" w:hAnsi="Times New Roman" w:cs="Times New Roman"/>
        </w:rPr>
        <w:t>отражают</w:t>
      </w:r>
      <w:r w:rsidRPr="00120A9A">
        <w:rPr>
          <w:rFonts w:ascii="Times New Roman" w:hAnsi="Times New Roman" w:cs="Times New Roman"/>
        </w:rPr>
        <w:t xml:space="preserve">: </w:t>
      </w:r>
    </w:p>
    <w:p w14:paraId="70E3C3D9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20A9A">
        <w:rPr>
          <w:rFonts w:ascii="Times New Roman" w:hAnsi="Times New Roman" w:cs="Times New Roman"/>
          <w:b/>
          <w:bCs/>
          <w:i/>
          <w:kern w:val="2"/>
        </w:rPr>
        <w:t>Корреционный</w:t>
      </w:r>
      <w:proofErr w:type="spellEnd"/>
      <w:r w:rsidRPr="00120A9A">
        <w:rPr>
          <w:rFonts w:ascii="Times New Roman" w:hAnsi="Times New Roman" w:cs="Times New Roman"/>
          <w:b/>
          <w:bCs/>
          <w:i/>
          <w:kern w:val="2"/>
        </w:rPr>
        <w:t xml:space="preserve"> курс</w:t>
      </w:r>
      <w:r w:rsidRPr="00120A9A">
        <w:rPr>
          <w:rFonts w:ascii="Times New Roman" w:hAnsi="Times New Roman" w:cs="Times New Roman"/>
          <w:b/>
          <w:bCs/>
          <w:kern w:val="2"/>
        </w:rPr>
        <w:t xml:space="preserve"> «</w:t>
      </w:r>
      <w:r w:rsidRPr="00120A9A">
        <w:rPr>
          <w:rFonts w:ascii="Times New Roman" w:hAnsi="Times New Roman" w:cs="Times New Roman"/>
          <w:b/>
          <w:bCs/>
          <w:i/>
          <w:iCs/>
          <w:kern w:val="2"/>
        </w:rPr>
        <w:t>Ритмика</w:t>
      </w:r>
      <w:r w:rsidRPr="00120A9A">
        <w:rPr>
          <w:rFonts w:ascii="Times New Roman" w:hAnsi="Times New Roman" w:cs="Times New Roman"/>
          <w:b/>
          <w:bCs/>
          <w:kern w:val="2"/>
        </w:rPr>
        <w:t>»</w:t>
      </w:r>
      <w:r w:rsidRPr="00120A9A">
        <w:rPr>
          <w:rFonts w:ascii="Times New Roman" w:hAnsi="Times New Roman" w:cs="Times New Roman"/>
          <w:b/>
          <w:bCs/>
          <w:i/>
          <w:iCs/>
          <w:kern w:val="2"/>
        </w:rPr>
        <w:t xml:space="preserve">: </w:t>
      </w:r>
      <w:r w:rsidRPr="00120A9A">
        <w:rPr>
          <w:rFonts w:ascii="Times New Roman" w:hAnsi="Times New Roman" w:cs="Times New Roman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14:paraId="6CDD4ED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</w:rPr>
      </w:pPr>
      <w:r w:rsidRPr="00120A9A">
        <w:rPr>
          <w:rFonts w:ascii="Times New Roman" w:hAnsi="Times New Roman" w:cs="Times New Roman"/>
          <w:b/>
          <w:bCs/>
          <w:i/>
          <w:kern w:val="2"/>
        </w:rPr>
        <w:t>Коррекционный курс «</w:t>
      </w:r>
      <w:r w:rsidRPr="00120A9A">
        <w:rPr>
          <w:rFonts w:ascii="Times New Roman" w:hAnsi="Times New Roman" w:cs="Times New Roman"/>
          <w:b/>
          <w:i/>
        </w:rPr>
        <w:t>Коррекционно-развивающие занятия</w:t>
      </w:r>
      <w:r w:rsidRPr="00120A9A">
        <w:rPr>
          <w:rFonts w:ascii="Times New Roman" w:hAnsi="Times New Roman" w:cs="Times New Roman"/>
          <w:b/>
          <w:bCs/>
          <w:kern w:val="2"/>
        </w:rPr>
        <w:t>»</w:t>
      </w:r>
    </w:p>
    <w:p w14:paraId="0126ADC8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</w:rPr>
      </w:pPr>
      <w:r w:rsidRPr="00120A9A">
        <w:rPr>
          <w:rFonts w:ascii="Times New Roman" w:hAnsi="Times New Roman" w:cs="Times New Roman"/>
          <w:b/>
          <w:i/>
        </w:rPr>
        <w:t>Логопедические занятия</w:t>
      </w:r>
      <w:r w:rsidRPr="00120A9A">
        <w:rPr>
          <w:rFonts w:ascii="Times New Roman" w:hAnsi="Times New Roman" w:cs="Times New Roman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14:paraId="43E58821" w14:textId="77777777" w:rsidR="00CB20A1" w:rsidRPr="00120A9A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20A9A">
        <w:rPr>
          <w:rFonts w:ascii="Times New Roman" w:hAnsi="Times New Roman" w:cs="Times New Roman"/>
          <w:b/>
          <w:i/>
        </w:rPr>
        <w:t>Психокоррекционные</w:t>
      </w:r>
      <w:proofErr w:type="spellEnd"/>
      <w:r w:rsidRPr="00120A9A">
        <w:rPr>
          <w:rFonts w:ascii="Times New Roman" w:hAnsi="Times New Roman" w:cs="Times New Roman"/>
          <w:b/>
          <w:i/>
        </w:rPr>
        <w:t xml:space="preserve"> занятия: </w:t>
      </w:r>
      <w:r w:rsidRPr="00120A9A">
        <w:rPr>
          <w:rFonts w:ascii="Times New Roman" w:hAnsi="Times New Roman" w:cs="Times New Roman"/>
        </w:rPr>
        <w:t xml:space="preserve">формирование учебной мотивации, стимуляция сенсорно-перцептивных, </w:t>
      </w:r>
      <w:proofErr w:type="spellStart"/>
      <w:r w:rsidRPr="00120A9A">
        <w:rPr>
          <w:rFonts w:ascii="Times New Roman" w:hAnsi="Times New Roman" w:cs="Times New Roman"/>
        </w:rPr>
        <w:t>мнемических</w:t>
      </w:r>
      <w:proofErr w:type="spellEnd"/>
      <w:r w:rsidRPr="00120A9A">
        <w:rPr>
          <w:rFonts w:ascii="Times New Roman" w:hAnsi="Times New Roman" w:cs="Times New Roman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14:paraId="57A435DA" w14:textId="77777777" w:rsidR="00CB20A1" w:rsidRPr="00120A9A" w:rsidRDefault="00CB20A1" w:rsidP="001C34A2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14:paraId="51B2C5A9" w14:textId="37A9DC03" w:rsidR="00B66500" w:rsidRPr="00120A9A" w:rsidRDefault="000556FB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</w:rPr>
      </w:pPr>
      <w:bookmarkStart w:id="7" w:name="_Toc415833127"/>
      <w:r w:rsidRPr="00120A9A">
        <w:rPr>
          <w:rFonts w:ascii="Times New Roman" w:hAnsi="Times New Roman" w:cs="Times New Roman"/>
          <w:b/>
          <w:color w:val="auto"/>
        </w:rPr>
        <w:t>1</w:t>
      </w:r>
      <w:r w:rsidR="00B66500" w:rsidRPr="00120A9A">
        <w:rPr>
          <w:rFonts w:ascii="Times New Roman" w:hAnsi="Times New Roman" w:cs="Times New Roman"/>
          <w:b/>
          <w:color w:val="auto"/>
        </w:rPr>
        <w:t xml:space="preserve">.3. </w:t>
      </w:r>
      <w:r w:rsidR="00B66500" w:rsidRPr="00120A9A">
        <w:rPr>
          <w:rFonts w:ascii="Times New Roman" w:hAnsi="Times New Roman" w:cs="Times New Roman"/>
          <w:b/>
          <w:color w:val="auto"/>
          <w:spacing w:val="2"/>
        </w:rPr>
        <w:t xml:space="preserve">Система оценки достижения обучающимися </w:t>
      </w:r>
      <w:r w:rsidR="000C4DD9" w:rsidRPr="00120A9A">
        <w:rPr>
          <w:rFonts w:ascii="Times New Roman" w:hAnsi="Times New Roman" w:cs="Times New Roman"/>
          <w:b/>
          <w:color w:val="auto"/>
          <w:spacing w:val="2"/>
        </w:rPr>
        <w:br/>
      </w:r>
      <w:r w:rsidR="00F05F63" w:rsidRPr="00120A9A">
        <w:rPr>
          <w:rFonts w:ascii="Times New Roman" w:hAnsi="Times New Roman" w:cs="Times New Roman"/>
          <w:b/>
          <w:color w:val="auto"/>
          <w:spacing w:val="2"/>
        </w:rPr>
        <w:t xml:space="preserve">с </w:t>
      </w:r>
      <w:proofErr w:type="gramStart"/>
      <w:r w:rsidR="00945F31" w:rsidRPr="00120A9A">
        <w:rPr>
          <w:rFonts w:ascii="Times New Roman" w:hAnsi="Times New Roman" w:cs="Times New Roman"/>
          <w:b/>
        </w:rPr>
        <w:t xml:space="preserve">ЗПР </w:t>
      </w:r>
      <w:r w:rsidR="00C4068A" w:rsidRPr="00120A9A">
        <w:rPr>
          <w:rFonts w:ascii="Times New Roman" w:hAnsi="Times New Roman" w:cs="Times New Roman"/>
          <w:b/>
          <w:color w:val="auto"/>
          <w:spacing w:val="2"/>
        </w:rPr>
        <w:t xml:space="preserve"> </w:t>
      </w:r>
      <w:r w:rsidR="00B66500" w:rsidRPr="00120A9A">
        <w:rPr>
          <w:rFonts w:ascii="Times New Roman" w:hAnsi="Times New Roman" w:cs="Times New Roman"/>
          <w:b/>
          <w:color w:val="auto"/>
          <w:spacing w:val="2"/>
        </w:rPr>
        <w:t>планируемых</w:t>
      </w:r>
      <w:proofErr w:type="gramEnd"/>
      <w:r w:rsidR="00B66500" w:rsidRPr="00120A9A">
        <w:rPr>
          <w:rFonts w:ascii="Times New Roman" w:hAnsi="Times New Roman" w:cs="Times New Roman"/>
          <w:b/>
          <w:color w:val="auto"/>
          <w:spacing w:val="2"/>
        </w:rPr>
        <w:t xml:space="preserve"> результатов освоения </w:t>
      </w:r>
      <w:bookmarkEnd w:id="7"/>
      <w:r w:rsidR="00945F31" w:rsidRPr="00120A9A">
        <w:rPr>
          <w:rFonts w:ascii="Times New Roman" w:hAnsi="Times New Roman" w:cs="Times New Roman"/>
          <w:b/>
        </w:rPr>
        <w:t>АОП НОО</w:t>
      </w:r>
    </w:p>
    <w:p w14:paraId="5255B996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20A9A">
        <w:rPr>
          <w:rFonts w:ascii="Times New Roman" w:hAnsi="Times New Roman" w:cs="Times New Roman"/>
          <w:color w:val="auto"/>
          <w:kern w:val="28"/>
        </w:rPr>
        <w:t>В соответствии с требования</w:t>
      </w:r>
      <w:proofErr w:type="gramEnd"/>
      <w:r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="00D47CB4" w:rsidRPr="00120A9A">
        <w:rPr>
          <w:rFonts w:ascii="Times New Roman" w:hAnsi="Times New Roman" w:cs="Times New Roman"/>
          <w:color w:val="auto"/>
          <w:kern w:val="28"/>
        </w:rPr>
        <w:t>ФГОС НОО обучающихся с ЗПР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оценке подлежат </w:t>
      </w:r>
      <w:r w:rsidRPr="00120A9A">
        <w:rPr>
          <w:rFonts w:ascii="Times New Roman" w:hAnsi="Times New Roman" w:cs="Times New Roman"/>
          <w:color w:val="auto"/>
        </w:rPr>
        <w:t>личностные, метапредметные и предметные результаты.</w:t>
      </w:r>
    </w:p>
    <w:p w14:paraId="3DBD9D7D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b/>
          <w:i/>
          <w:color w:val="auto"/>
        </w:rPr>
        <w:t>Личностные результаты</w:t>
      </w:r>
      <w:r w:rsidRPr="00120A9A">
        <w:rPr>
          <w:rFonts w:ascii="Times New Roman" w:hAnsi="Times New Roman" w:cs="Times New Roman"/>
          <w:color w:val="auto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2E4F90C3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3D716633" w14:textId="77777777" w:rsidR="00C02FB2" w:rsidRPr="00120A9A" w:rsidRDefault="00C02FB2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lastRenderedPageBreak/>
        <w:t xml:space="preserve">Оценка личностных достижений </w:t>
      </w:r>
      <w:proofErr w:type="spellStart"/>
      <w:r w:rsidRPr="00120A9A">
        <w:rPr>
          <w:rFonts w:ascii="Times New Roman" w:hAnsi="Times New Roman"/>
        </w:rPr>
        <w:t>осуществля</w:t>
      </w:r>
      <w:r w:rsidR="00B415B8" w:rsidRPr="00120A9A">
        <w:rPr>
          <w:rFonts w:ascii="Times New Roman" w:hAnsi="Times New Roman"/>
        </w:rPr>
        <w:t>ет</w:t>
      </w:r>
      <w:r w:rsidRPr="00120A9A">
        <w:rPr>
          <w:rFonts w:ascii="Times New Roman" w:hAnsi="Times New Roman"/>
        </w:rPr>
        <w:t>я</w:t>
      </w:r>
      <w:proofErr w:type="spellEnd"/>
      <w:r w:rsidRPr="00120A9A">
        <w:rPr>
          <w:rFonts w:ascii="Times New Roman" w:hAnsi="Times New Roman"/>
        </w:rPr>
        <w:t xml:space="preserve">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426A98CE" w14:textId="0A6A3795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Для оценки продвижения обучающегося с ЗПР в овладении социальными (жизненными) компетенциями </w:t>
      </w:r>
      <w:r w:rsidR="00B415B8" w:rsidRPr="00120A9A">
        <w:rPr>
          <w:rFonts w:ascii="Times New Roman" w:hAnsi="Times New Roman" w:cs="Times New Roman"/>
          <w:color w:val="auto"/>
        </w:rPr>
        <w:t>применяет</w:t>
      </w:r>
      <w:r w:rsidRPr="00120A9A">
        <w:rPr>
          <w:rFonts w:ascii="Times New Roman" w:hAnsi="Times New Roman" w:cs="Times New Roman"/>
          <w:color w:val="auto"/>
        </w:rPr>
        <w:t>ся метод экспертной оценки, который представляет собой процедуру оценки результатов на основе мнений г</w:t>
      </w:r>
      <w:r w:rsidR="00B415B8" w:rsidRPr="00120A9A">
        <w:rPr>
          <w:rFonts w:ascii="Times New Roman" w:hAnsi="Times New Roman" w:cs="Times New Roman"/>
          <w:color w:val="auto"/>
        </w:rPr>
        <w:t xml:space="preserve">руппы специалистов (экспертов), которая </w:t>
      </w:r>
      <w:r w:rsidRPr="00120A9A">
        <w:rPr>
          <w:rFonts w:ascii="Times New Roman" w:hAnsi="Times New Roman" w:cs="Times New Roman"/>
          <w:color w:val="auto"/>
        </w:rPr>
        <w:t>объединя</w:t>
      </w:r>
      <w:r w:rsidR="00B415B8" w:rsidRPr="00120A9A">
        <w:rPr>
          <w:rFonts w:ascii="Times New Roman" w:hAnsi="Times New Roman" w:cs="Times New Roman"/>
          <w:color w:val="auto"/>
        </w:rPr>
        <w:t>ет</w:t>
      </w:r>
      <w:r w:rsidRPr="00120A9A">
        <w:rPr>
          <w:rFonts w:ascii="Times New Roman" w:hAnsi="Times New Roman" w:cs="Times New Roman"/>
          <w:color w:val="auto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включа</w:t>
      </w:r>
      <w:r w:rsidR="00F20A27" w:rsidRPr="00120A9A">
        <w:rPr>
          <w:rFonts w:ascii="Times New Roman" w:hAnsi="Times New Roman" w:cs="Times New Roman"/>
          <w:color w:val="auto"/>
        </w:rPr>
        <w:t>ет</w:t>
      </w:r>
      <w:r w:rsidRPr="00120A9A">
        <w:rPr>
          <w:rFonts w:ascii="Times New Roman" w:hAnsi="Times New Roman" w:cs="Times New Roman"/>
          <w:color w:val="auto"/>
        </w:rPr>
        <w:t xml:space="preserve"> педагогических и медицинских работников (учителей, учител</w:t>
      </w:r>
      <w:r w:rsidR="00F20A27" w:rsidRPr="00120A9A">
        <w:rPr>
          <w:rFonts w:ascii="Times New Roman" w:hAnsi="Times New Roman" w:cs="Times New Roman"/>
          <w:color w:val="auto"/>
        </w:rPr>
        <w:t>я-логопеда, педагога-психолога</w:t>
      </w:r>
      <w:r w:rsidRPr="00120A9A">
        <w:rPr>
          <w:rFonts w:ascii="Times New Roman" w:hAnsi="Times New Roman" w:cs="Times New Roman"/>
          <w:color w:val="auto"/>
        </w:rPr>
        <w:t>, социальн</w:t>
      </w:r>
      <w:r w:rsidR="00F20A27" w:rsidRPr="00120A9A">
        <w:rPr>
          <w:rFonts w:ascii="Times New Roman" w:hAnsi="Times New Roman" w:cs="Times New Roman"/>
          <w:color w:val="auto"/>
        </w:rPr>
        <w:t>ого педагога</w:t>
      </w:r>
      <w:r w:rsidRPr="00120A9A">
        <w:rPr>
          <w:rFonts w:ascii="Times New Roman" w:hAnsi="Times New Roman" w:cs="Times New Roman"/>
          <w:color w:val="auto"/>
        </w:rPr>
        <w:t>, врача), которые хорошо знают обучающегося. Для полноты оценки личностных результатов освоения обучающимися с ЗПР АОП НОО учитыва</w:t>
      </w:r>
      <w:r w:rsidR="00F20A27" w:rsidRPr="00120A9A">
        <w:rPr>
          <w:rFonts w:ascii="Times New Roman" w:hAnsi="Times New Roman" w:cs="Times New Roman"/>
          <w:color w:val="auto"/>
        </w:rPr>
        <w:t>ется</w:t>
      </w:r>
      <w:r w:rsidRPr="00120A9A">
        <w:rPr>
          <w:rFonts w:ascii="Times New Roman" w:hAnsi="Times New Roman" w:cs="Times New Roman"/>
          <w:color w:val="auto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120A9A">
        <w:rPr>
          <w:rFonts w:ascii="Times New Roman" w:hAnsi="Times New Roman" w:cs="Times New Roman"/>
          <w:bCs/>
          <w:color w:val="auto"/>
        </w:rPr>
        <w:t xml:space="preserve"> Результаты анализа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120A9A">
        <w:rPr>
          <w:rFonts w:ascii="Times New Roman" w:hAnsi="Times New Roman" w:cs="Times New Roman"/>
          <w:color w:val="auto"/>
        </w:rPr>
        <w:t xml:space="preserve"> Результаты оценки личностных достижений заносятся в </w:t>
      </w:r>
      <w:r w:rsidRPr="00120A9A">
        <w:rPr>
          <w:rFonts w:ascii="Times New Roman" w:hAnsi="Times New Roman" w:cs="Times New Roman"/>
          <w:b/>
          <w:color w:val="auto"/>
        </w:rPr>
        <w:t>индивидуальную карту развития обучающегося</w:t>
      </w:r>
      <w:r w:rsidRPr="00120A9A">
        <w:rPr>
          <w:rFonts w:ascii="Times New Roman" w:hAnsi="Times New Roman" w:cs="Times New Roman"/>
          <w:color w:val="auto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14:paraId="0E74EE5B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Основной формой работы участников экспертной группы является психолого-медико-педагогический консилиум.</w:t>
      </w:r>
    </w:p>
    <w:p w14:paraId="36E8D288" w14:textId="77777777" w:rsidR="00BF47D6" w:rsidRPr="00120A9A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 Программа оценки </w:t>
      </w:r>
      <w:r w:rsidR="00F20A27" w:rsidRPr="00120A9A">
        <w:rPr>
          <w:rFonts w:ascii="Times New Roman" w:hAnsi="Times New Roman" w:cs="Times New Roman"/>
          <w:color w:val="auto"/>
        </w:rPr>
        <w:t xml:space="preserve">личностных </w:t>
      </w:r>
      <w:proofErr w:type="gramStart"/>
      <w:r w:rsidR="00F20A27" w:rsidRPr="00120A9A">
        <w:rPr>
          <w:rFonts w:ascii="Times New Roman" w:hAnsi="Times New Roman" w:cs="Times New Roman"/>
          <w:color w:val="auto"/>
        </w:rPr>
        <w:t xml:space="preserve">результатов </w:t>
      </w:r>
      <w:r w:rsidRPr="00120A9A">
        <w:rPr>
          <w:rFonts w:ascii="Times New Roman" w:hAnsi="Times New Roman" w:cs="Times New Roman"/>
          <w:color w:val="auto"/>
        </w:rPr>
        <w:t xml:space="preserve"> включа</w:t>
      </w:r>
      <w:r w:rsidR="00F20A27" w:rsidRPr="00120A9A">
        <w:rPr>
          <w:rFonts w:ascii="Times New Roman" w:hAnsi="Times New Roman" w:cs="Times New Roman"/>
          <w:color w:val="auto"/>
        </w:rPr>
        <w:t>ет</w:t>
      </w:r>
      <w:proofErr w:type="gramEnd"/>
      <w:r w:rsidRPr="00120A9A">
        <w:rPr>
          <w:rFonts w:ascii="Times New Roman" w:hAnsi="Times New Roman" w:cs="Times New Roman"/>
          <w:color w:val="auto"/>
        </w:rPr>
        <w:t>:</w:t>
      </w:r>
    </w:p>
    <w:p w14:paraId="1CE16B19" w14:textId="77777777" w:rsidR="00BF47D6" w:rsidRPr="00120A9A" w:rsidRDefault="00BF47D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</w:t>
      </w:r>
    </w:p>
    <w:p w14:paraId="0ED660B2" w14:textId="77777777" w:rsidR="00BF47D6" w:rsidRPr="00120A9A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2) перечень параметров и индика</w:t>
      </w:r>
      <w:r w:rsidR="00F1275F" w:rsidRPr="00120A9A">
        <w:rPr>
          <w:rFonts w:ascii="Times New Roman" w:hAnsi="Times New Roman" w:cs="Times New Roman"/>
          <w:color w:val="auto"/>
        </w:rPr>
        <w:t>торов оценки каждого результата;</w:t>
      </w:r>
    </w:p>
    <w:p w14:paraId="5148527F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3) систему бальной оценки результатов;</w:t>
      </w:r>
    </w:p>
    <w:p w14:paraId="5E91B710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14:paraId="1728D45B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5) материалы для проведения процедуры оценки личностных результатов;</w:t>
      </w:r>
    </w:p>
    <w:p w14:paraId="14675DFC" w14:textId="77777777" w:rsidR="00F1275F" w:rsidRPr="00120A9A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6) локальные акты Организации, регламентирующие все вопросы проведения оценки личностных результатов.</w:t>
      </w:r>
    </w:p>
    <w:p w14:paraId="5C8D457E" w14:textId="27E31676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i/>
        </w:rPr>
        <w:t>Метапредметные результаты</w:t>
      </w:r>
      <w:r w:rsidRPr="00120A9A">
        <w:rPr>
          <w:rFonts w:ascii="Times New Roman" w:hAnsi="Times New Roman" w:cs="Times New Roman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основного общего образования.</w:t>
      </w:r>
    </w:p>
    <w:p w14:paraId="32AFCE69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20A9A">
        <w:rPr>
          <w:rFonts w:ascii="Times New Roman" w:hAnsi="Times New Roman" w:cs="Times New Roman"/>
          <w:color w:val="auto"/>
        </w:rPr>
        <w:t xml:space="preserve">Оценка метапредметных результатов предполагает </w:t>
      </w:r>
      <w:r w:rsidRPr="00120A9A">
        <w:rPr>
          <w:rFonts w:ascii="Times New Roman" w:hAnsi="Times New Roman" w:cs="Times New Roman"/>
          <w:spacing w:val="-2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120A9A">
        <w:rPr>
          <w:rFonts w:ascii="Times New Roman" w:hAnsi="Times New Roman" w:cs="Times New Roman"/>
          <w:spacing w:val="2"/>
        </w:rPr>
        <w:t xml:space="preserve">е. таких умственных действий обучающихся, </w:t>
      </w:r>
      <w:r w:rsidRPr="00120A9A">
        <w:rPr>
          <w:rFonts w:ascii="Times New Roman" w:hAnsi="Times New Roman" w:cs="Times New Roman"/>
        </w:rPr>
        <w:t>которые направлены на управление своей познавательной деятельностью</w:t>
      </w:r>
      <w:r w:rsidRPr="00120A9A">
        <w:rPr>
          <w:rFonts w:ascii="Times New Roman" w:hAnsi="Times New Roman" w:cs="Times New Roman"/>
          <w:spacing w:val="2"/>
        </w:rPr>
        <w:t>.</w:t>
      </w:r>
    </w:p>
    <w:p w14:paraId="1D8E719B" w14:textId="77777777" w:rsidR="00F20A27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iCs/>
        </w:rPr>
        <w:t>Основное содержание оценки метапредметных результатов</w:t>
      </w:r>
      <w:r w:rsidRPr="00120A9A">
        <w:rPr>
          <w:rFonts w:ascii="Times New Roman" w:hAnsi="Times New Roman" w:cs="Times New Roman"/>
        </w:rPr>
        <w:t xml:space="preserve"> на </w:t>
      </w:r>
      <w:r w:rsidR="00F20A27" w:rsidRPr="00120A9A">
        <w:rPr>
          <w:rFonts w:ascii="Times New Roman" w:hAnsi="Times New Roman" w:cs="Times New Roman"/>
        </w:rPr>
        <w:t xml:space="preserve">уровне </w:t>
      </w:r>
      <w:r w:rsidRPr="00120A9A">
        <w:rPr>
          <w:rFonts w:ascii="Times New Roman" w:hAnsi="Times New Roman" w:cs="Times New Roman"/>
        </w:rPr>
        <w:t>начального общего образования строится вокруг умения учитьс</w:t>
      </w:r>
      <w:r w:rsidR="00F20A27" w:rsidRPr="00120A9A">
        <w:rPr>
          <w:rFonts w:ascii="Times New Roman" w:hAnsi="Times New Roman" w:cs="Times New Roman"/>
        </w:rPr>
        <w:t>я.</w:t>
      </w:r>
    </w:p>
    <w:p w14:paraId="7CA90A84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Уровень сформированности универсальных учебных дей</w:t>
      </w:r>
      <w:r w:rsidRPr="00120A9A">
        <w:rPr>
          <w:rFonts w:ascii="Times New Roman" w:hAnsi="Times New Roman" w:cs="Times New Roman"/>
          <w:spacing w:val="2"/>
        </w:rPr>
        <w:t>ствий, представляющих содержание и объект оценки мета</w:t>
      </w:r>
      <w:r w:rsidRPr="00120A9A">
        <w:rPr>
          <w:rFonts w:ascii="Times New Roman" w:hAnsi="Times New Roman" w:cs="Times New Roman"/>
        </w:rPr>
        <w:t>предметных результатов, оцен</w:t>
      </w:r>
      <w:r w:rsidR="00F20A27" w:rsidRPr="00120A9A">
        <w:rPr>
          <w:rFonts w:ascii="Times New Roman" w:hAnsi="Times New Roman" w:cs="Times New Roman"/>
        </w:rPr>
        <w:t>ивается</w:t>
      </w:r>
      <w:r w:rsidRPr="00120A9A">
        <w:rPr>
          <w:rFonts w:ascii="Times New Roman" w:hAnsi="Times New Roman" w:cs="Times New Roman"/>
        </w:rPr>
        <w:t xml:space="preserve"> и измер</w:t>
      </w:r>
      <w:r w:rsidR="00F20A27" w:rsidRPr="00120A9A">
        <w:rPr>
          <w:rFonts w:ascii="Times New Roman" w:hAnsi="Times New Roman" w:cs="Times New Roman"/>
        </w:rPr>
        <w:t>яется</w:t>
      </w:r>
      <w:r w:rsidRPr="00120A9A">
        <w:rPr>
          <w:rFonts w:ascii="Times New Roman" w:hAnsi="Times New Roman" w:cs="Times New Roman"/>
        </w:rPr>
        <w:t xml:space="preserve"> в следующих основных формах:</w:t>
      </w:r>
    </w:p>
    <w:p w14:paraId="7C056788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- достижение метапредметных результатов может выступать как результат выполнения специально сконструи</w:t>
      </w:r>
      <w:r w:rsidRPr="00120A9A">
        <w:rPr>
          <w:rFonts w:ascii="Times New Roman" w:hAnsi="Times New Roman" w:cs="Times New Roman"/>
          <w:spacing w:val="2"/>
        </w:rPr>
        <w:t xml:space="preserve">рованных диагностических задач, направленных на оценку </w:t>
      </w:r>
      <w:r w:rsidRPr="00120A9A">
        <w:rPr>
          <w:rFonts w:ascii="Times New Roman" w:hAnsi="Times New Roman" w:cs="Times New Roman"/>
        </w:rPr>
        <w:t>уровня сформированности конкретного вида универсальных учебных действий;</w:t>
      </w:r>
    </w:p>
    <w:p w14:paraId="7661B6BA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- </w:t>
      </w:r>
      <w:r w:rsidRPr="00120A9A">
        <w:rPr>
          <w:rFonts w:ascii="Times New Roman" w:hAnsi="Times New Roman" w:cs="Times New Roman"/>
          <w:spacing w:val="-2"/>
        </w:rPr>
        <w:t>достижение метапредметных результатов мо</w:t>
      </w:r>
      <w:r w:rsidRPr="00120A9A">
        <w:rPr>
          <w:rFonts w:ascii="Times New Roman" w:hAnsi="Times New Roman" w:cs="Times New Roman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120A9A">
        <w:rPr>
          <w:rFonts w:ascii="Times New Roman" w:hAnsi="Times New Roman" w:cs="Times New Roman"/>
        </w:rPr>
        <w:t>учебно­практических</w:t>
      </w:r>
      <w:proofErr w:type="spellEnd"/>
      <w:r w:rsidRPr="00120A9A">
        <w:rPr>
          <w:rFonts w:ascii="Times New Roman" w:hAnsi="Times New Roman" w:cs="Times New Roman"/>
        </w:rPr>
        <w:t xml:space="preserve"> задач средствами учебных предметов;</w:t>
      </w:r>
    </w:p>
    <w:p w14:paraId="1DABF42F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- </w:t>
      </w:r>
      <w:r w:rsidRPr="00120A9A">
        <w:rPr>
          <w:rFonts w:ascii="Times New Roman" w:hAnsi="Times New Roman" w:cs="Times New Roman"/>
          <w:spacing w:val="2"/>
        </w:rPr>
        <w:t xml:space="preserve">достижение метапредметных результатов может </w:t>
      </w:r>
      <w:r w:rsidRPr="00120A9A">
        <w:rPr>
          <w:rFonts w:ascii="Times New Roman" w:hAnsi="Times New Roman" w:cs="Times New Roman"/>
        </w:rPr>
        <w:t>проявиться в успешности выполнения комплексных заданий на межпредметной основе.</w:t>
      </w:r>
    </w:p>
    <w:p w14:paraId="68C3773A" w14:textId="77777777" w:rsidR="00643A94" w:rsidRPr="00120A9A" w:rsidRDefault="00643A94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b/>
          <w:i/>
          <w:color w:val="auto"/>
        </w:rPr>
        <w:lastRenderedPageBreak/>
        <w:t>Предметные результаты</w:t>
      </w:r>
      <w:r w:rsidRPr="00120A9A">
        <w:rPr>
          <w:rFonts w:ascii="Times New Roman" w:hAnsi="Times New Roman" w:cs="Times New Roman"/>
          <w:color w:val="auto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14:paraId="2DC1E934" w14:textId="77777777" w:rsidR="003A5E34" w:rsidRPr="00120A9A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120A9A">
        <w:rPr>
          <w:rFonts w:ascii="Times New Roman" w:hAnsi="Times New Roman" w:cs="Times New Roman"/>
          <w:bCs/>
          <w:color w:val="auto"/>
        </w:rPr>
        <w:t>Оценку этой группы результатов начина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ется </w:t>
      </w:r>
      <w:r w:rsidRPr="00120A9A">
        <w:rPr>
          <w:rFonts w:ascii="Times New Roman" w:hAnsi="Times New Roman" w:cs="Times New Roman"/>
          <w:bCs/>
          <w:color w:val="auto"/>
        </w:rPr>
        <w:t>со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 2 </w:t>
      </w:r>
      <w:proofErr w:type="gramStart"/>
      <w:r w:rsidR="00F20A27" w:rsidRPr="00120A9A">
        <w:rPr>
          <w:rFonts w:ascii="Times New Roman" w:hAnsi="Times New Roman" w:cs="Times New Roman"/>
          <w:bCs/>
          <w:color w:val="auto"/>
        </w:rPr>
        <w:t>четверти  2</w:t>
      </w:r>
      <w:proofErr w:type="gramEnd"/>
      <w:r w:rsidR="00F20A27" w:rsidRPr="00120A9A">
        <w:rPr>
          <w:rFonts w:ascii="Times New Roman" w:hAnsi="Times New Roman" w:cs="Times New Roman"/>
          <w:bCs/>
          <w:color w:val="auto"/>
        </w:rPr>
        <w:t xml:space="preserve">-го класса. </w:t>
      </w:r>
      <w:r w:rsidRPr="00120A9A">
        <w:rPr>
          <w:rFonts w:ascii="Times New Roman" w:hAnsi="Times New Roman" w:cs="Times New Roman"/>
          <w:bCs/>
          <w:color w:val="auto"/>
        </w:rPr>
        <w:t>Во время обучения в 1 и 1</w:t>
      </w:r>
      <w:r w:rsidR="00933F4C" w:rsidRPr="00120A9A">
        <w:rPr>
          <w:rFonts w:ascii="Times New Roman" w:hAnsi="Times New Roman" w:cs="Times New Roman"/>
          <w:bCs/>
          <w:color w:val="auto"/>
        </w:rPr>
        <w:t xml:space="preserve"> </w:t>
      </w:r>
      <w:r w:rsidRPr="00120A9A">
        <w:rPr>
          <w:rFonts w:ascii="Times New Roman" w:hAnsi="Times New Roman" w:cs="Times New Roman"/>
          <w:bCs/>
          <w:color w:val="auto"/>
        </w:rPr>
        <w:t>дополнительном классах поощря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ется </w:t>
      </w:r>
      <w:r w:rsidRPr="00120A9A">
        <w:rPr>
          <w:rFonts w:ascii="Times New Roman" w:hAnsi="Times New Roman" w:cs="Times New Roman"/>
          <w:bCs/>
          <w:color w:val="auto"/>
        </w:rPr>
        <w:t>и стимулир</w:t>
      </w:r>
      <w:r w:rsidR="00F20A27" w:rsidRPr="00120A9A">
        <w:rPr>
          <w:rFonts w:ascii="Times New Roman" w:hAnsi="Times New Roman" w:cs="Times New Roman"/>
          <w:bCs/>
          <w:color w:val="auto"/>
        </w:rPr>
        <w:t>уется</w:t>
      </w:r>
      <w:r w:rsidRPr="00120A9A">
        <w:rPr>
          <w:rFonts w:ascii="Times New Roman" w:hAnsi="Times New Roman" w:cs="Times New Roman"/>
          <w:bCs/>
          <w:color w:val="auto"/>
        </w:rPr>
        <w:t xml:space="preserve"> работ</w:t>
      </w:r>
      <w:r w:rsidR="00F20A27" w:rsidRPr="00120A9A">
        <w:rPr>
          <w:rFonts w:ascii="Times New Roman" w:hAnsi="Times New Roman" w:cs="Times New Roman"/>
          <w:bCs/>
          <w:color w:val="auto"/>
        </w:rPr>
        <w:t xml:space="preserve">а </w:t>
      </w:r>
      <w:r w:rsidRPr="00120A9A">
        <w:rPr>
          <w:rFonts w:ascii="Times New Roman" w:hAnsi="Times New Roman" w:cs="Times New Roman"/>
          <w:bCs/>
          <w:color w:val="auto"/>
        </w:rPr>
        <w:t>обучающихся, использу</w:t>
      </w:r>
      <w:r w:rsidR="00F20A27" w:rsidRPr="00120A9A">
        <w:rPr>
          <w:rFonts w:ascii="Times New Roman" w:hAnsi="Times New Roman" w:cs="Times New Roman"/>
          <w:bCs/>
          <w:color w:val="auto"/>
        </w:rPr>
        <w:t>ется</w:t>
      </w:r>
      <w:r w:rsidRPr="00120A9A">
        <w:rPr>
          <w:rFonts w:ascii="Times New Roman" w:hAnsi="Times New Roman" w:cs="Times New Roman"/>
          <w:bCs/>
          <w:color w:val="auto"/>
        </w:rPr>
        <w:t xml:space="preserve"> только качественн</w:t>
      </w:r>
      <w:r w:rsidR="00F20A27" w:rsidRPr="00120A9A">
        <w:rPr>
          <w:rFonts w:ascii="Times New Roman" w:hAnsi="Times New Roman" w:cs="Times New Roman"/>
          <w:bCs/>
          <w:color w:val="auto"/>
        </w:rPr>
        <w:t>ая</w:t>
      </w:r>
      <w:r w:rsidRPr="00120A9A">
        <w:rPr>
          <w:rFonts w:ascii="Times New Roman" w:hAnsi="Times New Roman" w:cs="Times New Roman"/>
          <w:bCs/>
          <w:color w:val="auto"/>
        </w:rPr>
        <w:t xml:space="preserve"> оценк</w:t>
      </w:r>
      <w:r w:rsidR="00F20A27" w:rsidRPr="00120A9A">
        <w:rPr>
          <w:rFonts w:ascii="Times New Roman" w:hAnsi="Times New Roman" w:cs="Times New Roman"/>
          <w:bCs/>
          <w:color w:val="auto"/>
        </w:rPr>
        <w:t>а</w:t>
      </w:r>
      <w:r w:rsidRPr="00120A9A">
        <w:rPr>
          <w:rFonts w:ascii="Times New Roman" w:hAnsi="Times New Roman" w:cs="Times New Roman"/>
          <w:bCs/>
          <w:color w:val="auto"/>
        </w:rPr>
        <w:t>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14:paraId="031C3068" w14:textId="77777777" w:rsidR="00A31BD5" w:rsidRPr="00120A9A" w:rsidRDefault="00F20A2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</w:t>
      </w:r>
      <w:r w:rsidR="00A31BD5" w:rsidRPr="00120A9A">
        <w:rPr>
          <w:rFonts w:ascii="Times New Roman" w:hAnsi="Times New Roman" w:cs="Times New Roman"/>
          <w:color w:val="auto"/>
        </w:rPr>
        <w:t xml:space="preserve">ценка достижения обучающимися с ЗПР предметных результатов </w:t>
      </w:r>
      <w:proofErr w:type="gramStart"/>
      <w:r w:rsidR="00A31BD5" w:rsidRPr="00120A9A">
        <w:rPr>
          <w:rFonts w:ascii="Times New Roman" w:hAnsi="Times New Roman" w:cs="Times New Roman"/>
          <w:color w:val="auto"/>
        </w:rPr>
        <w:t>базир</w:t>
      </w:r>
      <w:r w:rsidRPr="00120A9A">
        <w:rPr>
          <w:rFonts w:ascii="Times New Roman" w:hAnsi="Times New Roman" w:cs="Times New Roman"/>
          <w:color w:val="auto"/>
        </w:rPr>
        <w:t xml:space="preserve">уется </w:t>
      </w:r>
      <w:r w:rsidR="00A31BD5" w:rsidRPr="00120A9A">
        <w:rPr>
          <w:rFonts w:ascii="Times New Roman" w:hAnsi="Times New Roman" w:cs="Times New Roman"/>
          <w:color w:val="auto"/>
        </w:rPr>
        <w:t xml:space="preserve"> на</w:t>
      </w:r>
      <w:proofErr w:type="gramEnd"/>
      <w:r w:rsidR="00A31BD5" w:rsidRPr="00120A9A">
        <w:rPr>
          <w:rFonts w:ascii="Times New Roman" w:hAnsi="Times New Roman" w:cs="Times New Roman"/>
          <w:color w:val="auto"/>
        </w:rPr>
        <w:t xml:space="preserve">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</w:t>
      </w:r>
      <w:r w:rsidRPr="00120A9A">
        <w:rPr>
          <w:rFonts w:ascii="Times New Roman" w:hAnsi="Times New Roman" w:cs="Times New Roman"/>
          <w:color w:val="auto"/>
        </w:rPr>
        <w:t>ют</w:t>
      </w:r>
      <w:r w:rsidR="00A31BD5" w:rsidRPr="00120A9A">
        <w:rPr>
          <w:rFonts w:ascii="Times New Roman" w:hAnsi="Times New Roman" w:cs="Times New Roman"/>
          <w:color w:val="auto"/>
        </w:rPr>
        <w:t xml:space="preserve">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14:paraId="6B79C851" w14:textId="77777777" w:rsidR="003A5E34" w:rsidRPr="00120A9A" w:rsidRDefault="003C63F0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120A9A">
        <w:rPr>
          <w:rFonts w:ascii="Times New Roman" w:hAnsi="Times New Roman" w:cs="Times New Roman"/>
        </w:rPr>
        <w:t>В процессе оценки достижения планируемых личностных, метапредметных и предметных результатов использ</w:t>
      </w:r>
      <w:r w:rsidR="00F20A27" w:rsidRPr="00120A9A">
        <w:rPr>
          <w:rFonts w:ascii="Times New Roman" w:hAnsi="Times New Roman" w:cs="Times New Roman"/>
        </w:rPr>
        <w:t xml:space="preserve">уются </w:t>
      </w:r>
      <w:r w:rsidR="003A5E34" w:rsidRPr="00120A9A">
        <w:rPr>
          <w:rFonts w:ascii="Times New Roman" w:hAnsi="Times New Roman" w:cs="Times New Roman"/>
        </w:rPr>
        <w:t>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14:paraId="3A06B0A8" w14:textId="4DE183B5" w:rsidR="008B149D" w:rsidRPr="00120A9A" w:rsidRDefault="008B149D" w:rsidP="001C34A2">
      <w:pPr>
        <w:pStyle w:val="a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Обучающиеся с ЗПР имеют право на прохождение текущей, промежуточной аттестации</w:t>
      </w:r>
      <w:r w:rsidRPr="00120A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>освоения АОП НОО в иных формах.</w:t>
      </w:r>
    </w:p>
    <w:p w14:paraId="2DB3F6B9" w14:textId="77777777" w:rsidR="008B149D" w:rsidRPr="00120A9A" w:rsidRDefault="008B149D" w:rsidP="001C34A2">
      <w:pPr>
        <w:pStyle w:val="a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Специальные условия</w:t>
      </w:r>
      <w:r w:rsidRPr="00120A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Pr="00120A9A">
        <w:rPr>
          <w:rFonts w:ascii="Times New Roman" w:hAnsi="Times New Roman" w:cs="Times New Roman"/>
          <w:i/>
          <w:sz w:val="22"/>
          <w:szCs w:val="22"/>
        </w:rPr>
        <w:t>текущей, промежуточной</w:t>
      </w:r>
      <w:r w:rsidRPr="00120A9A">
        <w:rPr>
          <w:rFonts w:ascii="Times New Roman" w:hAnsi="Times New Roman" w:cs="Times New Roman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i/>
          <w:sz w:val="22"/>
          <w:szCs w:val="22"/>
        </w:rPr>
        <w:t xml:space="preserve">аттестации </w:t>
      </w:r>
      <w:r w:rsidRPr="00120A9A">
        <w:rPr>
          <w:rFonts w:ascii="Times New Roman" w:hAnsi="Times New Roman" w:cs="Times New Roman"/>
          <w:sz w:val="22"/>
          <w:szCs w:val="22"/>
        </w:rPr>
        <w:t>обучающихся с ЗПР включают:</w:t>
      </w:r>
    </w:p>
    <w:p w14:paraId="6C0CDAF1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20A9A">
        <w:rPr>
          <w:sz w:val="22"/>
          <w:szCs w:val="22"/>
        </w:rPr>
        <w:t>ЗПР;</w:t>
      </w:r>
    </w:p>
    <w:p w14:paraId="4438312F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20A9A">
        <w:rPr>
          <w:caps w:val="0"/>
          <w:sz w:val="22"/>
          <w:szCs w:val="22"/>
        </w:rPr>
        <w:t>мнестических</w:t>
      </w:r>
      <w:proofErr w:type="spellEnd"/>
      <w:r w:rsidRPr="00120A9A">
        <w:rPr>
          <w:caps w:val="0"/>
          <w:sz w:val="22"/>
          <w:szCs w:val="22"/>
        </w:rPr>
        <w:t xml:space="preserve"> опор: наглядных схем, шаблонов общего хода выполнения заданий);</w:t>
      </w:r>
    </w:p>
    <w:p w14:paraId="3AC3A5A0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присутствие в начале работы этапа общей организации деятельности;</w:t>
      </w:r>
    </w:p>
    <w:p w14:paraId="7EB5C4E3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120A9A">
        <w:rPr>
          <w:sz w:val="22"/>
          <w:szCs w:val="22"/>
        </w:rPr>
        <w:t>ЗПР:</w:t>
      </w:r>
    </w:p>
    <w:p w14:paraId="1E4F2989" w14:textId="77777777" w:rsidR="008B149D" w:rsidRPr="00120A9A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1) упрощение формулировок по грамматическому и семантическому оформлению;</w:t>
      </w:r>
    </w:p>
    <w:p w14:paraId="5DF923FD" w14:textId="77777777" w:rsidR="008B149D" w:rsidRPr="00120A9A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2) упрощение </w:t>
      </w:r>
      <w:proofErr w:type="spellStart"/>
      <w:r w:rsidRPr="00120A9A">
        <w:rPr>
          <w:rFonts w:ascii="Times New Roman" w:hAnsi="Times New Roman" w:cs="Times New Roman"/>
        </w:rPr>
        <w:t>многозвеньевой</w:t>
      </w:r>
      <w:proofErr w:type="spellEnd"/>
      <w:r w:rsidRPr="00120A9A">
        <w:rPr>
          <w:rFonts w:ascii="Times New Roman" w:hAnsi="Times New Roman" w:cs="Times New Roman"/>
        </w:rPr>
        <w:t xml:space="preserve"> инструкции посредством деления ее на короткие смысловые единицы, задающие </w:t>
      </w:r>
      <w:proofErr w:type="spellStart"/>
      <w:r w:rsidRPr="00120A9A">
        <w:rPr>
          <w:rFonts w:ascii="Times New Roman" w:hAnsi="Times New Roman" w:cs="Times New Roman"/>
        </w:rPr>
        <w:t>поэтапность</w:t>
      </w:r>
      <w:proofErr w:type="spellEnd"/>
      <w:r w:rsidRPr="00120A9A">
        <w:rPr>
          <w:rFonts w:ascii="Times New Roman" w:hAnsi="Times New Roman" w:cs="Times New Roman"/>
        </w:rPr>
        <w:t xml:space="preserve"> (</w:t>
      </w:r>
      <w:proofErr w:type="spellStart"/>
      <w:r w:rsidRPr="00120A9A">
        <w:rPr>
          <w:rFonts w:ascii="Times New Roman" w:hAnsi="Times New Roman" w:cs="Times New Roman"/>
        </w:rPr>
        <w:t>пошаговость</w:t>
      </w:r>
      <w:proofErr w:type="spellEnd"/>
      <w:r w:rsidRPr="00120A9A">
        <w:rPr>
          <w:rFonts w:ascii="Times New Roman" w:hAnsi="Times New Roman" w:cs="Times New Roman"/>
        </w:rPr>
        <w:t>) выполнения задания;</w:t>
      </w:r>
    </w:p>
    <w:p w14:paraId="39E69C18" w14:textId="77777777" w:rsidR="008B149D" w:rsidRPr="00120A9A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5EFF0FDF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20A9A">
        <w:rPr>
          <w:sz w:val="22"/>
          <w:szCs w:val="22"/>
        </w:rPr>
        <w:t>.);</w:t>
      </w:r>
    </w:p>
    <w:p w14:paraId="7A10BEF7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20A9A">
        <w:rPr>
          <w:sz w:val="22"/>
          <w:szCs w:val="22"/>
        </w:rPr>
        <w:t>;</w:t>
      </w:r>
    </w:p>
    <w:p w14:paraId="6F7B0B94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увеличение времени на выполнение заданий</w:t>
      </w:r>
      <w:r w:rsidRPr="00120A9A">
        <w:rPr>
          <w:sz w:val="22"/>
          <w:szCs w:val="22"/>
        </w:rPr>
        <w:t xml:space="preserve">;  </w:t>
      </w:r>
    </w:p>
    <w:p w14:paraId="5E7824B9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20A9A">
        <w:rPr>
          <w:sz w:val="22"/>
          <w:szCs w:val="22"/>
        </w:rPr>
        <w:t xml:space="preserve">; </w:t>
      </w:r>
    </w:p>
    <w:p w14:paraId="4225C611" w14:textId="77777777" w:rsidR="008B149D" w:rsidRPr="00120A9A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120A9A">
        <w:rPr>
          <w:sz w:val="22"/>
          <w:szCs w:val="22"/>
        </w:rPr>
        <w:t>.</w:t>
      </w:r>
    </w:p>
    <w:p w14:paraId="3E2C537E" w14:textId="77777777" w:rsidR="003A5E34" w:rsidRPr="00120A9A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/>
          <w:color w:val="auto"/>
        </w:rPr>
        <w:t xml:space="preserve">На итоговую оценку на </w:t>
      </w:r>
      <w:r w:rsidR="00BF6A5C" w:rsidRPr="00120A9A">
        <w:rPr>
          <w:rFonts w:ascii="Times New Roman" w:hAnsi="Times New Roman"/>
          <w:color w:val="auto"/>
        </w:rPr>
        <w:t>уровне</w:t>
      </w:r>
      <w:r w:rsidRPr="00120A9A">
        <w:rPr>
          <w:rFonts w:ascii="Times New Roman" w:hAnsi="Times New Roman"/>
          <w:color w:val="auto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120A9A">
        <w:rPr>
          <w:rStyle w:val="32"/>
          <w:color w:val="auto"/>
        </w:rPr>
        <w:t xml:space="preserve"> предметные, метапредметные результаты </w:t>
      </w:r>
      <w:r w:rsidRPr="00120A9A">
        <w:rPr>
          <w:rFonts w:ascii="Times New Roman" w:hAnsi="Times New Roman"/>
          <w:color w:val="auto"/>
        </w:rPr>
        <w:t xml:space="preserve">и </w:t>
      </w:r>
      <w:r w:rsidRPr="00120A9A">
        <w:rPr>
          <w:rFonts w:ascii="Times New Roman" w:hAnsi="Times New Roman"/>
          <w:i/>
          <w:color w:val="auto"/>
        </w:rPr>
        <w:t>результаты освоения программы коррекционной работы</w:t>
      </w:r>
      <w:r w:rsidRPr="00120A9A">
        <w:rPr>
          <w:rFonts w:ascii="Times New Roman" w:hAnsi="Times New Roman"/>
          <w:color w:val="auto"/>
        </w:rPr>
        <w:t>.</w:t>
      </w:r>
    </w:p>
    <w:p w14:paraId="458BD008" w14:textId="5F86A499" w:rsidR="003A5E34" w:rsidRPr="00120A9A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/>
          <w:color w:val="auto"/>
        </w:rPr>
        <w:t>Итоговая аттеста</w:t>
      </w:r>
      <w:r w:rsidR="00BF6A5C" w:rsidRPr="00120A9A">
        <w:rPr>
          <w:rFonts w:ascii="Times New Roman" w:hAnsi="Times New Roman"/>
          <w:color w:val="auto"/>
        </w:rPr>
        <w:t>ция на уровне начального общего образования проводит</w:t>
      </w:r>
      <w:r w:rsidRPr="00120A9A">
        <w:rPr>
          <w:rFonts w:ascii="Times New Roman" w:hAnsi="Times New Roman"/>
          <w:color w:val="auto"/>
        </w:rPr>
        <w:t xml:space="preserve">ся с учетом возможных специфических трудностей обучающегося с ЗПР в овладении письмом, чтением или </w:t>
      </w:r>
      <w:r w:rsidRPr="00120A9A">
        <w:rPr>
          <w:rFonts w:ascii="Times New Roman" w:hAnsi="Times New Roman"/>
          <w:color w:val="auto"/>
        </w:rPr>
        <w:lastRenderedPageBreak/>
        <w:t xml:space="preserve">счетом. Вывод об успешности овладения содержанием АОП НОО </w:t>
      </w:r>
      <w:r w:rsidR="00BF6A5C" w:rsidRPr="00120A9A">
        <w:rPr>
          <w:rFonts w:ascii="Times New Roman" w:hAnsi="Times New Roman"/>
          <w:color w:val="auto"/>
        </w:rPr>
        <w:t>делает</w:t>
      </w:r>
      <w:r w:rsidRPr="00120A9A">
        <w:rPr>
          <w:rFonts w:ascii="Times New Roman" w:hAnsi="Times New Roman"/>
          <w:color w:val="auto"/>
        </w:rPr>
        <w:t>ся на основании положительной индивидуальной динамики.</w:t>
      </w:r>
    </w:p>
    <w:p w14:paraId="1FB892C8" w14:textId="77777777" w:rsidR="00EC7A8F" w:rsidRPr="00120A9A" w:rsidRDefault="00EC7A8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14:paraId="06E3CE43" w14:textId="77777777" w:rsidR="004431DF" w:rsidRPr="00120A9A" w:rsidRDefault="007071C2" w:rsidP="001C34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8" w:name="_Toc415833128"/>
      <w:r w:rsidRPr="00120A9A">
        <w:rPr>
          <w:rFonts w:ascii="Times New Roman" w:hAnsi="Times New Roman" w:cs="Times New Roman"/>
          <w:b/>
          <w:color w:val="auto"/>
        </w:rPr>
        <w:t>2. Содержательный раздел</w:t>
      </w:r>
      <w:bookmarkEnd w:id="8"/>
    </w:p>
    <w:p w14:paraId="6C6C9E61" w14:textId="77777777" w:rsidR="007F4DC6" w:rsidRPr="00120A9A" w:rsidRDefault="007F4DC6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9" w:name="_Toc415833129"/>
      <w:r w:rsidRPr="00120A9A">
        <w:rPr>
          <w:rFonts w:ascii="Times New Roman" w:hAnsi="Times New Roman" w:cs="Times New Roman"/>
          <w:b/>
        </w:rPr>
        <w:t>2.1. Программа формирования универсальных учебных действий</w:t>
      </w:r>
      <w:bookmarkEnd w:id="9"/>
    </w:p>
    <w:p w14:paraId="1E04D85D" w14:textId="4B65665C" w:rsidR="00D71549" w:rsidRPr="00120A9A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Программа формирования универсальных учебных действий на </w:t>
      </w:r>
      <w:r w:rsidR="00BF6A5C"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уровне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начального общего образования конкретизирует требования ФГОС НОО обучающихся с ОВЗ к личностным и метапредметным результатам освоения АОП НОО, и служит основой разработки программ учебных предметов, курсов.</w:t>
      </w:r>
    </w:p>
    <w:p w14:paraId="3AED3BA1" w14:textId="77777777" w:rsidR="001152D6" w:rsidRPr="00120A9A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 w:cs="Times New Roman"/>
          <w:color w:val="auto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развитию универсальных учебных действий, обеспечивающих обучающимся умение учиться</w:t>
      </w:r>
      <w:r w:rsidRPr="00120A9A">
        <w:rPr>
          <w:rFonts w:ascii="Times New Roman" w:hAnsi="Times New Roman" w:cs="Times New Roman"/>
          <w:color w:val="auto"/>
        </w:rPr>
        <w:t>.</w:t>
      </w:r>
      <w:r w:rsidR="001152D6" w:rsidRPr="00120A9A">
        <w:rPr>
          <w:rFonts w:ascii="Times New Roman" w:hAnsi="Times New Roman" w:cs="Times New Roman"/>
          <w:color w:val="auto"/>
        </w:rPr>
        <w:t xml:space="preserve"> </w:t>
      </w:r>
      <w:r w:rsidR="001152D6" w:rsidRPr="00120A9A">
        <w:rPr>
          <w:rFonts w:ascii="Times New Roman" w:hAnsi="Times New Roman"/>
        </w:rPr>
        <w:t>Это достигается как в процессе освоения обучающимися с ЗПР конкретных предметных знаний</w:t>
      </w:r>
      <w:r w:rsidR="00650265" w:rsidRPr="00120A9A">
        <w:rPr>
          <w:rFonts w:ascii="Times New Roman" w:hAnsi="Times New Roman"/>
        </w:rPr>
        <w:t>,</w:t>
      </w:r>
      <w:r w:rsidR="001152D6" w:rsidRPr="00120A9A">
        <w:rPr>
          <w:rFonts w:ascii="Times New Roman" w:hAnsi="Times New Roman"/>
        </w:rPr>
        <w:t xml:space="preserve"> умений и навыков в рамках отдельных </w:t>
      </w:r>
      <w:r w:rsidR="00650265" w:rsidRPr="00120A9A">
        <w:rPr>
          <w:rFonts w:ascii="Times New Roman" w:hAnsi="Times New Roman"/>
        </w:rPr>
        <w:t xml:space="preserve">учебных </w:t>
      </w:r>
      <w:r w:rsidR="001152D6" w:rsidRPr="00120A9A">
        <w:rPr>
          <w:rFonts w:ascii="Times New Roman" w:hAnsi="Times New Roman"/>
        </w:rPr>
        <w:t xml:space="preserve">дисциплин, так и в процессе </w:t>
      </w:r>
      <w:r w:rsidR="00650265" w:rsidRPr="00120A9A">
        <w:rPr>
          <w:rFonts w:ascii="Times New Roman" w:hAnsi="Times New Roman"/>
        </w:rPr>
        <w:t>формирования социальных (жизненных) компетенций</w:t>
      </w:r>
      <w:r w:rsidR="001152D6" w:rsidRPr="00120A9A">
        <w:rPr>
          <w:rFonts w:ascii="Times New Roman" w:hAnsi="Times New Roman"/>
        </w:rPr>
        <w:t>.</w:t>
      </w:r>
    </w:p>
    <w:p w14:paraId="3A157325" w14:textId="77777777" w:rsidR="00134857" w:rsidRPr="00120A9A" w:rsidRDefault="00134857" w:rsidP="001C34A2">
      <w:pPr>
        <w:pStyle w:val="28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Программа формирования универсальных учебных действий обеспечивает:</w:t>
      </w:r>
    </w:p>
    <w:p w14:paraId="63EF1C3E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14:paraId="671B7380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 xml:space="preserve">реализацию преемственности всех </w:t>
      </w:r>
      <w:r w:rsidR="00BF6A5C" w:rsidRPr="00120A9A">
        <w:rPr>
          <w:rFonts w:ascii="Times New Roman" w:hAnsi="Times New Roman"/>
        </w:rPr>
        <w:t>уровней</w:t>
      </w:r>
      <w:r w:rsidRPr="00120A9A">
        <w:rPr>
          <w:rFonts w:ascii="Times New Roman" w:hAnsi="Times New Roman"/>
        </w:rPr>
        <w:t xml:space="preserve"> образования и этапов усвоения содержания образования;</w:t>
      </w:r>
    </w:p>
    <w:p w14:paraId="232AF4CE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14:paraId="41FE4D9D" w14:textId="77777777" w:rsidR="00134857" w:rsidRPr="00120A9A" w:rsidRDefault="00134857" w:rsidP="001C34A2">
      <w:pPr>
        <w:pStyle w:val="1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0A9A">
        <w:t>― </w:t>
      </w:r>
      <w:r w:rsidRPr="00120A9A">
        <w:rPr>
          <w:rFonts w:ascii="Times New Roman" w:hAnsi="Times New Roman"/>
        </w:rPr>
        <w:t xml:space="preserve">целостность развития личности обучающегося.  </w:t>
      </w:r>
    </w:p>
    <w:p w14:paraId="53F46483" w14:textId="77777777" w:rsidR="00D71549" w:rsidRPr="00120A9A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Основная</w:t>
      </w:r>
      <w:r w:rsidRPr="00120A9A">
        <w:rPr>
          <w:rFonts w:ascii="Times New Roman" w:hAnsi="Times New Roman" w:cs="Times New Roman"/>
          <w:b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14:paraId="61C0E5AE" w14:textId="77777777" w:rsidR="00D71549" w:rsidRPr="00120A9A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Задачами реализации программы являются:</w:t>
      </w:r>
    </w:p>
    <w:p w14:paraId="40383A39" w14:textId="77777777" w:rsidR="00D71549" w:rsidRPr="00120A9A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― </w:t>
      </w:r>
      <w:r w:rsidRPr="00120A9A">
        <w:rPr>
          <w:caps w:val="0"/>
          <w:sz w:val="22"/>
          <w:szCs w:val="22"/>
        </w:rPr>
        <w:t>формирование мотивационного компонента учебной деятельности</w:t>
      </w:r>
      <w:r w:rsidRPr="00120A9A">
        <w:rPr>
          <w:sz w:val="22"/>
          <w:szCs w:val="22"/>
        </w:rPr>
        <w:t>;</w:t>
      </w:r>
    </w:p>
    <w:p w14:paraId="481E79C5" w14:textId="77777777" w:rsidR="00D71549" w:rsidRPr="00120A9A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― </w:t>
      </w:r>
      <w:r w:rsidRPr="00120A9A">
        <w:rPr>
          <w:caps w:val="0"/>
          <w:sz w:val="22"/>
          <w:szCs w:val="22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120A9A">
        <w:rPr>
          <w:sz w:val="22"/>
          <w:szCs w:val="22"/>
        </w:rPr>
        <w:t>;</w:t>
      </w:r>
    </w:p>
    <w:p w14:paraId="543244F8" w14:textId="77777777" w:rsidR="00D71549" w:rsidRPr="00120A9A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― </w:t>
      </w:r>
      <w:r w:rsidRPr="00120A9A">
        <w:rPr>
          <w:caps w:val="0"/>
          <w:sz w:val="22"/>
          <w:szCs w:val="22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120A9A">
        <w:rPr>
          <w:sz w:val="22"/>
          <w:szCs w:val="22"/>
        </w:rPr>
        <w:t>.</w:t>
      </w:r>
    </w:p>
    <w:p w14:paraId="278CC619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Для реализации поставленной цели и соответствующих ей задач необходимо:</w:t>
      </w:r>
    </w:p>
    <w:p w14:paraId="5E98650D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14:paraId="176997DD" w14:textId="77777777" w:rsidR="0078747B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•определить связи универсальных учебных действий с содержанием учебных предметов</w:t>
      </w:r>
      <w:r w:rsidR="0078747B" w:rsidRPr="00120A9A">
        <w:rPr>
          <w:rFonts w:ascii="Times New Roman" w:hAnsi="Times New Roman" w:cs="Times New Roman"/>
          <w:color w:val="auto"/>
        </w:rPr>
        <w:t>;</w:t>
      </w:r>
    </w:p>
    <w:p w14:paraId="48F3C197" w14:textId="77777777" w:rsidR="00D71549" w:rsidRPr="00120A9A" w:rsidRDefault="0078747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•</w:t>
      </w:r>
      <w:r w:rsidRPr="00120A9A">
        <w:rPr>
          <w:rFonts w:ascii="Times New Roman" w:hAnsi="Times New Roman" w:cs="Times New Roman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120A9A">
        <w:rPr>
          <w:rFonts w:ascii="Times New Roman" w:hAnsi="Times New Roman" w:cs="Times New Roman"/>
          <w:color w:val="auto"/>
        </w:rPr>
        <w:t>.</w:t>
      </w:r>
    </w:p>
    <w:p w14:paraId="4A56A28F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Программа формирования универсальных учебны</w:t>
      </w:r>
      <w:r w:rsidR="00BF6A5C" w:rsidRPr="00120A9A">
        <w:rPr>
          <w:rFonts w:ascii="Times New Roman" w:hAnsi="Times New Roman" w:cs="Times New Roman"/>
          <w:color w:val="auto"/>
        </w:rPr>
        <w:t>х действий у обучающихся с ЗПР содержи</w:t>
      </w:r>
      <w:r w:rsidRPr="00120A9A">
        <w:rPr>
          <w:rFonts w:ascii="Times New Roman" w:hAnsi="Times New Roman" w:cs="Times New Roman"/>
          <w:color w:val="auto"/>
        </w:rPr>
        <w:t>т</w:t>
      </w:r>
      <w:r w:rsidRPr="00120A9A">
        <w:rPr>
          <w:rFonts w:ascii="Times New Roman" w:hAnsi="Times New Roman" w:cs="Times New Roman"/>
          <w:i/>
          <w:color w:val="auto"/>
        </w:rPr>
        <w:t>:</w:t>
      </w:r>
    </w:p>
    <w:p w14:paraId="78A72695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описание ценностных ориентиров образования обучающихся с ЗПР на уровне начального общего образования</w:t>
      </w:r>
      <w:r w:rsidRPr="00120A9A">
        <w:rPr>
          <w:rFonts w:ascii="Times New Roman" w:hAnsi="Times New Roman" w:cs="Times New Roman"/>
          <w:i/>
          <w:color w:val="auto"/>
        </w:rPr>
        <w:t>;</w:t>
      </w:r>
    </w:p>
    <w:p w14:paraId="3F800BC7" w14:textId="77777777" w:rsidR="00D71549" w:rsidRPr="00120A9A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связь универсальных учебных действий с содержанием учебных предметов;</w:t>
      </w:r>
    </w:p>
    <w:p w14:paraId="2E50AFA1" w14:textId="77777777" w:rsidR="00D71549" w:rsidRPr="00120A9A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14:paraId="686E8143" w14:textId="77777777" w:rsidR="00D71549" w:rsidRPr="00120A9A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7261D602" w14:textId="77777777" w:rsidR="00D71549" w:rsidRPr="00120A9A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описание преемственности программы формирования универсальных учебных действий при переходе </w:t>
      </w:r>
      <w:r w:rsidRPr="00120A9A">
        <w:rPr>
          <w:rFonts w:ascii="Times New Roman" w:hAnsi="Times New Roman" w:cs="Times New Roman"/>
          <w:color w:val="auto"/>
        </w:rPr>
        <w:t>обучающихся</w:t>
      </w:r>
      <w:r w:rsidRPr="00120A9A">
        <w:rPr>
          <w:rFonts w:ascii="Times New Roman" w:hAnsi="Times New Roman" w:cs="Times New Roman"/>
          <w:i/>
          <w:color w:val="3366FF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 xml:space="preserve">с ЗПР </w:t>
      </w:r>
      <w:r w:rsidRPr="00120A9A">
        <w:rPr>
          <w:rFonts w:ascii="Times New Roman" w:hAnsi="Times New Roman" w:cs="Times New Roman"/>
        </w:rPr>
        <w:t xml:space="preserve">от дошкольного к начальному общему образованию. </w:t>
      </w:r>
    </w:p>
    <w:p w14:paraId="2E5BEF6E" w14:textId="6BDD1E6D" w:rsidR="00B8221D" w:rsidRPr="00120A9A" w:rsidRDefault="00B8221D" w:rsidP="001C34A2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/>
          <w:color w:val="auto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АОП НОО, и отражают следующие целевые установки системы начального общего образования:</w:t>
      </w:r>
    </w:p>
    <w:p w14:paraId="17FD2D99" w14:textId="77777777" w:rsidR="00B8221D" w:rsidRPr="00120A9A" w:rsidRDefault="00B8221D" w:rsidP="001C34A2">
      <w:pPr>
        <w:pStyle w:val="afc"/>
        <w:spacing w:line="240" w:lineRule="auto"/>
        <w:rPr>
          <w:i/>
          <w:color w:val="auto"/>
          <w:sz w:val="22"/>
          <w:szCs w:val="22"/>
        </w:rPr>
      </w:pPr>
      <w:bookmarkStart w:id="10" w:name="bookmark86"/>
      <w:r w:rsidRPr="00120A9A">
        <w:rPr>
          <w:color w:val="auto"/>
          <w:sz w:val="22"/>
          <w:szCs w:val="22"/>
        </w:rPr>
        <w:t>• </w:t>
      </w:r>
      <w:r w:rsidR="0007618C" w:rsidRPr="00120A9A">
        <w:rPr>
          <w:i/>
          <w:caps w:val="0"/>
          <w:color w:val="auto"/>
          <w:sz w:val="22"/>
          <w:szCs w:val="22"/>
        </w:rPr>
        <w:t>ф</w:t>
      </w:r>
      <w:r w:rsidRPr="00120A9A">
        <w:rPr>
          <w:i/>
          <w:caps w:val="0"/>
          <w:color w:val="auto"/>
          <w:sz w:val="22"/>
          <w:szCs w:val="22"/>
        </w:rPr>
        <w:t>ормирование основ гражданской идентичности личности на основе:</w:t>
      </w:r>
      <w:bookmarkEnd w:id="10"/>
    </w:p>
    <w:p w14:paraId="66CB09DE" w14:textId="77777777" w:rsidR="0007618C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lastRenderedPageBreak/>
        <w:t>— </w:t>
      </w:r>
      <w:r w:rsidR="0007618C" w:rsidRPr="00120A9A">
        <w:rPr>
          <w:caps w:val="0"/>
          <w:color w:val="auto"/>
          <w:sz w:val="22"/>
          <w:szCs w:val="22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14:paraId="164667D6" w14:textId="77777777" w:rsidR="007B24C3" w:rsidRPr="00120A9A" w:rsidRDefault="007B24C3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Pr="00120A9A">
        <w:rPr>
          <w:caps w:val="0"/>
          <w:color w:val="auto"/>
          <w:sz w:val="22"/>
          <w:szCs w:val="22"/>
        </w:rPr>
        <w:t xml:space="preserve">восприятие мира как единого и целостного при разнообразии </w:t>
      </w:r>
      <w:proofErr w:type="gramStart"/>
      <w:r w:rsidRPr="00120A9A">
        <w:rPr>
          <w:caps w:val="0"/>
          <w:color w:val="auto"/>
          <w:sz w:val="22"/>
          <w:szCs w:val="22"/>
        </w:rPr>
        <w:t>культур,  национальностей</w:t>
      </w:r>
      <w:proofErr w:type="gramEnd"/>
      <w:r w:rsidRPr="00120A9A">
        <w:rPr>
          <w:caps w:val="0"/>
          <w:color w:val="auto"/>
          <w:sz w:val="22"/>
          <w:szCs w:val="22"/>
        </w:rPr>
        <w:t>, религий</w:t>
      </w:r>
      <w:r w:rsidRPr="00120A9A">
        <w:rPr>
          <w:color w:val="auto"/>
          <w:sz w:val="22"/>
          <w:szCs w:val="22"/>
        </w:rPr>
        <w:t>;</w:t>
      </w:r>
    </w:p>
    <w:p w14:paraId="260A3C95" w14:textId="77777777" w:rsidR="0007618C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07618C" w:rsidRPr="00120A9A">
        <w:rPr>
          <w:caps w:val="0"/>
          <w:color w:val="auto"/>
          <w:sz w:val="22"/>
          <w:szCs w:val="22"/>
        </w:rPr>
        <w:t>уважительного отношения к иному мнению, истории и культуре других народов;</w:t>
      </w:r>
    </w:p>
    <w:p w14:paraId="71C2F0AD" w14:textId="77777777" w:rsidR="00B8221D" w:rsidRPr="00120A9A" w:rsidRDefault="00B8221D" w:rsidP="001C34A2">
      <w:pPr>
        <w:pStyle w:val="afc"/>
        <w:spacing w:line="240" w:lineRule="auto"/>
        <w:rPr>
          <w:i/>
          <w:color w:val="auto"/>
          <w:sz w:val="22"/>
          <w:szCs w:val="22"/>
        </w:rPr>
      </w:pPr>
      <w:bookmarkStart w:id="11" w:name="bookmark87"/>
      <w:r w:rsidRPr="00120A9A">
        <w:rPr>
          <w:color w:val="auto"/>
          <w:sz w:val="22"/>
          <w:szCs w:val="22"/>
        </w:rPr>
        <w:t>• </w:t>
      </w:r>
      <w:r w:rsidRPr="00120A9A">
        <w:rPr>
          <w:i/>
          <w:caps w:val="0"/>
          <w:color w:val="auto"/>
          <w:sz w:val="22"/>
          <w:szCs w:val="22"/>
        </w:rPr>
        <w:t>формирование психологических условий развития общения, сотрудничества на основе:</w:t>
      </w:r>
      <w:bookmarkEnd w:id="11"/>
    </w:p>
    <w:p w14:paraId="5E9800CD" w14:textId="77777777" w:rsidR="007B24C3" w:rsidRPr="00120A9A" w:rsidRDefault="001D1508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B8221D" w:rsidRPr="00120A9A">
        <w:rPr>
          <w:caps w:val="0"/>
          <w:color w:val="auto"/>
          <w:sz w:val="22"/>
          <w:szCs w:val="22"/>
        </w:rPr>
        <w:t>доброжелательности, доверия и внимания к людям</w:t>
      </w:r>
      <w:r w:rsidR="007B24C3" w:rsidRPr="00120A9A">
        <w:rPr>
          <w:caps w:val="0"/>
          <w:color w:val="auto"/>
          <w:sz w:val="22"/>
          <w:szCs w:val="22"/>
        </w:rPr>
        <w:t>;</w:t>
      </w:r>
      <w:r w:rsidR="00B8221D" w:rsidRPr="00120A9A">
        <w:rPr>
          <w:caps w:val="0"/>
          <w:color w:val="auto"/>
          <w:sz w:val="22"/>
          <w:szCs w:val="22"/>
        </w:rPr>
        <w:t xml:space="preserve"> </w:t>
      </w:r>
    </w:p>
    <w:p w14:paraId="08639E4E" w14:textId="77777777" w:rsidR="00B8221D" w:rsidRPr="00120A9A" w:rsidRDefault="007B24C3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694298" w:rsidRPr="00120A9A">
        <w:rPr>
          <w:caps w:val="0"/>
          <w:color w:val="auto"/>
          <w:sz w:val="22"/>
          <w:szCs w:val="22"/>
        </w:rPr>
        <w:t>навыков сотрудничества со взрослыми и сверстниками в разных социальных ситуациях</w:t>
      </w:r>
      <w:r w:rsidR="00B8221D" w:rsidRPr="00120A9A">
        <w:rPr>
          <w:caps w:val="0"/>
          <w:color w:val="auto"/>
          <w:sz w:val="22"/>
          <w:szCs w:val="22"/>
        </w:rPr>
        <w:t>;</w:t>
      </w:r>
    </w:p>
    <w:p w14:paraId="70BCC40A" w14:textId="77777777" w:rsidR="00B8221D" w:rsidRPr="00120A9A" w:rsidRDefault="001D1508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B8221D" w:rsidRPr="00120A9A">
        <w:rPr>
          <w:caps w:val="0"/>
          <w:color w:val="auto"/>
          <w:sz w:val="22"/>
          <w:szCs w:val="22"/>
        </w:rPr>
        <w:t>уважения к окружающим — умения слушать и слышать партнёра;</w:t>
      </w:r>
    </w:p>
    <w:p w14:paraId="14B9AC32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rStyle w:val="33"/>
          <w:b w:val="0"/>
          <w:caps w:val="0"/>
          <w:color w:val="auto"/>
        </w:rPr>
        <w:t>развитие ценностно-смысловой сферы личности</w:t>
      </w:r>
      <w:r w:rsidRPr="00120A9A">
        <w:rPr>
          <w:caps w:val="0"/>
          <w:color w:val="auto"/>
          <w:sz w:val="22"/>
          <w:szCs w:val="22"/>
        </w:rPr>
        <w:t xml:space="preserve"> на основе общечеловеческих принципов нравственности:</w:t>
      </w:r>
    </w:p>
    <w:p w14:paraId="320FB7AE" w14:textId="77777777" w:rsidR="00B8221D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694298" w:rsidRPr="00120A9A">
        <w:rPr>
          <w:caps w:val="0"/>
          <w:color w:val="auto"/>
          <w:sz w:val="22"/>
          <w:szCs w:val="22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120A9A">
        <w:rPr>
          <w:caps w:val="0"/>
          <w:color w:val="auto"/>
          <w:sz w:val="22"/>
          <w:szCs w:val="22"/>
        </w:rPr>
        <w:t>;</w:t>
      </w:r>
    </w:p>
    <w:p w14:paraId="20066CEC" w14:textId="77777777" w:rsidR="00B8221D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Pr="00120A9A">
        <w:rPr>
          <w:caps w:val="0"/>
          <w:color w:val="auto"/>
          <w:sz w:val="22"/>
          <w:szCs w:val="22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120A9A">
        <w:rPr>
          <w:caps w:val="0"/>
          <w:color w:val="auto"/>
          <w:sz w:val="22"/>
          <w:szCs w:val="22"/>
        </w:rPr>
        <w:t>,</w:t>
      </w:r>
      <w:r w:rsidRPr="00120A9A">
        <w:rPr>
          <w:caps w:val="0"/>
          <w:color w:val="auto"/>
          <w:sz w:val="22"/>
          <w:szCs w:val="22"/>
        </w:rPr>
        <w:t xml:space="preserve"> </w:t>
      </w:r>
      <w:r w:rsidR="00DF58BC" w:rsidRPr="00120A9A">
        <w:rPr>
          <w:caps w:val="0"/>
          <w:color w:val="auto"/>
          <w:sz w:val="22"/>
          <w:szCs w:val="22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120A9A">
        <w:rPr>
          <w:caps w:val="0"/>
          <w:color w:val="auto"/>
          <w:sz w:val="22"/>
          <w:szCs w:val="22"/>
        </w:rPr>
        <w:t>;</w:t>
      </w:r>
    </w:p>
    <w:p w14:paraId="318D63FD" w14:textId="77777777" w:rsidR="00B8221D" w:rsidRPr="00120A9A" w:rsidRDefault="00B8221D" w:rsidP="001C34A2">
      <w:pPr>
        <w:pStyle w:val="afc"/>
        <w:spacing w:line="240" w:lineRule="auto"/>
        <w:rPr>
          <w:caps w:val="0"/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753195" w:rsidRPr="00120A9A">
        <w:rPr>
          <w:caps w:val="0"/>
          <w:color w:val="auto"/>
          <w:sz w:val="22"/>
          <w:szCs w:val="22"/>
        </w:rPr>
        <w:t>формирование эстетических потребностей, ценностей и чувств</w:t>
      </w:r>
      <w:r w:rsidRPr="00120A9A">
        <w:rPr>
          <w:caps w:val="0"/>
          <w:color w:val="auto"/>
          <w:sz w:val="22"/>
          <w:szCs w:val="22"/>
        </w:rPr>
        <w:t>;</w:t>
      </w:r>
    </w:p>
    <w:p w14:paraId="1841BAFA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• </w:t>
      </w:r>
      <w:r w:rsidRPr="00120A9A">
        <w:rPr>
          <w:rStyle w:val="33"/>
          <w:b w:val="0"/>
          <w:caps w:val="0"/>
          <w:color w:val="auto"/>
        </w:rPr>
        <w:t>развитие умения учиться</w:t>
      </w:r>
      <w:r w:rsidRPr="00120A9A">
        <w:rPr>
          <w:caps w:val="0"/>
          <w:color w:val="auto"/>
          <w:sz w:val="22"/>
          <w:szCs w:val="22"/>
        </w:rPr>
        <w:t>, а именно:</w:t>
      </w:r>
    </w:p>
    <w:p w14:paraId="2CAEC909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50626B" w:rsidRPr="00120A9A">
        <w:rPr>
          <w:bCs/>
          <w:caps w:val="0"/>
          <w:color w:val="auto"/>
          <w:sz w:val="22"/>
          <w:szCs w:val="22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120A9A">
        <w:rPr>
          <w:caps w:val="0"/>
          <w:color w:val="auto"/>
          <w:sz w:val="22"/>
          <w:szCs w:val="22"/>
        </w:rPr>
        <w:t>;</w:t>
      </w:r>
    </w:p>
    <w:p w14:paraId="48632B4C" w14:textId="77777777" w:rsidR="00B8221D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Pr="00120A9A">
        <w:rPr>
          <w:caps w:val="0"/>
          <w:color w:val="auto"/>
          <w:sz w:val="22"/>
          <w:szCs w:val="22"/>
        </w:rPr>
        <w:t>формирование умения учиться и способности к организации своей деятельности (планированию, контролю, оценке);</w:t>
      </w:r>
    </w:p>
    <w:p w14:paraId="1F80D1F6" w14:textId="77777777" w:rsidR="00DE5D78" w:rsidRPr="00120A9A" w:rsidRDefault="00B8221D" w:rsidP="001C34A2">
      <w:pPr>
        <w:pStyle w:val="afc"/>
        <w:spacing w:line="240" w:lineRule="auto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— </w:t>
      </w:r>
      <w:r w:rsidR="00DE5D78" w:rsidRPr="00120A9A">
        <w:rPr>
          <w:caps w:val="0"/>
          <w:color w:val="auto"/>
          <w:sz w:val="22"/>
          <w:szCs w:val="22"/>
        </w:rPr>
        <w:t>развитие адекватных представлений о собственных возможностях, о насущно необходимом жизнеобеспечении.</w:t>
      </w:r>
    </w:p>
    <w:p w14:paraId="2C038B8E" w14:textId="77777777" w:rsidR="00AC3A14" w:rsidRPr="00120A9A" w:rsidRDefault="00AC3A14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14:paraId="1F0DA17A" w14:textId="77777777" w:rsidR="00B31E8A" w:rsidRPr="00120A9A" w:rsidRDefault="00B31E8A" w:rsidP="001C34A2">
      <w:pPr>
        <w:pStyle w:val="Default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Формирование универсальных учебных действий в образовательном процессе осуществляется в </w:t>
      </w:r>
      <w:r w:rsidR="00AC3A14" w:rsidRPr="00120A9A">
        <w:rPr>
          <w:sz w:val="22"/>
          <w:szCs w:val="22"/>
        </w:rPr>
        <w:t>процессе освоения</w:t>
      </w:r>
      <w:r w:rsidRPr="00120A9A">
        <w:rPr>
          <w:sz w:val="22"/>
          <w:szCs w:val="22"/>
        </w:rPr>
        <w:t xml:space="preserve"> </w:t>
      </w:r>
      <w:r w:rsidR="00AC3A14" w:rsidRPr="00120A9A">
        <w:rPr>
          <w:color w:val="auto"/>
          <w:sz w:val="22"/>
          <w:szCs w:val="22"/>
        </w:rPr>
        <w:t>всех без исключения</w:t>
      </w:r>
      <w:r w:rsidRPr="00120A9A">
        <w:rPr>
          <w:sz w:val="22"/>
          <w:szCs w:val="22"/>
        </w:rPr>
        <w:t xml:space="preserve"> </w:t>
      </w:r>
      <w:r w:rsidR="000F33D0" w:rsidRPr="00120A9A">
        <w:rPr>
          <w:sz w:val="22"/>
          <w:szCs w:val="22"/>
        </w:rPr>
        <w:t>учебных предметов</w:t>
      </w:r>
      <w:r w:rsidR="00AC3A14" w:rsidRPr="00120A9A">
        <w:rPr>
          <w:sz w:val="22"/>
          <w:szCs w:val="22"/>
        </w:rPr>
        <w:t xml:space="preserve"> </w:t>
      </w:r>
      <w:r w:rsidR="00AC3A14" w:rsidRPr="00120A9A">
        <w:rPr>
          <w:color w:val="auto"/>
          <w:sz w:val="22"/>
          <w:szCs w:val="22"/>
        </w:rPr>
        <w:t>и курсов коррекционно-развивающей области</w:t>
      </w:r>
      <w:r w:rsidRPr="00120A9A">
        <w:rPr>
          <w:sz w:val="22"/>
          <w:szCs w:val="22"/>
        </w:rPr>
        <w:t xml:space="preserve">. </w:t>
      </w:r>
    </w:p>
    <w:p w14:paraId="68F88575" w14:textId="77777777" w:rsidR="00D71549" w:rsidRPr="00120A9A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Сформированность универсальных учебных действий у обучающихся с ЗПР </w:t>
      </w:r>
      <w:r w:rsidR="00BF6A5C" w:rsidRPr="00120A9A">
        <w:rPr>
          <w:rFonts w:ascii="Times New Roman" w:hAnsi="Times New Roman" w:cs="Times New Roman"/>
        </w:rPr>
        <w:t xml:space="preserve">на уровне </w:t>
      </w:r>
      <w:r w:rsidRPr="00120A9A">
        <w:rPr>
          <w:rFonts w:ascii="Times New Roman" w:hAnsi="Times New Roman" w:cs="Times New Roman"/>
        </w:rPr>
        <w:t>начального общего образования определ</w:t>
      </w:r>
      <w:r w:rsidR="00BF6A5C" w:rsidRPr="00120A9A">
        <w:rPr>
          <w:rFonts w:ascii="Times New Roman" w:hAnsi="Times New Roman" w:cs="Times New Roman"/>
        </w:rPr>
        <w:t xml:space="preserve">яется </w:t>
      </w:r>
      <w:r w:rsidRPr="00120A9A">
        <w:rPr>
          <w:rFonts w:ascii="Times New Roman" w:hAnsi="Times New Roman" w:cs="Times New Roman"/>
        </w:rPr>
        <w:t>на этапе завершения обучения в начальной школе.</w:t>
      </w:r>
    </w:p>
    <w:p w14:paraId="2124C5ED" w14:textId="77777777" w:rsidR="00D71549" w:rsidRPr="00120A9A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spacing w:val="2"/>
        </w:rPr>
        <w:t xml:space="preserve">Программа </w:t>
      </w:r>
      <w:r w:rsidRPr="00120A9A">
        <w:rPr>
          <w:rFonts w:ascii="Times New Roman" w:hAnsi="Times New Roman" w:cs="Times New Roman"/>
          <w:color w:val="auto"/>
        </w:rPr>
        <w:t>формирования универсальных учебных действий</w:t>
      </w:r>
      <w:r w:rsidRPr="00120A9A">
        <w:rPr>
          <w:rFonts w:ascii="Times New Roman" w:hAnsi="Times New Roman" w:cs="Times New Roman"/>
          <w:color w:val="auto"/>
          <w:spacing w:val="2"/>
        </w:rPr>
        <w:t xml:space="preserve"> разрабатывается с учетом специфики образовательных потребностей </w:t>
      </w:r>
      <w:r w:rsidRPr="00120A9A">
        <w:rPr>
          <w:rFonts w:ascii="Times New Roman" w:hAnsi="Times New Roman" w:cs="Times New Roman"/>
          <w:color w:val="auto"/>
        </w:rPr>
        <w:t>обучающихся с ЗПР.</w:t>
      </w:r>
    </w:p>
    <w:p w14:paraId="1AC9E892" w14:textId="1FF4E780" w:rsidR="00D60B90" w:rsidRPr="00120A9A" w:rsidRDefault="00D60B90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</w:rPr>
      </w:pPr>
      <w:bookmarkStart w:id="12" w:name="_Toc415833130"/>
      <w:r w:rsidRPr="00120A9A">
        <w:rPr>
          <w:rFonts w:ascii="Times New Roman" w:hAnsi="Times New Roman" w:cs="Times New Roman"/>
          <w:b/>
        </w:rPr>
        <w:t>2.2. П</w:t>
      </w:r>
      <w:r w:rsidRPr="00120A9A">
        <w:rPr>
          <w:rFonts w:ascii="Times New Roman" w:hAnsi="Times New Roman" w:cs="Times New Roman"/>
          <w:b/>
          <w:color w:val="auto"/>
        </w:rPr>
        <w:t xml:space="preserve">рограммы учебных </w:t>
      </w:r>
      <w:proofErr w:type="gramStart"/>
      <w:r w:rsidRPr="00120A9A">
        <w:rPr>
          <w:rFonts w:ascii="Times New Roman" w:hAnsi="Times New Roman" w:cs="Times New Roman"/>
          <w:b/>
          <w:color w:val="auto"/>
        </w:rPr>
        <w:t>предметов</w:t>
      </w:r>
      <w:r w:rsidR="005D169A" w:rsidRPr="00120A9A">
        <w:rPr>
          <w:rFonts w:ascii="Times New Roman" w:hAnsi="Times New Roman" w:cs="Times New Roman"/>
          <w:b/>
          <w:color w:val="auto"/>
        </w:rPr>
        <w:t xml:space="preserve">, </w:t>
      </w:r>
      <w:r w:rsidR="00C319EA" w:rsidRPr="00120A9A">
        <w:rPr>
          <w:rFonts w:ascii="Times New Roman" w:hAnsi="Times New Roman" w:cs="Times New Roman"/>
          <w:b/>
          <w:color w:val="auto"/>
        </w:rPr>
        <w:t xml:space="preserve"> </w:t>
      </w:r>
      <w:r w:rsidR="005D169A" w:rsidRPr="00120A9A">
        <w:rPr>
          <w:rFonts w:ascii="Times New Roman" w:hAnsi="Times New Roman" w:cs="Times New Roman"/>
          <w:b/>
          <w:color w:val="auto"/>
        </w:rPr>
        <w:t>курсов</w:t>
      </w:r>
      <w:proofErr w:type="gramEnd"/>
      <w:r w:rsidR="005D169A" w:rsidRPr="00120A9A">
        <w:rPr>
          <w:rFonts w:ascii="Times New Roman" w:hAnsi="Times New Roman" w:cs="Times New Roman"/>
          <w:b/>
          <w:color w:val="auto"/>
        </w:rPr>
        <w:t xml:space="preserve"> коррекционно-развивающей области</w:t>
      </w:r>
      <w:bookmarkEnd w:id="12"/>
    </w:p>
    <w:p w14:paraId="4EEBE9DA" w14:textId="1161EFF8" w:rsidR="005552C2" w:rsidRPr="00120A9A" w:rsidRDefault="005552C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Программы отдельных учебных предметов, курсов </w:t>
      </w:r>
      <w:r w:rsidR="00050E46" w:rsidRPr="00120A9A">
        <w:rPr>
          <w:rFonts w:ascii="Times New Roman" w:hAnsi="Times New Roman" w:cs="Times New Roman"/>
        </w:rPr>
        <w:t xml:space="preserve">коррекционно-развивающей области </w:t>
      </w:r>
      <w:r w:rsidRPr="00120A9A">
        <w:rPr>
          <w:rFonts w:ascii="Times New Roman" w:hAnsi="Times New Roman" w:cs="Times New Roman"/>
        </w:rPr>
        <w:t>обеспечива</w:t>
      </w:r>
      <w:r w:rsidR="00BF6A5C" w:rsidRPr="00120A9A">
        <w:rPr>
          <w:rFonts w:ascii="Times New Roman" w:hAnsi="Times New Roman" w:cs="Times New Roman"/>
        </w:rPr>
        <w:t>ет</w:t>
      </w:r>
      <w:r w:rsidRPr="00120A9A">
        <w:rPr>
          <w:rFonts w:ascii="Times New Roman" w:hAnsi="Times New Roman" w:cs="Times New Roman"/>
        </w:rPr>
        <w:t xml:space="preserve"> достижение планируемых результатов (личностных, метапредметных, предметных) освоения АОП НОО обучающихся с ЗПР.</w:t>
      </w:r>
    </w:p>
    <w:p w14:paraId="4B772E9B" w14:textId="753FC818" w:rsidR="005552C2" w:rsidRPr="00120A9A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АОП НОО и программы формирования универсальных учебных действий.</w:t>
      </w:r>
    </w:p>
    <w:p w14:paraId="3643C50E" w14:textId="77777777" w:rsidR="005552C2" w:rsidRPr="00120A9A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</w:rPr>
        <w:t xml:space="preserve">Программы отдельных учебных предметов, коррекционных курсов </w:t>
      </w:r>
      <w:r w:rsidR="00BF6A5C" w:rsidRPr="00120A9A">
        <w:rPr>
          <w:rFonts w:ascii="Times New Roman" w:hAnsi="Times New Roman" w:cs="Times New Roman"/>
        </w:rPr>
        <w:t>содержат</w:t>
      </w:r>
      <w:r w:rsidRPr="00120A9A">
        <w:rPr>
          <w:rFonts w:ascii="Times New Roman" w:hAnsi="Times New Roman" w:cs="Times New Roman"/>
        </w:rPr>
        <w:t>:</w:t>
      </w:r>
    </w:p>
    <w:p w14:paraId="60EB6E45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120A9A">
        <w:rPr>
          <w:rFonts w:ascii="Times New Roman" w:hAnsi="Times New Roman" w:cs="Times New Roman"/>
        </w:rPr>
        <w:t>, коррекционного курса;</w:t>
      </w:r>
    </w:p>
    <w:p w14:paraId="42F23225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общую характеристику учебного предмета</w:t>
      </w:r>
      <w:r w:rsidRPr="00120A9A">
        <w:rPr>
          <w:rFonts w:ascii="Times New Roman" w:hAnsi="Times New Roman" w:cs="Times New Roman"/>
        </w:rPr>
        <w:t>, коррекционного курса</w:t>
      </w:r>
      <w:r w:rsidRPr="00120A9A">
        <w:rPr>
          <w:rFonts w:ascii="Times New Roman" w:hAnsi="Times New Roman" w:cs="Times New Roman"/>
          <w:kern w:val="2"/>
        </w:rPr>
        <w:t>;</w:t>
      </w:r>
    </w:p>
    <w:p w14:paraId="607A908D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описание места учебного предмета</w:t>
      </w:r>
      <w:r w:rsidRPr="00120A9A">
        <w:rPr>
          <w:rFonts w:ascii="Times New Roman" w:hAnsi="Times New Roman" w:cs="Times New Roman"/>
        </w:rPr>
        <w:t>, коррекционного курса в учебном плане;</w:t>
      </w:r>
    </w:p>
    <w:p w14:paraId="59086CA1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личностные, метапредметные и предметные результаты освоения конкретного учебного предмета, </w:t>
      </w:r>
      <w:r w:rsidRPr="00120A9A">
        <w:rPr>
          <w:rFonts w:ascii="Times New Roman" w:hAnsi="Times New Roman" w:cs="Times New Roman"/>
        </w:rPr>
        <w:t>коррекционного курса</w:t>
      </w:r>
      <w:r w:rsidRPr="00120A9A">
        <w:rPr>
          <w:rFonts w:ascii="Times New Roman" w:hAnsi="Times New Roman" w:cs="Times New Roman"/>
          <w:kern w:val="2"/>
        </w:rPr>
        <w:t>;</w:t>
      </w:r>
    </w:p>
    <w:p w14:paraId="333C3C8C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содержание учебного предмета, </w:t>
      </w:r>
      <w:r w:rsidRPr="00120A9A">
        <w:rPr>
          <w:rFonts w:ascii="Times New Roman" w:hAnsi="Times New Roman" w:cs="Times New Roman"/>
        </w:rPr>
        <w:t>коррекционного курса</w:t>
      </w:r>
      <w:r w:rsidRPr="00120A9A">
        <w:rPr>
          <w:rFonts w:ascii="Times New Roman" w:hAnsi="Times New Roman" w:cs="Times New Roman"/>
          <w:kern w:val="2"/>
        </w:rPr>
        <w:t>;</w:t>
      </w:r>
    </w:p>
    <w:p w14:paraId="28EB9B75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тематическое планирование с определением основных видов учебной деятельности обучающихся; </w:t>
      </w:r>
    </w:p>
    <w:p w14:paraId="71B78DC0" w14:textId="77777777" w:rsidR="005552C2" w:rsidRPr="00120A9A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описание материально-технического обеспечения образовательного процесса.</w:t>
      </w:r>
    </w:p>
    <w:p w14:paraId="29C5EC12" w14:textId="77777777" w:rsidR="00D60B90" w:rsidRPr="00120A9A" w:rsidRDefault="00D60B90" w:rsidP="001C34A2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120A9A">
        <w:rPr>
          <w:rFonts w:ascii="Times New Roman" w:hAnsi="Times New Roman" w:cs="Times New Roman"/>
          <w:i w:val="0"/>
          <w:sz w:val="22"/>
          <w:szCs w:val="22"/>
        </w:rPr>
        <w:t>Основное содержание учебных предметов</w:t>
      </w:r>
    </w:p>
    <w:p w14:paraId="28FE48FB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1. Русский язык</w:t>
      </w:r>
    </w:p>
    <w:p w14:paraId="3E4281E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Виды речевой деятельности</w:t>
      </w:r>
    </w:p>
    <w:p w14:paraId="187D4D2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Слушание. </w:t>
      </w:r>
      <w:r w:rsidRPr="00120A9A">
        <w:rPr>
          <w:rFonts w:ascii="Times New Roman" w:hAnsi="Times New Roman"/>
          <w:sz w:val="22"/>
          <w:szCs w:val="22"/>
        </w:rPr>
        <w:t xml:space="preserve">Осознание цели и ситуации устного общения. </w:t>
      </w:r>
      <w:r w:rsidRPr="00120A9A">
        <w:rPr>
          <w:rFonts w:ascii="Times New Roman" w:hAnsi="Times New Roman"/>
          <w:spacing w:val="-4"/>
          <w:sz w:val="22"/>
          <w:szCs w:val="22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14:paraId="1A05EF1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lastRenderedPageBreak/>
        <w:t xml:space="preserve">Говорение. </w:t>
      </w:r>
      <w:r w:rsidRPr="00120A9A">
        <w:rPr>
          <w:rFonts w:ascii="Times New Roman" w:hAnsi="Times New Roman"/>
          <w:sz w:val="22"/>
          <w:szCs w:val="22"/>
        </w:rPr>
        <w:t>Выбор языковых средств в соответствии с целями и условиями общения для эффективного решения ком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муникативной задачи. Практическое овладение диалогической </w:t>
      </w:r>
      <w:r w:rsidRPr="00120A9A">
        <w:rPr>
          <w:rFonts w:ascii="Times New Roman" w:hAnsi="Times New Roman"/>
          <w:sz w:val="22"/>
          <w:szCs w:val="22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ях учебного и бытового общения (приветствие, прощание, </w:t>
      </w:r>
      <w:r w:rsidRPr="00120A9A">
        <w:rPr>
          <w:rFonts w:ascii="Times New Roman" w:hAnsi="Times New Roman"/>
          <w:sz w:val="22"/>
          <w:szCs w:val="22"/>
        </w:rPr>
        <w:t>извинение, благодарность, обращение с просьбой). Соблюдение орфоэпических норм и правильной интонации.</w:t>
      </w:r>
    </w:p>
    <w:p w14:paraId="70B327D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Чтение. </w:t>
      </w:r>
      <w:r w:rsidRPr="00120A9A">
        <w:rPr>
          <w:rFonts w:ascii="Times New Roman" w:hAnsi="Times New Roman"/>
          <w:sz w:val="22"/>
          <w:szCs w:val="22"/>
        </w:rPr>
        <w:t xml:space="preserve">Понимание учебного текста. Выборочное чтение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 целью нахождения необходимого материала. Нахождение </w:t>
      </w:r>
      <w:r w:rsidRPr="00120A9A">
        <w:rPr>
          <w:rFonts w:ascii="Times New Roman" w:hAnsi="Times New Roman"/>
          <w:sz w:val="22"/>
          <w:szCs w:val="22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14:paraId="240C4A0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Письмо. </w:t>
      </w:r>
      <w:r w:rsidRPr="00120A9A">
        <w:rPr>
          <w:rFonts w:ascii="Times New Roman" w:hAnsi="Times New Roman"/>
          <w:spacing w:val="-2"/>
          <w:sz w:val="22"/>
          <w:szCs w:val="22"/>
        </w:rPr>
        <w:t>Письмо букв, буквосочетаний, слогов, слов, пред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ложений в системе обучения грамоте. Овладение разборчивым, </w:t>
      </w:r>
      <w:r w:rsidRPr="00120A9A">
        <w:rPr>
          <w:rFonts w:ascii="Times New Roman" w:hAnsi="Times New Roman"/>
          <w:sz w:val="22"/>
          <w:szCs w:val="22"/>
        </w:rPr>
        <w:t>аккуратным письмом с учётом гигиенических требований к этому виду учебной работы. Списывание, письмо под дик</w:t>
      </w:r>
      <w:r w:rsidRPr="00120A9A">
        <w:rPr>
          <w:rFonts w:ascii="Times New Roman" w:hAnsi="Times New Roman"/>
          <w:spacing w:val="-2"/>
          <w:sz w:val="22"/>
          <w:szCs w:val="22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120A9A">
        <w:rPr>
          <w:rFonts w:ascii="Times New Roman" w:hAnsi="Times New Roman"/>
          <w:sz w:val="22"/>
          <w:szCs w:val="22"/>
        </w:rPr>
        <w:t xml:space="preserve">. Создание небольших собственных </w:t>
      </w:r>
      <w:r w:rsidRPr="00120A9A">
        <w:rPr>
          <w:rFonts w:ascii="Times New Roman" w:hAnsi="Times New Roman"/>
          <w:spacing w:val="-2"/>
          <w:sz w:val="22"/>
          <w:szCs w:val="22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20A9A">
        <w:rPr>
          <w:rFonts w:ascii="Times New Roman" w:hAnsi="Times New Roman"/>
          <w:spacing w:val="-2"/>
          <w:sz w:val="22"/>
          <w:szCs w:val="22"/>
        </w:rPr>
        <w:t> </w:t>
      </w:r>
      <w:r w:rsidRPr="00120A9A">
        <w:rPr>
          <w:rFonts w:ascii="Times New Roman" w:hAnsi="Times New Roman"/>
          <w:spacing w:val="-2"/>
          <w:sz w:val="22"/>
          <w:szCs w:val="22"/>
        </w:rPr>
        <w:t>т.п.).</w:t>
      </w:r>
    </w:p>
    <w:p w14:paraId="0681EB1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Обучение грамоте</w:t>
      </w:r>
    </w:p>
    <w:p w14:paraId="4125337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Фонетика.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Звуки речи. Осознание единства звукового </w:t>
      </w:r>
      <w:r w:rsidRPr="00120A9A">
        <w:rPr>
          <w:rFonts w:ascii="Times New Roman" w:hAnsi="Times New Roman"/>
          <w:sz w:val="22"/>
          <w:szCs w:val="22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4B35239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50A3483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Слог как минимальная произносительная единица. Деление слов на слоги. Определение места ударения.</w:t>
      </w:r>
    </w:p>
    <w:p w14:paraId="2317846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Графика. </w:t>
      </w:r>
      <w:r w:rsidRPr="00120A9A">
        <w:rPr>
          <w:rFonts w:ascii="Times New Roman" w:hAnsi="Times New Roman"/>
          <w:sz w:val="22"/>
          <w:szCs w:val="22"/>
        </w:rPr>
        <w:t>Различение звука и буквы: буква как знак зву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ка. Овладение позиционным способом обозначения звуков </w:t>
      </w:r>
      <w:r w:rsidRPr="00120A9A">
        <w:rPr>
          <w:rFonts w:ascii="Times New Roman" w:hAnsi="Times New Roman"/>
          <w:sz w:val="22"/>
          <w:szCs w:val="22"/>
        </w:rPr>
        <w:t xml:space="preserve">буквами. Буквы гласных как показатель твёрдости—мягкости согласных звуков. Функция букв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е, ё, ю, я. </w:t>
      </w:r>
      <w:r w:rsidRPr="00120A9A">
        <w:rPr>
          <w:rFonts w:ascii="Times New Roman" w:hAnsi="Times New Roman"/>
          <w:sz w:val="22"/>
          <w:szCs w:val="22"/>
        </w:rPr>
        <w:t>Мягкий знак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как показатель мягкости предшествующего согласного звука.</w:t>
      </w:r>
    </w:p>
    <w:p w14:paraId="583F7CB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Знакомство с русским алфавитом как последовательностью букв.</w:t>
      </w:r>
    </w:p>
    <w:p w14:paraId="16A0911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Чтение. </w:t>
      </w:r>
      <w:r w:rsidRPr="00120A9A">
        <w:rPr>
          <w:rFonts w:ascii="Times New Roman" w:hAnsi="Times New Roman"/>
          <w:spacing w:val="-2"/>
          <w:sz w:val="22"/>
          <w:szCs w:val="22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ющей индивидуальному темпу ребёнка. Осознанное чтение </w:t>
      </w:r>
      <w:r w:rsidRPr="00120A9A">
        <w:rPr>
          <w:rFonts w:ascii="Times New Roman" w:hAnsi="Times New Roman"/>
          <w:spacing w:val="-2"/>
          <w:sz w:val="22"/>
          <w:szCs w:val="22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28EBB91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Знакомство с орфоэпическим чтением (при переходе к чте</w:t>
      </w:r>
      <w:r w:rsidRPr="00120A9A">
        <w:rPr>
          <w:rFonts w:ascii="Times New Roman" w:hAnsi="Times New Roman"/>
          <w:sz w:val="22"/>
          <w:szCs w:val="22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762859A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Письмо. </w:t>
      </w:r>
      <w:r w:rsidRPr="00120A9A">
        <w:rPr>
          <w:rFonts w:ascii="Times New Roman" w:hAnsi="Times New Roman"/>
          <w:iCs/>
          <w:sz w:val="22"/>
          <w:szCs w:val="22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05037120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 w:cs="Times New Roman"/>
          <w:spacing w:val="2"/>
        </w:rPr>
        <w:t>Овладение начертанием письменных прописных (заглав</w:t>
      </w:r>
      <w:r w:rsidRPr="00120A9A">
        <w:rPr>
          <w:rFonts w:ascii="Times New Roman" w:hAnsi="Times New Roman" w:cs="Times New Roman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120A9A">
        <w:rPr>
          <w:rFonts w:ascii="Times New Roman" w:hAnsi="Times New Roman"/>
        </w:rPr>
        <w:t xml:space="preserve">Проверка написанного при помощи сличения с текстом- образом и </w:t>
      </w:r>
      <w:proofErr w:type="spellStart"/>
      <w:r w:rsidRPr="00120A9A">
        <w:rPr>
          <w:rFonts w:ascii="Times New Roman" w:hAnsi="Times New Roman"/>
        </w:rPr>
        <w:t>послогового</w:t>
      </w:r>
      <w:proofErr w:type="spellEnd"/>
      <w:r w:rsidRPr="00120A9A">
        <w:rPr>
          <w:rFonts w:ascii="Times New Roman" w:hAnsi="Times New Roman"/>
        </w:rPr>
        <w:t xml:space="preserve"> чтения написанных слов.</w:t>
      </w:r>
    </w:p>
    <w:p w14:paraId="70178102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14:paraId="50BD264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Понимание функции небуквенных графических средств: </w:t>
      </w:r>
      <w:r w:rsidRPr="00120A9A">
        <w:rPr>
          <w:rFonts w:ascii="Times New Roman" w:hAnsi="Times New Roman"/>
          <w:sz w:val="22"/>
          <w:szCs w:val="22"/>
        </w:rPr>
        <w:t>пробела между словами, знака переноса.</w:t>
      </w:r>
    </w:p>
    <w:p w14:paraId="037187A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Слово и предложение. </w:t>
      </w:r>
      <w:r w:rsidRPr="00120A9A">
        <w:rPr>
          <w:rFonts w:ascii="Times New Roman" w:hAnsi="Times New Roman"/>
          <w:sz w:val="22"/>
          <w:szCs w:val="22"/>
        </w:rPr>
        <w:t>Восприятие слова как объекта изучения, материала для анализа. Наблюдение над значением слова.</w:t>
      </w:r>
    </w:p>
    <w:p w14:paraId="356CA9D7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24BC771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Орфография.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Знакомство с правилами правописания и их </w:t>
      </w:r>
      <w:r w:rsidRPr="00120A9A">
        <w:rPr>
          <w:rFonts w:ascii="Times New Roman" w:hAnsi="Times New Roman"/>
          <w:sz w:val="22"/>
          <w:szCs w:val="22"/>
        </w:rPr>
        <w:t>применение:</w:t>
      </w:r>
    </w:p>
    <w:p w14:paraId="6D31B353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раздельное написание слов;</w:t>
      </w:r>
    </w:p>
    <w:p w14:paraId="26B96EAA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обозначение гласных после шипящих (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ча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>—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ща</w:t>
      </w:r>
      <w:r w:rsidRPr="00120A9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чу</w:t>
      </w:r>
      <w:r w:rsidRPr="00120A9A">
        <w:rPr>
          <w:rFonts w:ascii="Times New Roman" w:hAnsi="Times New Roman"/>
          <w:b/>
          <w:bCs/>
          <w:sz w:val="22"/>
          <w:szCs w:val="22"/>
        </w:rPr>
        <w:t>—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щу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жи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>—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ши</w:t>
      </w:r>
      <w:r w:rsidRPr="00120A9A">
        <w:rPr>
          <w:rFonts w:ascii="Times New Roman" w:hAnsi="Times New Roman"/>
          <w:sz w:val="22"/>
          <w:szCs w:val="22"/>
        </w:rPr>
        <w:t>);</w:t>
      </w:r>
    </w:p>
    <w:p w14:paraId="32D73ECF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прописная (заглавная) буква в начале предложения, в име</w:t>
      </w:r>
      <w:r w:rsidRPr="00120A9A">
        <w:rPr>
          <w:rFonts w:ascii="Times New Roman" w:hAnsi="Times New Roman"/>
          <w:sz w:val="22"/>
          <w:szCs w:val="22"/>
        </w:rPr>
        <w:t>нах собственных;</w:t>
      </w:r>
    </w:p>
    <w:p w14:paraId="069156E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lastRenderedPageBreak/>
        <w:t>перенос слов по слогам без стечения согласных;</w:t>
      </w:r>
    </w:p>
    <w:p w14:paraId="10BEBAC0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знаки препинания в конце предложения.</w:t>
      </w:r>
    </w:p>
    <w:p w14:paraId="000F166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Развитие речи. </w:t>
      </w:r>
      <w:r w:rsidRPr="00120A9A">
        <w:rPr>
          <w:rFonts w:ascii="Times New Roman" w:hAnsi="Times New Roman"/>
          <w:sz w:val="22"/>
          <w:szCs w:val="22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5DDACE7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Систематический курс</w:t>
      </w:r>
    </w:p>
    <w:p w14:paraId="2E2FD12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sz w:val="22"/>
          <w:szCs w:val="22"/>
        </w:rPr>
        <w:t>Фонетика и орфоэпия.</w:t>
      </w:r>
      <w:r w:rsidRPr="00120A9A">
        <w:rPr>
          <w:rFonts w:ascii="Times New Roman" w:hAnsi="Times New Roman"/>
          <w:sz w:val="22"/>
          <w:szCs w:val="22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120A9A">
        <w:rPr>
          <w:rFonts w:ascii="Times New Roman" w:hAnsi="Times New Roman"/>
          <w:spacing w:val="2"/>
          <w:sz w:val="22"/>
          <w:szCs w:val="22"/>
        </w:rPr>
        <w:t>ние парных и непарных по звонкости—глухости согласных звуков. Ударение, н</w:t>
      </w:r>
      <w:r w:rsidRPr="00120A9A">
        <w:rPr>
          <w:rFonts w:ascii="Times New Roman" w:hAnsi="Times New Roman"/>
          <w:sz w:val="22"/>
          <w:szCs w:val="22"/>
        </w:rPr>
        <w:t>ахождение в слове ударных и безударных гласных звуков.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Деление слов на слоги. Определение качественной характеристики звука: </w:t>
      </w:r>
      <w:r w:rsidRPr="00120A9A">
        <w:rPr>
          <w:rFonts w:ascii="Times New Roman" w:hAnsi="Times New Roman"/>
          <w:sz w:val="22"/>
          <w:szCs w:val="22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20A9A">
        <w:rPr>
          <w:rFonts w:ascii="Times New Roman" w:hAnsi="Times New Roman"/>
          <w:spacing w:val="2"/>
          <w:sz w:val="22"/>
          <w:szCs w:val="22"/>
        </w:rPr>
        <w:t>звонкий — глухой, парный — непарный.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Произношение звуков и сочетаний звуков </w:t>
      </w:r>
      <w:r w:rsidRPr="00120A9A">
        <w:rPr>
          <w:rFonts w:ascii="Times New Roman" w:hAnsi="Times New Roman"/>
          <w:sz w:val="22"/>
          <w:szCs w:val="22"/>
        </w:rPr>
        <w:t>в соответствии с нормами современного русского литературного языка.</w:t>
      </w:r>
      <w:r w:rsidRPr="00120A9A">
        <w:rPr>
          <w:rFonts w:ascii="Times New Roman" w:hAnsi="Times New Roman"/>
          <w:iCs/>
          <w:sz w:val="22"/>
          <w:szCs w:val="22"/>
        </w:rPr>
        <w:t xml:space="preserve"> Фонетический разбор слова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7B767F9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Графика. </w:t>
      </w:r>
      <w:r w:rsidRPr="00120A9A">
        <w:rPr>
          <w:rFonts w:ascii="Times New Roman" w:hAnsi="Times New Roman"/>
          <w:sz w:val="22"/>
          <w:szCs w:val="22"/>
        </w:rPr>
        <w:t>Различение звука и буквы: буква как знак зву</w:t>
      </w:r>
      <w:r w:rsidRPr="00120A9A">
        <w:rPr>
          <w:rFonts w:ascii="Times New Roman" w:hAnsi="Times New Roman"/>
          <w:spacing w:val="2"/>
          <w:sz w:val="22"/>
          <w:szCs w:val="22"/>
        </w:rPr>
        <w:t>ка.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Овладение позиционным способом обозначения звуков </w:t>
      </w:r>
      <w:r w:rsidRPr="00120A9A">
        <w:rPr>
          <w:rFonts w:ascii="Times New Roman" w:hAnsi="Times New Roman"/>
          <w:sz w:val="22"/>
          <w:szCs w:val="22"/>
        </w:rPr>
        <w:t>буквами.</w:t>
      </w:r>
    </w:p>
    <w:p w14:paraId="0C09517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Обозначение на пись</w:t>
      </w:r>
      <w:r w:rsidRPr="00120A9A">
        <w:rPr>
          <w:rFonts w:ascii="Times New Roman" w:hAnsi="Times New Roman"/>
          <w:sz w:val="22"/>
          <w:szCs w:val="22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е, ё, ю, я. </w:t>
      </w:r>
      <w:r w:rsidRPr="00120A9A">
        <w:rPr>
          <w:rFonts w:ascii="Times New Roman" w:hAnsi="Times New Roman"/>
          <w:sz w:val="22"/>
          <w:szCs w:val="22"/>
        </w:rPr>
        <w:t>Мягкий знак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120A9A">
        <w:rPr>
          <w:rFonts w:ascii="Times New Roman" w:hAnsi="Times New Roman"/>
          <w:bCs/>
          <w:i/>
          <w:iCs/>
          <w:sz w:val="22"/>
          <w:szCs w:val="22"/>
        </w:rPr>
        <w:t>ъ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 xml:space="preserve">и </w:t>
      </w:r>
      <w:r w:rsidRPr="00120A9A">
        <w:rPr>
          <w:rFonts w:ascii="Times New Roman" w:hAnsi="Times New Roman"/>
          <w:bCs/>
          <w:i/>
          <w:iCs/>
          <w:sz w:val="22"/>
          <w:szCs w:val="22"/>
        </w:rPr>
        <w:t>ь</w:t>
      </w:r>
      <w:r w:rsidRPr="00120A9A">
        <w:rPr>
          <w:rFonts w:ascii="Times New Roman" w:hAnsi="Times New Roman"/>
          <w:b/>
          <w:bCs/>
          <w:sz w:val="22"/>
          <w:szCs w:val="22"/>
        </w:rPr>
        <w:t>.</w:t>
      </w:r>
    </w:p>
    <w:p w14:paraId="5C882B0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 xml:space="preserve">Установление соотношения звукового и буквенного состава </w:t>
      </w:r>
      <w:r w:rsidRPr="00120A9A">
        <w:rPr>
          <w:rFonts w:ascii="Times New Roman" w:hAnsi="Times New Roman"/>
          <w:sz w:val="22"/>
          <w:szCs w:val="22"/>
        </w:rPr>
        <w:t xml:space="preserve">слова в словах типа </w:t>
      </w:r>
      <w:r w:rsidRPr="00120A9A">
        <w:rPr>
          <w:rFonts w:ascii="Times New Roman" w:hAnsi="Times New Roman"/>
          <w:i/>
          <w:iCs/>
          <w:sz w:val="22"/>
          <w:szCs w:val="22"/>
        </w:rPr>
        <w:t>стол, конь</w:t>
      </w:r>
      <w:r w:rsidRPr="00120A9A">
        <w:rPr>
          <w:rFonts w:ascii="Times New Roman" w:hAnsi="Times New Roman"/>
          <w:sz w:val="22"/>
          <w:szCs w:val="22"/>
        </w:rPr>
        <w:t xml:space="preserve">; в словах с йотированными 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гласными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е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ё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ю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120A9A">
        <w:rPr>
          <w:rFonts w:ascii="Times New Roman" w:hAnsi="Times New Roman"/>
          <w:b/>
          <w:bCs/>
          <w:i/>
          <w:iCs/>
          <w:spacing w:val="-4"/>
          <w:sz w:val="22"/>
          <w:szCs w:val="22"/>
        </w:rPr>
        <w:t>я</w:t>
      </w:r>
      <w:r w:rsidRPr="00120A9A">
        <w:rPr>
          <w:rFonts w:ascii="Times New Roman" w:hAnsi="Times New Roman"/>
          <w:spacing w:val="-4"/>
          <w:sz w:val="22"/>
          <w:szCs w:val="22"/>
        </w:rPr>
        <w:t>;</w:t>
      </w: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-4"/>
          <w:sz w:val="22"/>
          <w:szCs w:val="22"/>
        </w:rPr>
        <w:t>в словах с непроизносимыми согласными.</w:t>
      </w:r>
    </w:p>
    <w:p w14:paraId="6EE6DC9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Использование небуквенных графических средств: пробела между словами, знака переноса, абзаца.</w:t>
      </w:r>
    </w:p>
    <w:p w14:paraId="29A895A5" w14:textId="77777777" w:rsidR="00951472" w:rsidRPr="00120A9A" w:rsidRDefault="00951472" w:rsidP="001C34A2">
      <w:pPr>
        <w:pStyle w:val="af"/>
        <w:spacing w:line="240" w:lineRule="auto"/>
        <w:ind w:firstLine="709"/>
        <w:rPr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Знакомство с русским алфавитом как последовательностью букв.</w:t>
      </w:r>
      <w:r w:rsidRPr="00120A9A">
        <w:rPr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Знание алфавита: правильное название букв, знание их </w:t>
      </w:r>
      <w:r w:rsidRPr="00120A9A">
        <w:rPr>
          <w:rFonts w:ascii="Times New Roman" w:hAnsi="Times New Roman"/>
          <w:sz w:val="22"/>
          <w:szCs w:val="22"/>
        </w:rPr>
        <w:t>последовательности. Использование алфавита при работе со словарями, справочниками, каталогами: у</w:t>
      </w:r>
      <w:r w:rsidRPr="00120A9A">
        <w:rPr>
          <w:sz w:val="22"/>
          <w:szCs w:val="22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14:paraId="4381B53B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</w:rPr>
        <w:t>Состав слова</w:t>
      </w:r>
      <w:r w:rsidRPr="00120A9A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20A9A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120A9A">
        <w:rPr>
          <w:rFonts w:ascii="Times New Roman" w:hAnsi="Times New Roman" w:cs="Times New Roman"/>
          <w:b/>
          <w:bCs/>
        </w:rPr>
        <w:t xml:space="preserve">). </w:t>
      </w:r>
      <w:r w:rsidRPr="00120A9A">
        <w:rPr>
          <w:rFonts w:ascii="Times New Roman" w:hAnsi="Times New Roman" w:cs="Times New Roman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14:paraId="62126D8D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14:paraId="7801A13F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Cs/>
        </w:rPr>
        <w:t>Представление о значении суффиксов и приставок</w:t>
      </w:r>
      <w:r w:rsidRPr="00120A9A">
        <w:rPr>
          <w:rFonts w:ascii="Times New Roman" w:hAnsi="Times New Roman" w:cs="Times New Roman"/>
          <w:i/>
          <w:iCs/>
        </w:rPr>
        <w:t xml:space="preserve">. </w:t>
      </w:r>
      <w:r w:rsidRPr="00120A9A">
        <w:rPr>
          <w:rFonts w:ascii="Times New Roman" w:hAnsi="Times New Roman" w:cs="Times New Roman"/>
        </w:rPr>
        <w:t>Умение отличать приставку от предлога. Умение подбирать однокоренные слова с приставками и суффиксами.</w:t>
      </w:r>
    </w:p>
    <w:p w14:paraId="7193E4B8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</w:rPr>
        <w:t>Различение изменяемых и неизменяемых слов.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Разбор слова по составу.</w:t>
      </w:r>
    </w:p>
    <w:p w14:paraId="51BA6A58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bCs/>
        </w:rPr>
        <w:t xml:space="preserve">Морфология. </w:t>
      </w:r>
      <w:r w:rsidRPr="00120A9A">
        <w:rPr>
          <w:rFonts w:ascii="Times New Roman" w:hAnsi="Times New Roman" w:cs="Times New Roman"/>
        </w:rPr>
        <w:t>Общие сведения о частях речи: имя существительное, имя прилагательное, местоимение, глагол, предлог.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Деление частей речи на самостоятельные и служебные.</w:t>
      </w:r>
    </w:p>
    <w:p w14:paraId="778E836A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Имя существительное</w:t>
      </w:r>
      <w:r w:rsidRPr="00120A9A">
        <w:rPr>
          <w:rFonts w:ascii="Times New Roman" w:hAnsi="Times New Roman" w:cs="Times New Roman"/>
        </w:rPr>
        <w:t>. Его значение и употребление в речи. Вопросы, р</w:t>
      </w:r>
      <w:r w:rsidRPr="00120A9A">
        <w:rPr>
          <w:rFonts w:ascii="Times New Roman" w:hAnsi="Times New Roman" w:cs="Times New Roman"/>
          <w:spacing w:val="2"/>
        </w:rPr>
        <w:t xml:space="preserve">азличение имён </w:t>
      </w:r>
      <w:r w:rsidRPr="00120A9A">
        <w:rPr>
          <w:rFonts w:ascii="Times New Roman" w:hAnsi="Times New Roman" w:cs="Times New Roman"/>
        </w:rPr>
        <w:t xml:space="preserve">существительных, отвечающих на вопросы «кто?» и «что?». </w:t>
      </w:r>
      <w:r w:rsidRPr="00120A9A">
        <w:rPr>
          <w:rFonts w:ascii="Times New Roman" w:hAnsi="Times New Roman" w:cs="Times New Roman"/>
          <w:spacing w:val="2"/>
        </w:rPr>
        <w:t>Умение опознавать имена собственные</w:t>
      </w:r>
      <w:r w:rsidRPr="00120A9A">
        <w:rPr>
          <w:rFonts w:ascii="Times New Roman" w:hAnsi="Times New Roman" w:cs="Times New Roman"/>
        </w:rPr>
        <w:t>.</w:t>
      </w:r>
    </w:p>
    <w:p w14:paraId="3154645B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Род существительных: мужской, женский, средний. </w:t>
      </w:r>
      <w:r w:rsidRPr="00120A9A">
        <w:rPr>
          <w:rFonts w:ascii="Times New Roman" w:hAnsi="Times New Roman" w:cs="Times New Roman"/>
          <w:spacing w:val="2"/>
        </w:rPr>
        <w:t xml:space="preserve">Различение имён существительных мужского, женского и </w:t>
      </w:r>
      <w:r w:rsidRPr="00120A9A">
        <w:rPr>
          <w:rFonts w:ascii="Times New Roman" w:hAnsi="Times New Roman" w:cs="Times New Roman"/>
        </w:rPr>
        <w:t>среднего рода.</w:t>
      </w:r>
    </w:p>
    <w:p w14:paraId="0D9AD1CD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Изменение имен существительных по числам. </w:t>
      </w:r>
    </w:p>
    <w:p w14:paraId="076F57AE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120A9A">
        <w:rPr>
          <w:rFonts w:ascii="Times New Roman" w:hAnsi="Times New Roman" w:cs="Times New Roman"/>
          <w:spacing w:val="2"/>
        </w:rPr>
        <w:t>Определение паде</w:t>
      </w:r>
      <w:r w:rsidRPr="00120A9A">
        <w:rPr>
          <w:rFonts w:ascii="Times New Roman" w:hAnsi="Times New Roman" w:cs="Times New Roman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14:paraId="55835626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Склонение имен существительных во множественном числе. </w:t>
      </w:r>
    </w:p>
    <w:p w14:paraId="2A8CC287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Cs/>
        </w:rPr>
        <w:t>Морфологический разбор имён существительных</w:t>
      </w:r>
      <w:r w:rsidRPr="00120A9A">
        <w:rPr>
          <w:rFonts w:ascii="Times New Roman" w:hAnsi="Times New Roman" w:cs="Times New Roman"/>
        </w:rPr>
        <w:t>.</w:t>
      </w:r>
    </w:p>
    <w:p w14:paraId="750F7CE5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Имя прилагательное</w:t>
      </w:r>
      <w:r w:rsidRPr="00120A9A">
        <w:rPr>
          <w:rFonts w:ascii="Times New Roman" w:hAnsi="Times New Roman" w:cs="Times New Roman"/>
        </w:rPr>
        <w:t xml:space="preserve">. Его значение </w:t>
      </w:r>
      <w:r w:rsidRPr="00120A9A">
        <w:rPr>
          <w:rFonts w:ascii="Times New Roman" w:hAnsi="Times New Roman" w:cs="Times New Roman"/>
          <w:spacing w:val="2"/>
        </w:rPr>
        <w:t>и употребление в речи</w:t>
      </w:r>
      <w:r w:rsidRPr="00120A9A">
        <w:rPr>
          <w:rFonts w:ascii="Times New Roman" w:hAnsi="Times New Roman" w:cs="Times New Roman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proofErr w:type="spellStart"/>
      <w:r w:rsidRPr="00120A9A">
        <w:rPr>
          <w:rFonts w:ascii="Times New Roman" w:hAnsi="Times New Roman" w:cs="Times New Roman"/>
          <w:i/>
        </w:rPr>
        <w:t>ий</w:t>
      </w:r>
      <w:proofErr w:type="spellEnd"/>
      <w:r w:rsidRPr="00120A9A">
        <w:rPr>
          <w:rFonts w:ascii="Times New Roman" w:hAnsi="Times New Roman" w:cs="Times New Roman"/>
          <w:i/>
        </w:rPr>
        <w:t>, -</w:t>
      </w:r>
      <w:proofErr w:type="spellStart"/>
      <w:r w:rsidRPr="00120A9A">
        <w:rPr>
          <w:rFonts w:ascii="Times New Roman" w:hAnsi="Times New Roman" w:cs="Times New Roman"/>
          <w:i/>
        </w:rPr>
        <w:t>ья</w:t>
      </w:r>
      <w:proofErr w:type="spellEnd"/>
      <w:r w:rsidRPr="00120A9A">
        <w:rPr>
          <w:rFonts w:ascii="Times New Roman" w:hAnsi="Times New Roman" w:cs="Times New Roman"/>
          <w:i/>
        </w:rPr>
        <w:t>, -</w:t>
      </w:r>
      <w:proofErr w:type="spellStart"/>
      <w:r w:rsidRPr="00120A9A">
        <w:rPr>
          <w:rFonts w:ascii="Times New Roman" w:hAnsi="Times New Roman" w:cs="Times New Roman"/>
          <w:i/>
        </w:rPr>
        <w:t>ье</w:t>
      </w:r>
      <w:proofErr w:type="spellEnd"/>
      <w:r w:rsidRPr="00120A9A">
        <w:rPr>
          <w:rFonts w:ascii="Times New Roman" w:hAnsi="Times New Roman" w:cs="Times New Roman"/>
          <w:i/>
        </w:rPr>
        <w:t>, -</w:t>
      </w:r>
      <w:proofErr w:type="spellStart"/>
      <w:r w:rsidRPr="00120A9A">
        <w:rPr>
          <w:rFonts w:ascii="Times New Roman" w:hAnsi="Times New Roman" w:cs="Times New Roman"/>
          <w:i/>
        </w:rPr>
        <w:t>ов</w:t>
      </w:r>
      <w:proofErr w:type="spellEnd"/>
      <w:r w:rsidRPr="00120A9A">
        <w:rPr>
          <w:rFonts w:ascii="Times New Roman" w:hAnsi="Times New Roman" w:cs="Times New Roman"/>
          <w:i/>
        </w:rPr>
        <w:t>, -ин</w:t>
      </w:r>
      <w:r w:rsidRPr="00120A9A">
        <w:rPr>
          <w:rFonts w:ascii="Times New Roman" w:hAnsi="Times New Roman" w:cs="Times New Roman"/>
        </w:rPr>
        <w:t xml:space="preserve">). </w:t>
      </w:r>
      <w:r w:rsidRPr="00120A9A">
        <w:rPr>
          <w:rFonts w:ascii="Times New Roman" w:hAnsi="Times New Roman" w:cs="Times New Roman"/>
          <w:iCs/>
        </w:rPr>
        <w:t>Морфологический разбор имён прилагательных</w:t>
      </w:r>
      <w:r w:rsidRPr="00120A9A">
        <w:rPr>
          <w:rFonts w:ascii="Times New Roman" w:hAnsi="Times New Roman" w:cs="Times New Roman"/>
          <w:i/>
          <w:iCs/>
        </w:rPr>
        <w:t>.</w:t>
      </w:r>
    </w:p>
    <w:p w14:paraId="6E3764CF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  <w:i/>
        </w:rPr>
        <w:t>Местоимение</w:t>
      </w:r>
      <w:r w:rsidRPr="00120A9A">
        <w:rPr>
          <w:rFonts w:ascii="Times New Roman" w:hAnsi="Times New Roman" w:cs="Times New Roman"/>
        </w:rPr>
        <w:t xml:space="preserve">. Общее представление о местоимении. </w:t>
      </w:r>
      <w:r w:rsidRPr="00120A9A">
        <w:rPr>
          <w:rFonts w:ascii="Times New Roman" w:hAnsi="Times New Roman" w:cs="Times New Roman"/>
          <w:iCs/>
        </w:rPr>
        <w:t>Личные местоимения, значение и употребление в речи.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Личные местоимения 1</w:t>
      </w:r>
      <w:r w:rsidRPr="00120A9A">
        <w:rPr>
          <w:rFonts w:ascii="Times New Roman" w:hAnsi="Times New Roman" w:cs="Times New Roman"/>
        </w:rPr>
        <w:t xml:space="preserve">, </w:t>
      </w:r>
      <w:r w:rsidRPr="00120A9A">
        <w:rPr>
          <w:rFonts w:ascii="Times New Roman" w:hAnsi="Times New Roman" w:cs="Times New Roman"/>
          <w:iCs/>
        </w:rPr>
        <w:t>2</w:t>
      </w:r>
      <w:r w:rsidRPr="00120A9A">
        <w:rPr>
          <w:rFonts w:ascii="Times New Roman" w:hAnsi="Times New Roman" w:cs="Times New Roman"/>
        </w:rPr>
        <w:t xml:space="preserve">, </w:t>
      </w:r>
      <w:r w:rsidRPr="00120A9A">
        <w:rPr>
          <w:rFonts w:ascii="Times New Roman" w:hAnsi="Times New Roman" w:cs="Times New Roman"/>
          <w:iCs/>
        </w:rPr>
        <w:t>3­го</w:t>
      </w:r>
      <w:r w:rsidRPr="00120A9A">
        <w:rPr>
          <w:rFonts w:ascii="Times New Roman" w:hAnsi="Times New Roman" w:cs="Times New Roman"/>
        </w:rPr>
        <w:t> </w:t>
      </w:r>
      <w:r w:rsidRPr="00120A9A">
        <w:rPr>
          <w:rFonts w:ascii="Times New Roman" w:hAnsi="Times New Roman" w:cs="Times New Roman"/>
          <w:iCs/>
        </w:rPr>
        <w:t>лица единственного и множественного числа.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Склонение личных местоимений</w:t>
      </w:r>
      <w:r w:rsidRPr="00120A9A">
        <w:rPr>
          <w:rFonts w:ascii="Times New Roman" w:hAnsi="Times New Roman" w:cs="Times New Roman"/>
        </w:rPr>
        <w:t xml:space="preserve">. Правильное употребление местоимений в речи </w:t>
      </w:r>
      <w:r w:rsidRPr="00120A9A">
        <w:rPr>
          <w:rFonts w:ascii="Times New Roman" w:hAnsi="Times New Roman" w:cs="Times New Roman"/>
          <w:i/>
        </w:rPr>
        <w:t>(меня, мною, у него, с ней, о нем).</w:t>
      </w:r>
    </w:p>
    <w:p w14:paraId="5E2350B5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lastRenderedPageBreak/>
        <w:t>Глагол.</w:t>
      </w:r>
      <w:r w:rsidRPr="00120A9A">
        <w:rPr>
          <w:rFonts w:ascii="Times New Roman" w:hAnsi="Times New Roman" w:cs="Times New Roman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120A9A">
        <w:rPr>
          <w:rFonts w:ascii="Times New Roman" w:hAnsi="Times New Roman" w:cs="Times New Roman"/>
          <w:spacing w:val="2"/>
        </w:rPr>
        <w:t xml:space="preserve">Способы определения I </w:t>
      </w:r>
      <w:r w:rsidRPr="00120A9A">
        <w:rPr>
          <w:rFonts w:ascii="Times New Roman" w:hAnsi="Times New Roman" w:cs="Times New Roman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120A9A">
        <w:rPr>
          <w:rFonts w:ascii="Times New Roman" w:hAnsi="Times New Roman" w:cs="Times New Roman"/>
          <w:iCs/>
        </w:rPr>
        <w:t>Морфологический разбор глаголов</w:t>
      </w:r>
      <w:r w:rsidRPr="00120A9A">
        <w:rPr>
          <w:rFonts w:ascii="Times New Roman" w:hAnsi="Times New Roman" w:cs="Times New Roman"/>
          <w:i/>
          <w:iCs/>
        </w:rPr>
        <w:t>.</w:t>
      </w:r>
    </w:p>
    <w:p w14:paraId="0BDC252C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  <w:spacing w:val="-4"/>
        </w:rPr>
        <w:t>Предлог.</w:t>
      </w:r>
      <w:r w:rsidRPr="00120A9A">
        <w:rPr>
          <w:rFonts w:ascii="Times New Roman" w:hAnsi="Times New Roman" w:cs="Times New Roman"/>
          <w:spacing w:val="-4"/>
        </w:rPr>
        <w:t xml:space="preserve"> </w:t>
      </w:r>
      <w:r w:rsidRPr="00120A9A">
        <w:rPr>
          <w:rFonts w:ascii="Times New Roman" w:hAnsi="Times New Roman" w:cs="Times New Roman"/>
          <w:iCs/>
          <w:spacing w:val="-4"/>
        </w:rPr>
        <w:t>Знакомство с наиболее употребительными пред</w:t>
      </w:r>
      <w:r w:rsidRPr="00120A9A">
        <w:rPr>
          <w:rFonts w:ascii="Times New Roman" w:hAnsi="Times New Roman" w:cs="Times New Roman"/>
          <w:iCs/>
        </w:rPr>
        <w:t>логами.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  <w:iCs/>
        </w:rPr>
        <w:t>Функция предлогов: образование падежных форм имён существительных и местоимений.</w:t>
      </w:r>
      <w:r w:rsidRPr="00120A9A">
        <w:rPr>
          <w:rFonts w:ascii="Times New Roman" w:hAnsi="Times New Roman" w:cs="Times New Roman"/>
          <w:i/>
          <w:iCs/>
        </w:rPr>
        <w:t xml:space="preserve"> </w:t>
      </w:r>
      <w:r w:rsidRPr="00120A9A">
        <w:rPr>
          <w:rFonts w:ascii="Times New Roman" w:hAnsi="Times New Roman" w:cs="Times New Roman"/>
        </w:rPr>
        <w:t>Отличие предлогов от приставок.</w:t>
      </w:r>
    </w:p>
    <w:p w14:paraId="178AAE4D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bCs/>
        </w:rPr>
        <w:t>Лексика</w:t>
      </w:r>
      <w:r w:rsidRPr="00120A9A">
        <w:rPr>
          <w:rStyle w:val="14"/>
          <w:b/>
          <w:bCs/>
          <w:spacing w:val="2"/>
        </w:rPr>
        <w:footnoteReference w:id="1"/>
      </w:r>
      <w:r w:rsidRPr="00120A9A">
        <w:rPr>
          <w:rFonts w:ascii="Times New Roman" w:hAnsi="Times New Roman" w:cs="Times New Roman"/>
          <w:b/>
          <w:bCs/>
        </w:rPr>
        <w:t xml:space="preserve">. </w:t>
      </w:r>
      <w:r w:rsidRPr="00120A9A">
        <w:rPr>
          <w:rFonts w:ascii="Times New Roman" w:hAnsi="Times New Roman" w:cs="Times New Roman"/>
        </w:rPr>
        <w:t xml:space="preserve">Выявление слов, значение которых требует уточнения. </w:t>
      </w:r>
      <w:r w:rsidRPr="00120A9A">
        <w:rPr>
          <w:rFonts w:ascii="Times New Roman" w:hAnsi="Times New Roman" w:cs="Times New Roman"/>
          <w:iCs/>
        </w:rPr>
        <w:t>Определение значения слова по тексту или уточнение зна</w:t>
      </w:r>
      <w:r w:rsidRPr="00120A9A">
        <w:rPr>
          <w:rFonts w:ascii="Times New Roman" w:hAnsi="Times New Roman" w:cs="Times New Roman"/>
          <w:iCs/>
          <w:spacing w:val="2"/>
        </w:rPr>
        <w:t xml:space="preserve">чения с помощью толкового словаря. Представление об </w:t>
      </w:r>
      <w:r w:rsidRPr="00120A9A">
        <w:rPr>
          <w:rFonts w:ascii="Times New Roman" w:hAnsi="Times New Roman" w:cs="Times New Roman"/>
          <w:iCs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3E4D84FB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bCs/>
          <w:spacing w:val="2"/>
        </w:rPr>
        <w:t xml:space="preserve">Синтаксис. </w:t>
      </w:r>
      <w:r w:rsidRPr="00120A9A">
        <w:rPr>
          <w:rFonts w:ascii="Times New Roman" w:hAnsi="Times New Roman" w:cs="Times New Roman"/>
          <w:spacing w:val="2"/>
        </w:rPr>
        <w:t xml:space="preserve">Различение предложения, словосочетания, </w:t>
      </w:r>
      <w:r w:rsidRPr="00120A9A">
        <w:rPr>
          <w:rFonts w:ascii="Times New Roman" w:hAnsi="Times New Roman" w:cs="Times New Roman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14:paraId="3EF37630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14:paraId="1D09E396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120A9A">
        <w:rPr>
          <w:rFonts w:ascii="Times New Roman" w:hAnsi="Times New Roman" w:cs="Times New Roman"/>
          <w:spacing w:val="2"/>
        </w:rPr>
        <w:t>Нахождение главных членов предложения.</w:t>
      </w:r>
      <w:r w:rsidRPr="00120A9A">
        <w:rPr>
          <w:rFonts w:ascii="Times New Roman" w:hAnsi="Times New Roman" w:cs="Times New Roman"/>
        </w:rPr>
        <w:t xml:space="preserve"> Различение главных и второстепенных членов </w:t>
      </w:r>
      <w:r w:rsidRPr="00120A9A">
        <w:rPr>
          <w:rFonts w:ascii="Times New Roman" w:hAnsi="Times New Roman" w:cs="Times New Roman"/>
          <w:spacing w:val="2"/>
        </w:rPr>
        <w:t xml:space="preserve">предложения. Установление связи (при помощи смысловых </w:t>
      </w:r>
      <w:r w:rsidRPr="00120A9A">
        <w:rPr>
          <w:rFonts w:ascii="Times New Roman" w:hAnsi="Times New Roman" w:cs="Times New Roman"/>
        </w:rPr>
        <w:t>вопросов) между словами в словосочетании и предложении.</w:t>
      </w:r>
    </w:p>
    <w:p w14:paraId="1F6CA44C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Предложения с однородными членами с союзами </w:t>
      </w:r>
      <w:r w:rsidRPr="00120A9A">
        <w:rPr>
          <w:rFonts w:ascii="Times New Roman" w:hAnsi="Times New Roman" w:cs="Times New Roman"/>
          <w:i/>
        </w:rPr>
        <w:t>и</w:t>
      </w:r>
      <w:r w:rsidRPr="00120A9A">
        <w:rPr>
          <w:rFonts w:ascii="Times New Roman" w:hAnsi="Times New Roman" w:cs="Times New Roman"/>
        </w:rPr>
        <w:t xml:space="preserve"> (без перечисления), </w:t>
      </w:r>
      <w:r w:rsidRPr="00120A9A">
        <w:rPr>
          <w:rFonts w:ascii="Times New Roman" w:hAnsi="Times New Roman" w:cs="Times New Roman"/>
          <w:i/>
        </w:rPr>
        <w:t xml:space="preserve">а, но </w:t>
      </w:r>
      <w:r w:rsidRPr="00120A9A">
        <w:rPr>
          <w:rFonts w:ascii="Times New Roman" w:hAnsi="Times New Roman" w:cs="Times New Roman"/>
        </w:rPr>
        <w:t>и без союзов. Ис</w:t>
      </w:r>
      <w:r w:rsidRPr="00120A9A">
        <w:rPr>
          <w:rFonts w:ascii="Times New Roman" w:hAnsi="Times New Roman" w:cs="Times New Roman"/>
          <w:spacing w:val="-2"/>
        </w:rPr>
        <w:t>пользование интонации перечисления в предложениях с одно</w:t>
      </w:r>
      <w:r w:rsidRPr="00120A9A">
        <w:rPr>
          <w:rFonts w:ascii="Times New Roman" w:hAnsi="Times New Roman" w:cs="Times New Roman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120A9A">
        <w:rPr>
          <w:rFonts w:ascii="Times New Roman" w:hAnsi="Times New Roman" w:cs="Times New Roman"/>
          <w:bCs/>
          <w:i/>
          <w:iCs/>
        </w:rPr>
        <w:t>и, а, но</w:t>
      </w:r>
      <w:r w:rsidRPr="00120A9A">
        <w:rPr>
          <w:rFonts w:ascii="Times New Roman" w:hAnsi="Times New Roman" w:cs="Times New Roman"/>
        </w:rPr>
        <w:t xml:space="preserve">. </w:t>
      </w:r>
    </w:p>
    <w:p w14:paraId="25E7B0EE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20A9A">
        <w:rPr>
          <w:rFonts w:ascii="Times New Roman" w:hAnsi="Times New Roman" w:cs="Times New Roman"/>
        </w:rPr>
        <w:t xml:space="preserve">Знакомство со сложным предложением. Сложные предложения, состоящие из двух простых. </w:t>
      </w:r>
      <w:r w:rsidRPr="00120A9A">
        <w:rPr>
          <w:rFonts w:ascii="Times New Roman" w:hAnsi="Times New Roman" w:cs="Times New Roman"/>
          <w:iCs/>
        </w:rPr>
        <w:t>Различение простых и сложных предложений</w:t>
      </w:r>
      <w:r w:rsidRPr="00120A9A">
        <w:rPr>
          <w:rFonts w:ascii="Times New Roman" w:hAnsi="Times New Roman" w:cs="Times New Roman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120A9A">
        <w:rPr>
          <w:rFonts w:ascii="Times New Roman" w:hAnsi="Times New Roman" w:cs="Times New Roman"/>
          <w:i/>
        </w:rPr>
        <w:t xml:space="preserve">и, а, но. </w:t>
      </w:r>
    </w:p>
    <w:p w14:paraId="447B729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Орфография и пунктуация.</w:t>
      </w:r>
      <w:r w:rsidRPr="00120A9A">
        <w:rPr>
          <w:rFonts w:ascii="Times New Roman" w:hAnsi="Times New Roman"/>
          <w:sz w:val="22"/>
          <w:szCs w:val="22"/>
        </w:rPr>
        <w:t xml:space="preserve"> Формирование орфографической зоркости. Использование орфографического словаря.</w:t>
      </w:r>
    </w:p>
    <w:p w14:paraId="4EE7629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Применение правил правописания:</w:t>
      </w:r>
    </w:p>
    <w:p w14:paraId="1DBF32D9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сочетания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жи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—ши</w:t>
      </w:r>
      <w:r w:rsidRPr="00120A9A">
        <w:rPr>
          <w:rStyle w:val="14"/>
          <w:spacing w:val="2"/>
          <w:sz w:val="22"/>
          <w:szCs w:val="22"/>
        </w:rPr>
        <w:footnoteReference w:id="2"/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ча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—ща, чу—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щу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в положении под ударением;</w:t>
      </w:r>
    </w:p>
    <w:p w14:paraId="4B0E747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сочетания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чк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—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чн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чт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щн</w:t>
      </w:r>
      <w:proofErr w:type="spellEnd"/>
      <w:r w:rsidRPr="00120A9A">
        <w:rPr>
          <w:rFonts w:ascii="Times New Roman" w:hAnsi="Times New Roman"/>
          <w:sz w:val="22"/>
          <w:szCs w:val="22"/>
        </w:rPr>
        <w:t>;</w:t>
      </w:r>
    </w:p>
    <w:p w14:paraId="0495E314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перенос слов;</w:t>
      </w:r>
    </w:p>
    <w:p w14:paraId="05352972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прописная буква в начале предложения, в именах собственных;</w:t>
      </w:r>
    </w:p>
    <w:p w14:paraId="6383B036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проверяемые безударные гласные в корне слова;</w:t>
      </w:r>
    </w:p>
    <w:p w14:paraId="4E0BF17E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парные звонкие и глухие согласные в корне слова;</w:t>
      </w:r>
    </w:p>
    <w:p w14:paraId="3B3C3B80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непроизносимые согласные;</w:t>
      </w:r>
    </w:p>
    <w:p w14:paraId="10C37758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непроверяемые гласные и согласные в корне слова (на ограниченном перечне слов);</w:t>
      </w:r>
    </w:p>
    <w:p w14:paraId="35C6164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гласные и согласные в неизменяемых на письме при</w:t>
      </w:r>
      <w:r w:rsidRPr="00120A9A">
        <w:rPr>
          <w:rFonts w:ascii="Times New Roman" w:hAnsi="Times New Roman"/>
          <w:sz w:val="22"/>
          <w:szCs w:val="22"/>
        </w:rPr>
        <w:t>ставках;</w:t>
      </w:r>
    </w:p>
    <w:p w14:paraId="0B517B30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разделительные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ъ </w:t>
      </w:r>
      <w:r w:rsidRPr="00120A9A">
        <w:rPr>
          <w:rFonts w:ascii="Times New Roman" w:hAnsi="Times New Roman"/>
          <w:sz w:val="22"/>
          <w:szCs w:val="22"/>
        </w:rPr>
        <w:t xml:space="preserve">и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ь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4FEF884C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мягкий знак после шипящих на конце имён существительных (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ночь, нож, рожь, мышь</w:t>
      </w:r>
      <w:r w:rsidRPr="00120A9A">
        <w:rPr>
          <w:rFonts w:ascii="Times New Roman" w:hAnsi="Times New Roman"/>
          <w:sz w:val="22"/>
          <w:szCs w:val="22"/>
        </w:rPr>
        <w:t>);</w:t>
      </w:r>
    </w:p>
    <w:p w14:paraId="334CBDBA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безударные падежные окончания имён существительных </w:t>
      </w:r>
      <w:r w:rsidRPr="00120A9A">
        <w:rPr>
          <w:rFonts w:ascii="Times New Roman" w:hAnsi="Times New Roman"/>
          <w:spacing w:val="-2"/>
          <w:sz w:val="22"/>
          <w:szCs w:val="22"/>
        </w:rPr>
        <w:t>(кроме существительных на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мя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ий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ья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ье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ия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</w:t>
      </w:r>
      <w:proofErr w:type="spellStart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ов</w:t>
      </w:r>
      <w:proofErr w:type="spellEnd"/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, ­ин</w:t>
      </w:r>
      <w:r w:rsidRPr="00120A9A">
        <w:rPr>
          <w:rFonts w:ascii="Times New Roman" w:hAnsi="Times New Roman"/>
          <w:spacing w:val="-2"/>
          <w:sz w:val="22"/>
          <w:szCs w:val="22"/>
        </w:rPr>
        <w:t>);</w:t>
      </w:r>
    </w:p>
    <w:p w14:paraId="2217548D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безударные окончания имён прилагательных;</w:t>
      </w:r>
    </w:p>
    <w:p w14:paraId="74135FBD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раздельное написание предлогов с личными местоиме</w:t>
      </w:r>
      <w:r w:rsidRPr="00120A9A">
        <w:rPr>
          <w:rFonts w:ascii="Times New Roman" w:hAnsi="Times New Roman"/>
          <w:sz w:val="22"/>
          <w:szCs w:val="22"/>
        </w:rPr>
        <w:t>ниями;</w:t>
      </w:r>
    </w:p>
    <w:p w14:paraId="264CD08B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не </w:t>
      </w:r>
      <w:r w:rsidRPr="00120A9A">
        <w:rPr>
          <w:rFonts w:ascii="Times New Roman" w:hAnsi="Times New Roman"/>
          <w:sz w:val="22"/>
          <w:szCs w:val="22"/>
        </w:rPr>
        <w:t>с глаголами;</w:t>
      </w:r>
    </w:p>
    <w:p w14:paraId="6BE93A23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мягкий знак после шипящих на конце глаголов в форме 2­го лица единственного числа (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пишешь, учишь</w:t>
      </w:r>
      <w:r w:rsidRPr="00120A9A">
        <w:rPr>
          <w:rFonts w:ascii="Times New Roman" w:hAnsi="Times New Roman"/>
          <w:sz w:val="22"/>
          <w:szCs w:val="22"/>
        </w:rPr>
        <w:t>);</w:t>
      </w:r>
    </w:p>
    <w:p w14:paraId="6D68422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мягкий знак в глаголах в сочетании ­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ться</w:t>
      </w:r>
      <w:proofErr w:type="spellEnd"/>
      <w:r w:rsidRPr="00120A9A">
        <w:rPr>
          <w:rFonts w:ascii="Times New Roman" w:hAnsi="Times New Roman"/>
          <w:sz w:val="22"/>
          <w:szCs w:val="22"/>
        </w:rPr>
        <w:t>;</w:t>
      </w:r>
    </w:p>
    <w:p w14:paraId="53BED2AB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Cs/>
          <w:sz w:val="22"/>
          <w:szCs w:val="22"/>
        </w:rPr>
        <w:t>безударные личные окончания глаголов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5AA4D7BD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раздельное написание предлогов с другими словами;</w:t>
      </w:r>
    </w:p>
    <w:p w14:paraId="00F563E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знаки препинания в конце предложения: точка, вопросительный и восклицательный знаки;</w:t>
      </w:r>
    </w:p>
    <w:p w14:paraId="61063A28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знаки препинания (запятая) в предложениях с однородными членами.</w:t>
      </w:r>
    </w:p>
    <w:p w14:paraId="46F1F4F0" w14:textId="77777777" w:rsidR="00951472" w:rsidRPr="00120A9A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20A9A">
        <w:rPr>
          <w:rFonts w:ascii="Times New Roman" w:hAnsi="Times New Roman" w:cs="Times New Roman"/>
          <w:b/>
          <w:i/>
        </w:rPr>
        <w:lastRenderedPageBreak/>
        <w:t>Развитие речи</w:t>
      </w:r>
    </w:p>
    <w:p w14:paraId="4B4E696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Осознание ситуации общения: с какой </w:t>
      </w:r>
      <w:r w:rsidRPr="00120A9A">
        <w:rPr>
          <w:rFonts w:ascii="Times New Roman" w:hAnsi="Times New Roman"/>
          <w:sz w:val="22"/>
          <w:szCs w:val="22"/>
        </w:rPr>
        <w:t>целью, с кем и где происходит общение.</w:t>
      </w:r>
    </w:p>
    <w:p w14:paraId="1A2ED34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14:paraId="116B7D5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14:paraId="63B36D4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Практическое овладение устными монологическими выска</w:t>
      </w:r>
      <w:r w:rsidRPr="00120A9A">
        <w:rPr>
          <w:rFonts w:ascii="Times New Roman" w:hAnsi="Times New Roman"/>
          <w:sz w:val="22"/>
          <w:szCs w:val="22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14:paraId="7575443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120A9A">
        <w:rPr>
          <w:rFonts w:ascii="Times New Roman" w:hAnsi="Times New Roman"/>
          <w:iCs/>
          <w:sz w:val="22"/>
          <w:szCs w:val="22"/>
        </w:rPr>
        <w:t>абзацев</w:t>
      </w:r>
      <w:r w:rsidRPr="00120A9A">
        <w:rPr>
          <w:rFonts w:ascii="Times New Roman" w:hAnsi="Times New Roman"/>
          <w:sz w:val="22"/>
          <w:szCs w:val="22"/>
        </w:rPr>
        <w:t>).</w:t>
      </w:r>
    </w:p>
    <w:p w14:paraId="2EC6EDF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Комплексная работа над структурой текста: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озаглавливание</w:t>
      </w:r>
      <w:proofErr w:type="spellEnd"/>
      <w:r w:rsidRPr="00120A9A">
        <w:rPr>
          <w:rFonts w:ascii="Times New Roman" w:hAnsi="Times New Roman"/>
          <w:sz w:val="22"/>
          <w:szCs w:val="22"/>
        </w:rPr>
        <w:t>, корректирование порядка предложений и частей текста (</w:t>
      </w:r>
      <w:r w:rsidRPr="00120A9A">
        <w:rPr>
          <w:rFonts w:ascii="Times New Roman" w:hAnsi="Times New Roman"/>
          <w:iCs/>
          <w:sz w:val="22"/>
          <w:szCs w:val="22"/>
        </w:rPr>
        <w:t>абзацев</w:t>
      </w:r>
      <w:r w:rsidRPr="00120A9A">
        <w:rPr>
          <w:rFonts w:ascii="Times New Roman" w:hAnsi="Times New Roman"/>
          <w:sz w:val="22"/>
          <w:szCs w:val="22"/>
        </w:rPr>
        <w:t xml:space="preserve">). План текста. Составление планов к данным текстам. </w:t>
      </w:r>
    </w:p>
    <w:p w14:paraId="20A4CE1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Типы текстов: описание, повествование, рассуждение, их особенности.</w:t>
      </w:r>
    </w:p>
    <w:p w14:paraId="6D821CC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Знакомство с жанрами письма и поздравления.</w:t>
      </w:r>
    </w:p>
    <w:p w14:paraId="33968D0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Создание собственных текстов и корректирование заданных </w:t>
      </w:r>
      <w:r w:rsidRPr="00120A9A">
        <w:rPr>
          <w:rFonts w:ascii="Times New Roman" w:hAnsi="Times New Roman"/>
          <w:sz w:val="22"/>
          <w:szCs w:val="22"/>
        </w:rPr>
        <w:t>текстов с учётом точности, правильности, богатства и выра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зительности письменной речи;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использование в текстах </w:t>
      </w:r>
      <w:r w:rsidRPr="00120A9A">
        <w:rPr>
          <w:rFonts w:ascii="Times New Roman" w:hAnsi="Times New Roman"/>
          <w:iCs/>
          <w:sz w:val="22"/>
          <w:szCs w:val="22"/>
        </w:rPr>
        <w:t>синонимов и антонимов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31AE23A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14:paraId="009BC300" w14:textId="77777777" w:rsidR="00951472" w:rsidRPr="00120A9A" w:rsidRDefault="00951472" w:rsidP="001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20A9A">
        <w:rPr>
          <w:rFonts w:ascii="Times New Roman" w:hAnsi="Times New Roman" w:cs="Times New Roman"/>
          <w:b/>
          <w:i/>
        </w:rPr>
        <w:t>2. Литературное чтение</w:t>
      </w:r>
    </w:p>
    <w:p w14:paraId="729482F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Виды речевой и читательской деятельности</w:t>
      </w:r>
    </w:p>
    <w:p w14:paraId="4671C8E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Аудирование (слушание). </w:t>
      </w:r>
      <w:r w:rsidRPr="00120A9A">
        <w:rPr>
          <w:rFonts w:ascii="Times New Roman" w:hAnsi="Times New Roman"/>
          <w:sz w:val="22"/>
          <w:szCs w:val="22"/>
        </w:rPr>
        <w:t xml:space="preserve">Восприятие на слух звучащей речи (высказывание собеседника, чтение различных текстов).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Адекватное понимание содержания звучащей речи, умение </w:t>
      </w:r>
      <w:r w:rsidRPr="00120A9A">
        <w:rPr>
          <w:rFonts w:ascii="Times New Roman" w:hAnsi="Times New Roman"/>
          <w:sz w:val="22"/>
          <w:szCs w:val="22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20A9A">
        <w:rPr>
          <w:rFonts w:ascii="Times New Roman" w:hAnsi="Times New Roman"/>
          <w:spacing w:val="2"/>
          <w:sz w:val="22"/>
          <w:szCs w:val="22"/>
        </w:rPr>
        <w:t>цели речевого высказывания, умение задавать вопрос по услышанному учебному, научно</w:t>
      </w:r>
      <w:r w:rsidRPr="00120A9A">
        <w:rPr>
          <w:rFonts w:ascii="Times New Roman" w:hAnsi="Times New Roman"/>
          <w:spacing w:val="2"/>
          <w:sz w:val="22"/>
          <w:szCs w:val="22"/>
        </w:rPr>
        <w:noBreakHyphen/>
        <w:t>познавательному и художе</w:t>
      </w:r>
      <w:r w:rsidRPr="00120A9A">
        <w:rPr>
          <w:rFonts w:ascii="Times New Roman" w:hAnsi="Times New Roman"/>
          <w:sz w:val="22"/>
          <w:szCs w:val="22"/>
        </w:rPr>
        <w:t>ственному произведению.</w:t>
      </w:r>
    </w:p>
    <w:p w14:paraId="1636072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Чтение</w:t>
      </w:r>
    </w:p>
    <w:p w14:paraId="31BC97C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Чтение вслух.</w:t>
      </w:r>
      <w:r w:rsidRPr="00120A9A">
        <w:rPr>
          <w:rFonts w:ascii="Times New Roman" w:hAnsi="Times New Roman"/>
          <w:sz w:val="22"/>
          <w:szCs w:val="22"/>
        </w:rPr>
        <w:t xml:space="preserve"> Постепенный переход от слогового к плав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120A9A">
        <w:rPr>
          <w:rFonts w:ascii="Times New Roman" w:hAnsi="Times New Roman"/>
          <w:sz w:val="22"/>
          <w:szCs w:val="22"/>
        </w:rPr>
        <w:t xml:space="preserve">с интонационным выделением знаков препинания. </w:t>
      </w:r>
    </w:p>
    <w:p w14:paraId="2B18049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Чтение про себя.</w:t>
      </w:r>
      <w:r w:rsidRPr="00120A9A">
        <w:rPr>
          <w:rFonts w:ascii="Times New Roman" w:hAnsi="Times New Roman"/>
          <w:sz w:val="22"/>
          <w:szCs w:val="22"/>
        </w:rPr>
        <w:t xml:space="preserve"> Осознание смысла произведения при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14:paraId="5373DC8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Работа с разными видами текста.</w:t>
      </w:r>
      <w:r w:rsidRPr="00120A9A">
        <w:rPr>
          <w:rFonts w:ascii="Times New Roman" w:hAnsi="Times New Roman"/>
          <w:sz w:val="22"/>
          <w:szCs w:val="22"/>
        </w:rPr>
        <w:t xml:space="preserve"> Общее представление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 разных видах текста: художественный, учебный, научно-популярный, их сравнение. </w:t>
      </w:r>
      <w:r w:rsidRPr="00120A9A">
        <w:rPr>
          <w:rFonts w:ascii="Times New Roman" w:hAnsi="Times New Roman"/>
          <w:sz w:val="22"/>
          <w:szCs w:val="22"/>
        </w:rPr>
        <w:t>Определение целей создания этих видов текста. Особенности фольклорного текста.</w:t>
      </w:r>
    </w:p>
    <w:p w14:paraId="1EE02D8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14:paraId="193FE2B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Самостоятельное </w:t>
      </w:r>
      <w:r w:rsidRPr="00120A9A">
        <w:rPr>
          <w:rFonts w:ascii="Times New Roman" w:hAnsi="Times New Roman"/>
          <w:sz w:val="22"/>
          <w:szCs w:val="22"/>
        </w:rPr>
        <w:t xml:space="preserve">деление текста на смысловые части, их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озаглавливание</w:t>
      </w:r>
      <w:proofErr w:type="spellEnd"/>
      <w:r w:rsidRPr="00120A9A">
        <w:rPr>
          <w:rFonts w:ascii="Times New Roman" w:hAnsi="Times New Roman"/>
          <w:sz w:val="22"/>
          <w:szCs w:val="22"/>
        </w:rPr>
        <w:t>. Умение работать с разными видами информации.</w:t>
      </w:r>
    </w:p>
    <w:p w14:paraId="42E89F2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Участие в коллективном обсуждении: умение отвечать </w:t>
      </w:r>
      <w:r w:rsidRPr="00120A9A">
        <w:rPr>
          <w:rFonts w:ascii="Times New Roman" w:hAnsi="Times New Roman"/>
          <w:sz w:val="22"/>
          <w:szCs w:val="22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120A9A">
        <w:rPr>
          <w:rFonts w:ascii="Times New Roman" w:hAnsi="Times New Roman"/>
          <w:sz w:val="22"/>
          <w:szCs w:val="22"/>
        </w:rPr>
        <w:t>иллюстративно­изобразительных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материалов.</w:t>
      </w:r>
    </w:p>
    <w:p w14:paraId="712E88D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>Библиографическая культура.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Книга как особый вид </w:t>
      </w:r>
      <w:r w:rsidRPr="00120A9A">
        <w:rPr>
          <w:rFonts w:ascii="Times New Roman" w:hAnsi="Times New Roman"/>
          <w:sz w:val="22"/>
          <w:szCs w:val="22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120A9A">
        <w:rPr>
          <w:rFonts w:ascii="Times New Roman" w:hAnsi="Times New Roman"/>
          <w:sz w:val="22"/>
          <w:szCs w:val="22"/>
        </w:rPr>
        <w:t xml:space="preserve">её </w:t>
      </w:r>
      <w:proofErr w:type="spellStart"/>
      <w:r w:rsidRPr="00120A9A">
        <w:rPr>
          <w:rFonts w:ascii="Times New Roman" w:hAnsi="Times New Roman"/>
          <w:sz w:val="22"/>
          <w:szCs w:val="22"/>
        </w:rPr>
        <w:t>справочно­иллюстративный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материал).</w:t>
      </w:r>
    </w:p>
    <w:p w14:paraId="21455D2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Типы книг (изданий): книга</w:t>
      </w:r>
      <w:r w:rsidRPr="00120A9A">
        <w:rPr>
          <w:rFonts w:ascii="Times New Roman" w:hAnsi="Times New Roman"/>
          <w:spacing w:val="-2"/>
          <w:sz w:val="22"/>
          <w:szCs w:val="22"/>
        </w:rPr>
        <w:noBreakHyphen/>
        <w:t>произведение, книга</w:t>
      </w:r>
      <w:r w:rsidRPr="00120A9A">
        <w:rPr>
          <w:rFonts w:ascii="Times New Roman" w:hAnsi="Times New Roman"/>
          <w:spacing w:val="-2"/>
          <w:sz w:val="22"/>
          <w:szCs w:val="22"/>
        </w:rPr>
        <w:noBreakHyphen/>
        <w:t xml:space="preserve">сборник, </w:t>
      </w:r>
      <w:r w:rsidRPr="00120A9A">
        <w:rPr>
          <w:rFonts w:ascii="Times New Roman" w:hAnsi="Times New Roman"/>
          <w:sz w:val="22"/>
          <w:szCs w:val="22"/>
        </w:rPr>
        <w:t>собрание сочинений, периодическая печать, справочные издания (справочники, словари, энциклопедии).</w:t>
      </w:r>
    </w:p>
    <w:p w14:paraId="7D12828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lastRenderedPageBreak/>
        <w:t>Выбор книг на основе рекомендованного списка, кар</w:t>
      </w:r>
      <w:r w:rsidRPr="00120A9A">
        <w:rPr>
          <w:rFonts w:ascii="Times New Roman" w:hAnsi="Times New Roman"/>
          <w:sz w:val="22"/>
          <w:szCs w:val="22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14:paraId="4A26FA3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Работа с текстом художественного произведения.</w:t>
      </w:r>
      <w:r w:rsidRPr="00120A9A">
        <w:rPr>
          <w:rFonts w:ascii="Times New Roman" w:hAnsi="Times New Roman"/>
          <w:sz w:val="22"/>
          <w:szCs w:val="22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20A9A">
        <w:rPr>
          <w:rFonts w:ascii="Times New Roman" w:hAnsi="Times New Roman"/>
          <w:spacing w:val="2"/>
          <w:sz w:val="22"/>
          <w:szCs w:val="22"/>
        </w:rPr>
        <w:t>текста: своеобразие выразительных средств языка (с помо</w:t>
      </w:r>
      <w:r w:rsidRPr="00120A9A">
        <w:rPr>
          <w:rFonts w:ascii="Times New Roman" w:hAnsi="Times New Roman"/>
          <w:sz w:val="22"/>
          <w:szCs w:val="22"/>
        </w:rPr>
        <w:t>щью учителя). Осознание того, что фольклор есть выражение общечеловеческих нравственных правил и отношений.</w:t>
      </w:r>
    </w:p>
    <w:p w14:paraId="545AFE2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Понимание нравственного содержания прочитанного, осоз</w:t>
      </w:r>
      <w:r w:rsidRPr="00120A9A">
        <w:rPr>
          <w:rFonts w:ascii="Times New Roman" w:hAnsi="Times New Roman"/>
          <w:sz w:val="22"/>
          <w:szCs w:val="22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20A9A">
        <w:rPr>
          <w:rFonts w:ascii="Times New Roman" w:hAnsi="Times New Roman"/>
          <w:sz w:val="22"/>
          <w:szCs w:val="22"/>
        </w:rPr>
        <w:t xml:space="preserve">с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20A9A">
        <w:rPr>
          <w:rFonts w:ascii="Times New Roman" w:hAnsi="Times New Roman"/>
          <w:sz w:val="22"/>
          <w:szCs w:val="22"/>
        </w:rPr>
        <w:t>пересказ.</w:t>
      </w:r>
    </w:p>
    <w:p w14:paraId="41D5120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Характеристика героя произведения. Нахож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дение в тексте слов и выражений, характеризующих героя </w:t>
      </w:r>
      <w:r w:rsidRPr="00120A9A">
        <w:rPr>
          <w:rFonts w:ascii="Times New Roman" w:hAnsi="Times New Roman"/>
          <w:sz w:val="22"/>
          <w:szCs w:val="22"/>
        </w:rPr>
        <w:t xml:space="preserve">и событие. Анализ (с помощью учителя), мотивы поступка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персонажа. Сопоставление поступков героев по аналогии </w:t>
      </w:r>
      <w:r w:rsidRPr="00120A9A">
        <w:rPr>
          <w:rFonts w:ascii="Times New Roman" w:hAnsi="Times New Roman"/>
          <w:sz w:val="22"/>
          <w:szCs w:val="22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14:paraId="2620A98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Характеристика героя произведения. Портрет, характер героя, выраженные через поступки и речь.</w:t>
      </w:r>
    </w:p>
    <w:p w14:paraId="4E14488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14:paraId="7B2E59F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Подробный пересказ текста: определение главной мыс</w:t>
      </w:r>
      <w:r w:rsidRPr="00120A9A">
        <w:rPr>
          <w:rFonts w:ascii="Times New Roman" w:hAnsi="Times New Roman"/>
          <w:sz w:val="22"/>
          <w:szCs w:val="22"/>
        </w:rPr>
        <w:t xml:space="preserve">ли фрагмента, выделение опорных или ключевых слов,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</w:t>
      </w:r>
      <w:r w:rsidRPr="00120A9A">
        <w:rPr>
          <w:rFonts w:ascii="Times New Roman" w:hAnsi="Times New Roman"/>
          <w:spacing w:val="2"/>
          <w:sz w:val="22"/>
          <w:szCs w:val="22"/>
        </w:rPr>
        <w:t>главливание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подробный пересказ эпизода; деление текста </w:t>
      </w:r>
      <w:r w:rsidRPr="00120A9A">
        <w:rPr>
          <w:rFonts w:ascii="Times New Roman" w:hAnsi="Times New Roman"/>
          <w:sz w:val="22"/>
          <w:szCs w:val="22"/>
        </w:rPr>
        <w:t xml:space="preserve">на части, </w:t>
      </w:r>
      <w:proofErr w:type="spellStart"/>
      <w:r w:rsidRPr="00120A9A">
        <w:rPr>
          <w:rFonts w:ascii="Times New Roman" w:hAnsi="Times New Roman"/>
          <w:sz w:val="22"/>
          <w:szCs w:val="22"/>
        </w:rPr>
        <w:t>озаглавливание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14:paraId="3C3F835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Самостоятельный выборочный пересказ по заданному </w:t>
      </w:r>
      <w:r w:rsidRPr="00120A9A">
        <w:rPr>
          <w:rFonts w:ascii="Times New Roman" w:hAnsi="Times New Roman"/>
          <w:sz w:val="22"/>
          <w:szCs w:val="22"/>
        </w:rPr>
        <w:t xml:space="preserve">фрагменту: характеристика героя произведения (отбор слов,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20A9A">
        <w:rPr>
          <w:rFonts w:ascii="Times New Roman" w:hAnsi="Times New Roman"/>
          <w:sz w:val="22"/>
          <w:szCs w:val="22"/>
        </w:rPr>
        <w:t xml:space="preserve">тексте, позволяющих составить данное описание на основе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текста). </w:t>
      </w:r>
    </w:p>
    <w:p w14:paraId="6B9FB78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Работа с учебными, </w:t>
      </w:r>
      <w:proofErr w:type="spellStart"/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>научно­популярными</w:t>
      </w:r>
      <w:proofErr w:type="spellEnd"/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 и другими текстами.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Понимание заглавия произведения; адекватное </w:t>
      </w:r>
      <w:r w:rsidRPr="00120A9A">
        <w:rPr>
          <w:rFonts w:ascii="Times New Roman" w:hAnsi="Times New Roman"/>
          <w:sz w:val="22"/>
          <w:szCs w:val="22"/>
        </w:rPr>
        <w:t xml:space="preserve">соотношение с его содержанием. Определение особенностей учебного и </w:t>
      </w:r>
      <w:proofErr w:type="spellStart"/>
      <w:r w:rsidRPr="00120A9A">
        <w:rPr>
          <w:rFonts w:ascii="Times New Roman" w:hAnsi="Times New Roman"/>
          <w:sz w:val="22"/>
          <w:szCs w:val="22"/>
        </w:rPr>
        <w:t>научно­популярного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текстов (передача информации). Деление текста на части. Определение </w:t>
      </w:r>
      <w:proofErr w:type="spellStart"/>
      <w:r w:rsidRPr="00120A9A">
        <w:rPr>
          <w:rFonts w:ascii="Times New Roman" w:hAnsi="Times New Roman"/>
          <w:sz w:val="22"/>
          <w:szCs w:val="22"/>
        </w:rPr>
        <w:t>микротем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 Ключевые или опорные слова.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Воспроизведение текста с опорой </w:t>
      </w:r>
      <w:r w:rsidRPr="00120A9A">
        <w:rPr>
          <w:rFonts w:ascii="Times New Roman" w:hAnsi="Times New Roman"/>
          <w:sz w:val="22"/>
          <w:szCs w:val="22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14:paraId="695115C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Говорение (культура речевого общения)</w:t>
      </w:r>
    </w:p>
    <w:p w14:paraId="66BD5BD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перебивая, собеседника и в вежливой форме высказывать </w:t>
      </w:r>
      <w:r w:rsidRPr="00120A9A">
        <w:rPr>
          <w:rFonts w:ascii="Times New Roman" w:hAnsi="Times New Roman"/>
          <w:sz w:val="22"/>
          <w:szCs w:val="22"/>
        </w:rPr>
        <w:t xml:space="preserve">свою точку зрения по обсуждаемому произведению (учебному, </w:t>
      </w:r>
      <w:proofErr w:type="spellStart"/>
      <w:r w:rsidRPr="00120A9A">
        <w:rPr>
          <w:rFonts w:ascii="Times New Roman" w:hAnsi="Times New Roman"/>
          <w:sz w:val="22"/>
          <w:szCs w:val="22"/>
        </w:rPr>
        <w:t>научно­познавательному</w:t>
      </w:r>
      <w:proofErr w:type="spellEnd"/>
      <w:r w:rsidRPr="00120A9A">
        <w:rPr>
          <w:rFonts w:ascii="Times New Roman" w:hAnsi="Times New Roman"/>
          <w:sz w:val="22"/>
          <w:szCs w:val="22"/>
        </w:rPr>
        <w:t>, художественному тексту)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. Использование норм речевого этикета в условиях внеучебного общения. </w:t>
      </w:r>
    </w:p>
    <w:p w14:paraId="097849A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Работа со словом (распознание прямого и переносного </w:t>
      </w:r>
      <w:r w:rsidRPr="00120A9A">
        <w:rPr>
          <w:rFonts w:ascii="Times New Roman" w:hAnsi="Times New Roman"/>
          <w:spacing w:val="-2"/>
          <w:sz w:val="22"/>
          <w:szCs w:val="22"/>
        </w:rPr>
        <w:t>значения слов, их многозначности), попол</w:t>
      </w:r>
      <w:r w:rsidRPr="00120A9A">
        <w:rPr>
          <w:rFonts w:ascii="Times New Roman" w:hAnsi="Times New Roman"/>
          <w:sz w:val="22"/>
          <w:szCs w:val="22"/>
        </w:rPr>
        <w:t>нение активного словарного запаса.</w:t>
      </w:r>
    </w:p>
    <w:p w14:paraId="66AF492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Монолог как форма речевого высказывания. Монологиче</w:t>
      </w:r>
      <w:r w:rsidRPr="00120A9A">
        <w:rPr>
          <w:rFonts w:ascii="Times New Roman" w:hAnsi="Times New Roman"/>
          <w:spacing w:val="2"/>
          <w:sz w:val="22"/>
          <w:szCs w:val="22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20A9A">
        <w:rPr>
          <w:rFonts w:ascii="Times New Roman" w:hAnsi="Times New Roman"/>
          <w:sz w:val="22"/>
          <w:szCs w:val="22"/>
        </w:rPr>
        <w:t>сказывании. Передача содержания прочитанного или прослу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шанного с учётом специфики учебного и художественного текста. Передача впечатлений (из </w:t>
      </w:r>
      <w:r w:rsidRPr="00120A9A">
        <w:rPr>
          <w:rFonts w:ascii="Times New Roman" w:hAnsi="Times New Roman"/>
          <w:sz w:val="22"/>
          <w:szCs w:val="22"/>
        </w:rPr>
        <w:t>повседневной жизни, от художественного произведения, про</w:t>
      </w:r>
      <w:r w:rsidRPr="00120A9A">
        <w:rPr>
          <w:rFonts w:ascii="Times New Roman" w:hAnsi="Times New Roman"/>
          <w:spacing w:val="2"/>
          <w:sz w:val="22"/>
          <w:szCs w:val="22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14:paraId="6D95B50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Письмо (культура письменной речи)</w:t>
      </w:r>
    </w:p>
    <w:p w14:paraId="234DD9C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использование выразительных средств языка (сравнение) в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мини­сочинениях</w:t>
      </w:r>
      <w:proofErr w:type="spellEnd"/>
      <w:r w:rsidRPr="00120A9A">
        <w:rPr>
          <w:rFonts w:ascii="Times New Roman" w:hAnsi="Times New Roman"/>
          <w:sz w:val="22"/>
          <w:szCs w:val="22"/>
        </w:rPr>
        <w:t>, рассказ на заданную тему.</w:t>
      </w:r>
    </w:p>
    <w:p w14:paraId="7CA88F3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Круг детского чтения</w:t>
      </w:r>
    </w:p>
    <w:p w14:paraId="698B2EB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</w:t>
      </w:r>
      <w:r w:rsidRPr="00120A9A">
        <w:rPr>
          <w:rFonts w:ascii="Times New Roman" w:hAnsi="Times New Roman"/>
          <w:sz w:val="22"/>
          <w:szCs w:val="22"/>
        </w:rPr>
        <w:lastRenderedPageBreak/>
        <w:t>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14:paraId="1B8BCE2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120A9A">
        <w:rPr>
          <w:rFonts w:ascii="Times New Roman" w:hAnsi="Times New Roman"/>
          <w:sz w:val="22"/>
          <w:szCs w:val="22"/>
        </w:rPr>
        <w:t>научно­популярная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справоч</w:t>
      </w:r>
      <w:r w:rsidRPr="00120A9A">
        <w:rPr>
          <w:rFonts w:ascii="Times New Roman" w:hAnsi="Times New Roman"/>
          <w:spacing w:val="2"/>
          <w:sz w:val="22"/>
          <w:szCs w:val="22"/>
        </w:rPr>
        <w:t>но­энциклопедическая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литература; детские периодические </w:t>
      </w:r>
      <w:r w:rsidRPr="00120A9A">
        <w:rPr>
          <w:rFonts w:ascii="Times New Roman" w:hAnsi="Times New Roman"/>
          <w:sz w:val="22"/>
          <w:szCs w:val="22"/>
        </w:rPr>
        <w:t>издания (по выбору).</w:t>
      </w:r>
    </w:p>
    <w:p w14:paraId="5D70F72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14:paraId="51C5669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pacing w:val="2"/>
          <w:sz w:val="22"/>
          <w:szCs w:val="22"/>
        </w:rPr>
        <w:t xml:space="preserve">Литературоведческая пропедевтика (практическое 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освоение)</w:t>
      </w:r>
    </w:p>
    <w:p w14:paraId="1CFE3C4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Нахождение в тексте, определение значения в художе</w:t>
      </w:r>
      <w:r w:rsidRPr="00120A9A">
        <w:rPr>
          <w:rFonts w:ascii="Times New Roman" w:hAnsi="Times New Roman"/>
          <w:sz w:val="22"/>
          <w:szCs w:val="22"/>
        </w:rPr>
        <w:t>ственной речи (с помощью учителя) средств выразительности: синонимов, антонимов, сравнений.</w:t>
      </w:r>
    </w:p>
    <w:p w14:paraId="605C105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Ориентировка в литературных понятиях: художественное </w:t>
      </w:r>
      <w:r w:rsidRPr="00120A9A">
        <w:rPr>
          <w:rFonts w:ascii="Times New Roman" w:hAnsi="Times New Roman"/>
          <w:sz w:val="22"/>
          <w:szCs w:val="22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14:paraId="46EBC68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14:paraId="5E2CED1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Фольклор и авторские художественные произведения (различение).</w:t>
      </w:r>
    </w:p>
    <w:p w14:paraId="7C91157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Жанровое разнообразие произведений. Малые фольклор</w:t>
      </w:r>
      <w:r w:rsidRPr="00120A9A">
        <w:rPr>
          <w:rFonts w:ascii="Times New Roman" w:hAnsi="Times New Roman"/>
          <w:spacing w:val="2"/>
          <w:sz w:val="22"/>
          <w:szCs w:val="22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14:paraId="64F2B08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Сказки (о животных, бытовые, волшебные).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Художественные особенности сказок: лексика, построение </w:t>
      </w:r>
      <w:r w:rsidRPr="00120A9A">
        <w:rPr>
          <w:rFonts w:ascii="Times New Roman" w:hAnsi="Times New Roman"/>
          <w:sz w:val="22"/>
          <w:szCs w:val="22"/>
        </w:rPr>
        <w:t>(композиция). Литературная (авторская) сказка.</w:t>
      </w:r>
    </w:p>
    <w:p w14:paraId="4D6B33F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14:paraId="24B4528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Творческая деятельность обучающихся (на основе литературных произведений)</w:t>
      </w:r>
    </w:p>
    <w:p w14:paraId="34CFFFA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120A9A">
        <w:rPr>
          <w:rFonts w:ascii="Times New Roman" w:hAnsi="Times New Roman"/>
          <w:spacing w:val="2"/>
          <w:sz w:val="22"/>
          <w:szCs w:val="22"/>
        </w:rPr>
        <w:t>вание, драматизация; устное словесное рисование, знаком</w:t>
      </w:r>
      <w:r w:rsidRPr="00120A9A">
        <w:rPr>
          <w:rFonts w:ascii="Times New Roman" w:hAnsi="Times New Roman"/>
          <w:sz w:val="22"/>
          <w:szCs w:val="22"/>
        </w:rPr>
        <w:t xml:space="preserve">ство с различными способами работы с деформированным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текстом и использование их (установление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причинно­следственных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связей, последовательности событий: соблюдение </w:t>
      </w:r>
      <w:r w:rsidRPr="00120A9A">
        <w:rPr>
          <w:rFonts w:ascii="Times New Roman" w:hAnsi="Times New Roman"/>
          <w:sz w:val="22"/>
          <w:szCs w:val="22"/>
        </w:rPr>
        <w:t xml:space="preserve">этапности в выполнении действий); изложение с элементами сочинения, </w:t>
      </w:r>
      <w:r w:rsidRPr="00120A9A">
        <w:rPr>
          <w:rFonts w:ascii="Times New Roman" w:hAnsi="Times New Roman"/>
          <w:iCs/>
          <w:sz w:val="22"/>
          <w:szCs w:val="22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14:paraId="2A8FA35A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3. Иностранный язык</w:t>
      </w:r>
    </w:p>
    <w:p w14:paraId="637A8CE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Предметное содержание речи</w:t>
      </w:r>
    </w:p>
    <w:p w14:paraId="6F7D937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Знакомство. </w:t>
      </w:r>
      <w:r w:rsidRPr="00120A9A">
        <w:rPr>
          <w:rFonts w:ascii="Times New Roman" w:hAnsi="Times New Roman"/>
          <w:sz w:val="22"/>
          <w:szCs w:val="22"/>
        </w:rPr>
        <w:t xml:space="preserve">С одноклассниками, учителем, персонажами детских произведений: имя, возраст. </w:t>
      </w:r>
      <w:r w:rsidRPr="00120A9A">
        <w:rPr>
          <w:rFonts w:ascii="Times New Roman" w:hAnsi="Times New Roman"/>
          <w:color w:val="auto"/>
          <w:sz w:val="22"/>
          <w:szCs w:val="22"/>
        </w:rPr>
        <w:t>Приветствие, прощание, поздравление, ответ на поздравление, благодарность, извинения (с</w:t>
      </w:r>
      <w:r w:rsidRPr="00120A9A">
        <w:rPr>
          <w:rFonts w:ascii="Times New Roman" w:hAnsi="Times New Roman"/>
          <w:sz w:val="22"/>
          <w:szCs w:val="22"/>
        </w:rPr>
        <w:t xml:space="preserve"> использованием типичных фраз речевого этикета).</w:t>
      </w:r>
    </w:p>
    <w:p w14:paraId="3F8F835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Я и моя семья. </w:t>
      </w:r>
      <w:r w:rsidRPr="00120A9A">
        <w:rPr>
          <w:rFonts w:ascii="Times New Roman" w:hAnsi="Times New Roman"/>
          <w:sz w:val="22"/>
          <w:szCs w:val="22"/>
        </w:rPr>
        <w:t>Члены семьи, их имена, возраст, внешность, характер. Мой день (распо</w:t>
      </w:r>
      <w:r w:rsidRPr="00120A9A">
        <w:rPr>
          <w:rFonts w:ascii="Times New Roman" w:hAnsi="Times New Roman"/>
          <w:spacing w:val="2"/>
          <w:sz w:val="22"/>
          <w:szCs w:val="22"/>
        </w:rPr>
        <w:t>рядок дня)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Любимая еда. </w:t>
      </w:r>
      <w:r w:rsidRPr="00120A9A">
        <w:rPr>
          <w:rFonts w:ascii="Times New Roman" w:hAnsi="Times New Roman"/>
          <w:sz w:val="22"/>
          <w:szCs w:val="22"/>
        </w:rPr>
        <w:t xml:space="preserve">Семейные праздники: день рождения, Новый год/Рождество. </w:t>
      </w:r>
    </w:p>
    <w:p w14:paraId="7FAD85B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Мир моих увлечений.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Мои любимые занятия. </w:t>
      </w:r>
      <w:r w:rsidRPr="00120A9A">
        <w:rPr>
          <w:rFonts w:ascii="Times New Roman" w:hAnsi="Times New Roman"/>
          <w:iCs/>
          <w:sz w:val="22"/>
          <w:szCs w:val="22"/>
        </w:rPr>
        <w:t>Мои любимые сказки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120A9A">
        <w:rPr>
          <w:rFonts w:ascii="Times New Roman" w:hAnsi="Times New Roman"/>
          <w:sz w:val="22"/>
          <w:szCs w:val="22"/>
        </w:rPr>
        <w:t>Выходной день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120A9A">
        <w:rPr>
          <w:rFonts w:ascii="Times New Roman" w:hAnsi="Times New Roman"/>
          <w:sz w:val="22"/>
          <w:szCs w:val="22"/>
        </w:rPr>
        <w:t>каникулы.</w:t>
      </w:r>
    </w:p>
    <w:p w14:paraId="3EF01F7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Я и мои друзья. </w:t>
      </w:r>
      <w:r w:rsidRPr="00120A9A">
        <w:rPr>
          <w:rFonts w:ascii="Times New Roman" w:hAnsi="Times New Roman"/>
          <w:sz w:val="22"/>
          <w:szCs w:val="22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14:paraId="1CF3EB7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Моя школа.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Классная комната, учебные предметы, </w:t>
      </w:r>
      <w:r w:rsidRPr="00120A9A">
        <w:rPr>
          <w:rFonts w:ascii="Times New Roman" w:hAnsi="Times New Roman"/>
          <w:sz w:val="22"/>
          <w:szCs w:val="22"/>
        </w:rPr>
        <w:t xml:space="preserve">школьные принадлежности. </w:t>
      </w:r>
    </w:p>
    <w:p w14:paraId="549D799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Мир вокруг меня. </w:t>
      </w:r>
      <w:r w:rsidRPr="00120A9A">
        <w:rPr>
          <w:rFonts w:ascii="Times New Roman" w:hAnsi="Times New Roman"/>
          <w:sz w:val="22"/>
          <w:szCs w:val="22"/>
        </w:rPr>
        <w:t xml:space="preserve">Мой дом/квартира/комната: названия комнат. Природа. </w:t>
      </w:r>
      <w:r w:rsidRPr="00120A9A">
        <w:rPr>
          <w:rFonts w:ascii="Times New Roman" w:hAnsi="Times New Roman"/>
          <w:iCs/>
          <w:sz w:val="22"/>
          <w:szCs w:val="22"/>
        </w:rPr>
        <w:t>Дикие и домашние животные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120A9A">
        <w:rPr>
          <w:rFonts w:ascii="Times New Roman" w:hAnsi="Times New Roman"/>
          <w:sz w:val="22"/>
          <w:szCs w:val="22"/>
        </w:rPr>
        <w:t>Любимое время года. Погода.</w:t>
      </w:r>
    </w:p>
    <w:p w14:paraId="384E80A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Страна/страны изучаемого языка и родная страна. </w:t>
      </w:r>
      <w:r w:rsidRPr="00120A9A">
        <w:rPr>
          <w:rFonts w:ascii="Times New Roman" w:hAnsi="Times New Roman"/>
          <w:sz w:val="22"/>
          <w:szCs w:val="22"/>
        </w:rPr>
        <w:t xml:space="preserve">Общие сведения: название, столица. </w:t>
      </w:r>
      <w:r w:rsidRPr="00120A9A">
        <w:rPr>
          <w:rFonts w:ascii="Times New Roman" w:hAnsi="Times New Roman"/>
          <w:iCs/>
          <w:sz w:val="22"/>
          <w:szCs w:val="22"/>
        </w:rPr>
        <w:t>Небольшие произведения детского фольклора на изучаемом иностранном языке (рифмовки, стихи, песни, сказки).</w:t>
      </w:r>
    </w:p>
    <w:p w14:paraId="36A9741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Коммуникативные умения по видам речевой деятельности</w:t>
      </w:r>
    </w:p>
    <w:p w14:paraId="1DD824E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говорения</w:t>
      </w:r>
    </w:p>
    <w:p w14:paraId="080D47E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1.</w:t>
      </w:r>
      <w:r w:rsidRPr="00120A9A">
        <w:rPr>
          <w:rFonts w:ascii="Times New Roman" w:hAnsi="Times New Roman"/>
          <w:i/>
          <w:iCs/>
          <w:sz w:val="22"/>
          <w:szCs w:val="22"/>
        </w:rPr>
        <w:t> </w:t>
      </w:r>
      <w:r w:rsidRPr="00120A9A">
        <w:rPr>
          <w:rFonts w:ascii="Times New Roman" w:hAnsi="Times New Roman"/>
          <w:i/>
          <w:iCs/>
          <w:sz w:val="22"/>
          <w:szCs w:val="22"/>
        </w:rPr>
        <w:t>Диалогическая форма</w:t>
      </w:r>
    </w:p>
    <w:p w14:paraId="008C3E6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Уметь вести:</w:t>
      </w:r>
    </w:p>
    <w:p w14:paraId="1F4325A7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этикетные диалоги в типичных ситуациях бытового и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учебно­трудового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общения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6E083389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120A9A">
        <w:rPr>
          <w:rFonts w:ascii="Times New Roman" w:hAnsi="Times New Roman"/>
          <w:color w:val="auto"/>
          <w:sz w:val="22"/>
          <w:szCs w:val="22"/>
        </w:rPr>
        <w:t>диалог­расспрос</w:t>
      </w:r>
      <w:proofErr w:type="spellEnd"/>
      <w:r w:rsidRPr="00120A9A">
        <w:rPr>
          <w:rFonts w:ascii="Times New Roman" w:hAnsi="Times New Roman"/>
          <w:color w:val="auto"/>
          <w:sz w:val="22"/>
          <w:szCs w:val="22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14:paraId="4BADF92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диалог — побуждение к действию.</w:t>
      </w:r>
    </w:p>
    <w:p w14:paraId="6C3B4DD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2.</w:t>
      </w:r>
      <w:r w:rsidRPr="00120A9A">
        <w:rPr>
          <w:rFonts w:ascii="Times New Roman" w:hAnsi="Times New Roman"/>
          <w:i/>
          <w:iCs/>
          <w:sz w:val="22"/>
          <w:szCs w:val="22"/>
        </w:rPr>
        <w:t> </w:t>
      </w:r>
      <w:r w:rsidRPr="00120A9A">
        <w:rPr>
          <w:rFonts w:ascii="Times New Roman" w:hAnsi="Times New Roman"/>
          <w:i/>
          <w:iCs/>
          <w:sz w:val="22"/>
          <w:szCs w:val="22"/>
        </w:rPr>
        <w:t>Монологическая форма</w:t>
      </w:r>
    </w:p>
    <w:p w14:paraId="3A27002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lastRenderedPageBreak/>
        <w:t xml:space="preserve">Уметь пользоваться основными коммуникативными типами речи: описание, рассказ, </w:t>
      </w:r>
      <w:r w:rsidRPr="00120A9A">
        <w:rPr>
          <w:rFonts w:ascii="Times New Roman" w:hAnsi="Times New Roman"/>
          <w:iCs/>
          <w:color w:val="auto"/>
          <w:spacing w:val="2"/>
          <w:sz w:val="22"/>
          <w:szCs w:val="22"/>
        </w:rPr>
        <w:t>характеристика (персона</w:t>
      </w:r>
      <w:r w:rsidRPr="00120A9A">
        <w:rPr>
          <w:rFonts w:ascii="Times New Roman" w:hAnsi="Times New Roman"/>
          <w:iCs/>
          <w:color w:val="auto"/>
          <w:sz w:val="22"/>
          <w:szCs w:val="22"/>
        </w:rPr>
        <w:t>жей) с опорой на картинку (небольшой объем).</w:t>
      </w:r>
    </w:p>
    <w:p w14:paraId="053EF04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аудирования</w:t>
      </w:r>
    </w:p>
    <w:p w14:paraId="5A95A30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Воспринимать на слух и понимать:</w:t>
      </w:r>
    </w:p>
    <w:p w14:paraId="399BE9FB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речь учителя и одноклассников в процессе общения на уроке и вербально/невербально реагировать на услышанное.</w:t>
      </w:r>
    </w:p>
    <w:p w14:paraId="2D6C22F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чтения</w:t>
      </w:r>
    </w:p>
    <w:p w14:paraId="288737D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Читать (использовать метод глобального чтения):</w:t>
      </w:r>
    </w:p>
    <w:p w14:paraId="6675736A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color w:val="auto"/>
          <w:spacing w:val="2"/>
          <w:sz w:val="22"/>
          <w:szCs w:val="22"/>
        </w:rPr>
        <w:t>вслух читать слова изучаемой лексики</w:t>
      </w:r>
      <w:r w:rsidRPr="00120A9A">
        <w:rPr>
          <w:rFonts w:ascii="Times New Roman" w:hAnsi="Times New Roman"/>
          <w:sz w:val="22"/>
          <w:szCs w:val="22"/>
        </w:rPr>
        <w:t xml:space="preserve"> и понимать </w:t>
      </w:r>
      <w:r w:rsidRPr="00120A9A">
        <w:rPr>
          <w:rFonts w:ascii="Times New Roman" w:hAnsi="Times New Roman"/>
          <w:color w:val="auto"/>
          <w:spacing w:val="2"/>
          <w:sz w:val="22"/>
          <w:szCs w:val="22"/>
        </w:rPr>
        <w:t>небольшие диалоги,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построенные на изученном </w:t>
      </w:r>
      <w:r w:rsidRPr="00120A9A">
        <w:rPr>
          <w:rFonts w:ascii="Times New Roman" w:hAnsi="Times New Roman"/>
          <w:sz w:val="22"/>
          <w:szCs w:val="22"/>
        </w:rPr>
        <w:t>языковом материале; находить необходимую информацию (имена персонажей, где происходит действие и</w:t>
      </w:r>
      <w:r w:rsidRPr="00120A9A">
        <w:rPr>
          <w:rFonts w:ascii="Cambria Math" w:hAnsi="Cambria Math" w:cs="Cambria Math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Cambria Math" w:hAnsi="Cambria Math" w:cs="Cambria Math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д.).</w:t>
      </w:r>
    </w:p>
    <w:p w14:paraId="42D99A9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В русле письма</w:t>
      </w:r>
    </w:p>
    <w:p w14:paraId="310BD6E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Знать и уметь писать буквы английского алфавита.</w:t>
      </w:r>
    </w:p>
    <w:p w14:paraId="2E409CD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Владеть:</w:t>
      </w:r>
    </w:p>
    <w:p w14:paraId="7FCE7331" w14:textId="77777777" w:rsidR="00951472" w:rsidRPr="00120A9A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умением выписывать из текста слова, словосочетания и предложения.</w:t>
      </w:r>
    </w:p>
    <w:p w14:paraId="2E2625C0" w14:textId="77777777" w:rsidR="00951472" w:rsidRPr="00120A9A" w:rsidRDefault="00951472" w:rsidP="001C34A2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Языковые средства и навыки пользования ими</w:t>
      </w:r>
    </w:p>
    <w:p w14:paraId="0882EF7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Английский язык</w:t>
      </w:r>
    </w:p>
    <w:p w14:paraId="2229BBB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Графика, каллиграфия, орфография. </w:t>
      </w:r>
      <w:r w:rsidRPr="00120A9A">
        <w:rPr>
          <w:rFonts w:ascii="Times New Roman" w:hAnsi="Times New Roman"/>
          <w:bCs/>
          <w:sz w:val="22"/>
          <w:szCs w:val="22"/>
        </w:rPr>
        <w:t>Б</w:t>
      </w:r>
      <w:r w:rsidRPr="00120A9A">
        <w:rPr>
          <w:rFonts w:ascii="Times New Roman" w:hAnsi="Times New Roman"/>
          <w:sz w:val="22"/>
          <w:szCs w:val="22"/>
        </w:rPr>
        <w:t xml:space="preserve">уквы английского алфавита. Основные буквосочетания. Звуко­буквенные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соответствия. Апостроф. </w:t>
      </w:r>
    </w:p>
    <w:p w14:paraId="36123AC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Фонетическая сторона речи. </w:t>
      </w:r>
      <w:r w:rsidRPr="00120A9A">
        <w:rPr>
          <w:rFonts w:ascii="Times New Roman" w:hAnsi="Times New Roman"/>
          <w:bCs/>
          <w:sz w:val="22"/>
          <w:szCs w:val="22"/>
        </w:rPr>
        <w:t>П</w:t>
      </w:r>
      <w:r w:rsidRPr="00120A9A">
        <w:rPr>
          <w:rFonts w:ascii="Times New Roman" w:hAnsi="Times New Roman"/>
          <w:sz w:val="22"/>
          <w:szCs w:val="22"/>
        </w:rPr>
        <w:t>роизношение и различение на слух звуков и звукосочетаний англий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ского языка. Соблюдение норм произношения: долгота и </w:t>
      </w:r>
      <w:r w:rsidRPr="00120A9A">
        <w:rPr>
          <w:rFonts w:ascii="Times New Roman" w:hAnsi="Times New Roman"/>
          <w:sz w:val="22"/>
          <w:szCs w:val="22"/>
        </w:rPr>
        <w:t xml:space="preserve">краткость гласных, отсутствие оглушения звонких согласных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 конце слога или слова, отсутствие смягчения согласных перед гласными. Дифтонги.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Связующее «r» (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are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>).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>Ударение в слове, фразе.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Отсутствие ударения на служебных словах (артиклях, союзах, предлогах).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Членение предложений на смысловые группы.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Ритмико­интонационные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особенности повествовательного, побудительного </w:t>
      </w:r>
      <w:r w:rsidRPr="00120A9A">
        <w:rPr>
          <w:rFonts w:ascii="Times New Roman" w:hAnsi="Times New Roman"/>
          <w:sz w:val="22"/>
          <w:szCs w:val="22"/>
        </w:rPr>
        <w:t>и вопросительного (общий и специальный вопрос) предложе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ний.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Интонация перечисления. </w:t>
      </w:r>
    </w:p>
    <w:p w14:paraId="74650CE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Лексическая сторона речи. </w:t>
      </w:r>
      <w:r w:rsidRPr="00120A9A">
        <w:rPr>
          <w:rFonts w:ascii="Times New Roman" w:hAnsi="Times New Roman"/>
          <w:spacing w:val="-2"/>
          <w:sz w:val="22"/>
          <w:szCs w:val="22"/>
        </w:rPr>
        <w:t>Лексические единицы, обслу</w:t>
      </w:r>
      <w:r w:rsidRPr="00120A9A">
        <w:rPr>
          <w:rFonts w:ascii="Times New Roman" w:hAnsi="Times New Roman"/>
          <w:sz w:val="22"/>
          <w:szCs w:val="22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устойчивые словосочетания, оценочная лексика и речевые </w:t>
      </w:r>
      <w:r w:rsidRPr="00120A9A">
        <w:rPr>
          <w:rFonts w:ascii="Times New Roman" w:hAnsi="Times New Roman"/>
          <w:sz w:val="22"/>
          <w:szCs w:val="22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doctor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film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). </w:t>
      </w:r>
    </w:p>
    <w:p w14:paraId="63ADC1E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Грамматическая сторона речи. </w:t>
      </w:r>
      <w:r w:rsidRPr="00120A9A">
        <w:rPr>
          <w:rFonts w:ascii="Times New Roman" w:hAnsi="Times New Roman"/>
          <w:sz w:val="22"/>
          <w:szCs w:val="22"/>
        </w:rPr>
        <w:t xml:space="preserve">Основные коммуникативные типы предложений: повествовательное, вопросительное,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побудительное. Общий и специальный вопросы. Вопросительные слова: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what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who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when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where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why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how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. Порядок </w:t>
      </w:r>
      <w:r w:rsidRPr="00120A9A">
        <w:rPr>
          <w:rFonts w:ascii="Times New Roman" w:hAnsi="Times New Roman"/>
          <w:sz w:val="22"/>
          <w:szCs w:val="22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120A9A">
        <w:rPr>
          <w:rFonts w:ascii="Times New Roman" w:hAnsi="Times New Roman"/>
          <w:sz w:val="22"/>
          <w:szCs w:val="22"/>
        </w:rPr>
        <w:t>He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speaks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English</w:t>
      </w:r>
      <w:proofErr w:type="spellEnd"/>
      <w:r w:rsidRPr="00120A9A">
        <w:rPr>
          <w:rFonts w:ascii="Times New Roman" w:hAnsi="Times New Roman"/>
          <w:sz w:val="22"/>
          <w:szCs w:val="22"/>
        </w:rPr>
        <w:t>.), составным именным (</w:t>
      </w:r>
      <w:proofErr w:type="spellStart"/>
      <w:r w:rsidRPr="00120A9A">
        <w:rPr>
          <w:rFonts w:ascii="Times New Roman" w:hAnsi="Times New Roman"/>
          <w:sz w:val="22"/>
          <w:szCs w:val="22"/>
        </w:rPr>
        <w:t>My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family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big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.) и составным глагольным (I </w:t>
      </w:r>
      <w:proofErr w:type="spellStart"/>
      <w:r w:rsidRPr="00120A9A">
        <w:rPr>
          <w:rFonts w:ascii="Times New Roman" w:hAnsi="Times New Roman"/>
          <w:sz w:val="22"/>
          <w:szCs w:val="22"/>
        </w:rPr>
        <w:t>like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to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dance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20A9A">
        <w:rPr>
          <w:rFonts w:ascii="Times New Roman" w:hAnsi="Times New Roman"/>
          <w:sz w:val="22"/>
          <w:szCs w:val="22"/>
        </w:rPr>
        <w:t>She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can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skate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well</w:t>
      </w:r>
      <w:proofErr w:type="spellEnd"/>
      <w:r w:rsidRPr="00120A9A">
        <w:rPr>
          <w:rFonts w:ascii="Times New Roman" w:hAnsi="Times New Roman"/>
          <w:sz w:val="22"/>
          <w:szCs w:val="22"/>
        </w:rPr>
        <w:t>.) сказуемым. Побудительные предложения в утвердительной (</w:t>
      </w:r>
      <w:proofErr w:type="spellStart"/>
      <w:r w:rsidRPr="00120A9A">
        <w:rPr>
          <w:rFonts w:ascii="Times New Roman" w:hAnsi="Times New Roman"/>
          <w:sz w:val="22"/>
          <w:szCs w:val="22"/>
        </w:rPr>
        <w:t>Help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me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please</w:t>
      </w:r>
      <w:proofErr w:type="spellEnd"/>
      <w:r w:rsidRPr="00120A9A">
        <w:rPr>
          <w:rFonts w:ascii="Times New Roman" w:hAnsi="Times New Roman"/>
          <w:sz w:val="22"/>
          <w:szCs w:val="22"/>
        </w:rPr>
        <w:t>.) и отрицательной (</w:t>
      </w:r>
      <w:proofErr w:type="spellStart"/>
      <w:r w:rsidRPr="00120A9A">
        <w:rPr>
          <w:rFonts w:ascii="Times New Roman" w:hAnsi="Times New Roman"/>
          <w:sz w:val="22"/>
          <w:szCs w:val="22"/>
        </w:rPr>
        <w:t>Don’t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be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late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!) формах. </w:t>
      </w:r>
      <w:r w:rsidRPr="00120A9A">
        <w:rPr>
          <w:rFonts w:ascii="Times New Roman" w:hAnsi="Times New Roman"/>
          <w:iCs/>
          <w:sz w:val="22"/>
          <w:szCs w:val="22"/>
        </w:rPr>
        <w:t>Безличные предложения в настоящем времени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It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cold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.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It’s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five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o</w:t>
      </w:r>
      <w:r w:rsidRPr="00120A9A">
        <w:rPr>
          <w:rFonts w:ascii="Times New Roman" w:hAnsi="Times New Roman"/>
          <w:sz w:val="22"/>
          <w:szCs w:val="22"/>
        </w:rPr>
        <w:t>’</w:t>
      </w:r>
      <w:r w:rsidRPr="00120A9A">
        <w:rPr>
          <w:rFonts w:ascii="Times New Roman" w:hAnsi="Times New Roman"/>
          <w:iCs/>
          <w:sz w:val="22"/>
          <w:szCs w:val="22"/>
        </w:rPr>
        <w:t>clock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.)</w:t>
      </w:r>
      <w:r w:rsidRPr="00120A9A">
        <w:rPr>
          <w:rFonts w:ascii="Times New Roman" w:hAnsi="Times New Roman"/>
          <w:i/>
          <w:iCs/>
          <w:sz w:val="22"/>
          <w:szCs w:val="22"/>
        </w:rPr>
        <w:t>.</w:t>
      </w:r>
      <w:r w:rsidRPr="00120A9A">
        <w:rPr>
          <w:rFonts w:ascii="Times New Roman" w:hAnsi="Times New Roman"/>
          <w:sz w:val="22"/>
          <w:szCs w:val="22"/>
        </w:rPr>
        <w:t xml:space="preserve"> Предложения с оборотом </w:t>
      </w:r>
      <w:proofErr w:type="spellStart"/>
      <w:r w:rsidRPr="00120A9A">
        <w:rPr>
          <w:rFonts w:ascii="Times New Roman" w:hAnsi="Times New Roman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is</w:t>
      </w:r>
      <w:proofErr w:type="spellEnd"/>
      <w:r w:rsidRPr="00120A9A">
        <w:rPr>
          <w:rFonts w:ascii="Times New Roman" w:hAnsi="Times New Roman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sz w:val="22"/>
          <w:szCs w:val="22"/>
        </w:rPr>
        <w:t>there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z w:val="22"/>
          <w:szCs w:val="22"/>
        </w:rPr>
        <w:t>are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. Простые распространённые предложения. Предложения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 однородными членами. </w:t>
      </w:r>
    </w:p>
    <w:p w14:paraId="1BF3B03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Глагольные конструкции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I’d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like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to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… Существительные в единственном и множественном числе (образованные по </w:t>
      </w:r>
      <w:r w:rsidRPr="00120A9A">
        <w:rPr>
          <w:rFonts w:ascii="Times New Roman" w:hAnsi="Times New Roman"/>
          <w:sz w:val="22"/>
          <w:szCs w:val="22"/>
        </w:rPr>
        <w:t xml:space="preserve">правилу и исключения), существительные с неопределённым, определённым и нулевым артиклем. </w:t>
      </w:r>
    </w:p>
    <w:p w14:paraId="6EBC729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20A9A">
        <w:rPr>
          <w:rFonts w:ascii="Times New Roman" w:hAnsi="Times New Roman"/>
          <w:sz w:val="22"/>
          <w:szCs w:val="22"/>
        </w:rPr>
        <w:t>this</w:t>
      </w:r>
      <w:proofErr w:type="spellEnd"/>
      <w:r w:rsidRPr="00120A9A">
        <w:rPr>
          <w:rFonts w:ascii="Times New Roman" w:hAnsi="Times New Roman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sz w:val="22"/>
          <w:szCs w:val="22"/>
        </w:rPr>
        <w:t>these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that</w:t>
      </w:r>
      <w:proofErr w:type="spellEnd"/>
      <w:r w:rsidRPr="00120A9A">
        <w:rPr>
          <w:rFonts w:ascii="Times New Roman" w:hAnsi="Times New Roman"/>
          <w:sz w:val="22"/>
          <w:szCs w:val="22"/>
        </w:rPr>
        <w:t>/</w:t>
      </w:r>
      <w:proofErr w:type="spellStart"/>
      <w:r w:rsidRPr="00120A9A">
        <w:rPr>
          <w:rFonts w:ascii="Times New Roman" w:hAnsi="Times New Roman"/>
          <w:sz w:val="22"/>
          <w:szCs w:val="22"/>
        </w:rPr>
        <w:t>those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), </w:t>
      </w:r>
      <w:r w:rsidRPr="00120A9A">
        <w:rPr>
          <w:rFonts w:ascii="Times New Roman" w:hAnsi="Times New Roman"/>
          <w:iCs/>
          <w:sz w:val="22"/>
          <w:szCs w:val="22"/>
        </w:rPr>
        <w:t>неопределённые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some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any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 — некоторые случаи употребления).</w:t>
      </w:r>
    </w:p>
    <w:p w14:paraId="4E84FCA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Cs/>
          <w:spacing w:val="2"/>
          <w:sz w:val="22"/>
          <w:szCs w:val="22"/>
        </w:rPr>
        <w:t>Наречия</w:t>
      </w:r>
      <w:r w:rsidRPr="00120A9A">
        <w:rPr>
          <w:rFonts w:ascii="Times New Roman" w:hAnsi="Times New Roman"/>
          <w:iCs/>
          <w:spacing w:val="2"/>
          <w:sz w:val="22"/>
          <w:szCs w:val="22"/>
          <w:lang w:val="en-US"/>
        </w:rPr>
        <w:t xml:space="preserve">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времени</w:t>
      </w:r>
      <w:r w:rsidRPr="00120A9A">
        <w:rPr>
          <w:rFonts w:ascii="Times New Roman" w:hAnsi="Times New Roman"/>
          <w:iCs/>
          <w:spacing w:val="2"/>
          <w:sz w:val="22"/>
          <w:szCs w:val="22"/>
          <w:lang w:val="en-US"/>
        </w:rPr>
        <w:t xml:space="preserve"> (yesterday, tomorrow, never, usually, </w:t>
      </w:r>
      <w:r w:rsidRPr="00120A9A">
        <w:rPr>
          <w:rFonts w:ascii="Times New Roman" w:hAnsi="Times New Roman"/>
          <w:iCs/>
          <w:sz w:val="22"/>
          <w:szCs w:val="22"/>
          <w:lang w:val="en-US"/>
        </w:rPr>
        <w:t xml:space="preserve">often, sometimes). </w:t>
      </w:r>
      <w:r w:rsidRPr="00120A9A">
        <w:rPr>
          <w:rFonts w:ascii="Times New Roman" w:hAnsi="Times New Roman"/>
          <w:iCs/>
          <w:sz w:val="22"/>
          <w:szCs w:val="22"/>
        </w:rPr>
        <w:t>Наречия степени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much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little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very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).</w:t>
      </w:r>
    </w:p>
    <w:p w14:paraId="5EDE290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Количественные числительные (до 100), порядковые числительные (до 10).</w:t>
      </w:r>
    </w:p>
    <w:p w14:paraId="0BD8C38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  <w:lang w:val="en-US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Наиболее</w:t>
      </w:r>
      <w:r w:rsidRPr="00120A9A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>употребительные</w:t>
      </w:r>
      <w:r w:rsidRPr="00120A9A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Pr="00120A9A">
        <w:rPr>
          <w:rFonts w:ascii="Times New Roman" w:hAnsi="Times New Roman"/>
          <w:spacing w:val="2"/>
          <w:sz w:val="22"/>
          <w:szCs w:val="22"/>
        </w:rPr>
        <w:t>предлоги</w:t>
      </w:r>
      <w:r w:rsidRPr="00120A9A">
        <w:rPr>
          <w:rFonts w:ascii="Times New Roman" w:hAnsi="Times New Roman"/>
          <w:spacing w:val="2"/>
          <w:sz w:val="22"/>
          <w:szCs w:val="22"/>
          <w:lang w:val="en-US"/>
        </w:rPr>
        <w:t xml:space="preserve">: in, on, at, into, to, </w:t>
      </w:r>
      <w:r w:rsidRPr="00120A9A">
        <w:rPr>
          <w:rFonts w:ascii="Times New Roman" w:hAnsi="Times New Roman"/>
          <w:sz w:val="22"/>
          <w:szCs w:val="22"/>
          <w:lang w:val="en-US"/>
        </w:rPr>
        <w:t>from, of, with.</w:t>
      </w:r>
    </w:p>
    <w:p w14:paraId="15D16DD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Социокультурная осведомлённость</w:t>
      </w:r>
    </w:p>
    <w:p w14:paraId="1E70284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 процессе обучения иностранному языку в начальной школе обучающиеся знакомятся: с названиями стран из</w:t>
      </w:r>
      <w:r w:rsidRPr="00120A9A">
        <w:rPr>
          <w:rFonts w:ascii="Times New Roman" w:hAnsi="Times New Roman"/>
          <w:sz w:val="22"/>
          <w:szCs w:val="22"/>
        </w:rPr>
        <w:t xml:space="preserve">учаемого языка; с некоторыми литературными персонажами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20A9A">
        <w:rPr>
          <w:rFonts w:ascii="Times New Roman" w:hAnsi="Times New Roman"/>
          <w:sz w:val="22"/>
          <w:szCs w:val="22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14:paraId="4FC6DF39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4. Математика</w:t>
      </w:r>
    </w:p>
    <w:p w14:paraId="1B6E71F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Числа и величины</w:t>
      </w:r>
    </w:p>
    <w:p w14:paraId="7716C58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lastRenderedPageBreak/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3FA5B49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ние и упорядочение однородных величин. Доля величины </w:t>
      </w:r>
      <w:r w:rsidRPr="00120A9A">
        <w:rPr>
          <w:rFonts w:ascii="Times New Roman" w:hAnsi="Times New Roman"/>
          <w:sz w:val="22"/>
          <w:szCs w:val="22"/>
        </w:rPr>
        <w:t>(половина, треть, четверть, десятая, сотая, тысячная).</w:t>
      </w:r>
    </w:p>
    <w:p w14:paraId="530E2D8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Арифметические действия</w:t>
      </w:r>
    </w:p>
    <w:p w14:paraId="61F51C4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Сложение, вычитание, умножение и деление. Названия </w:t>
      </w:r>
      <w:r w:rsidRPr="00120A9A">
        <w:rPr>
          <w:rFonts w:ascii="Times New Roman" w:hAnsi="Times New Roman"/>
          <w:sz w:val="22"/>
          <w:szCs w:val="22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20A9A">
        <w:rPr>
          <w:rFonts w:ascii="Times New Roman" w:hAnsi="Times New Roman"/>
          <w:sz w:val="22"/>
          <w:szCs w:val="22"/>
        </w:rPr>
        <w:t>с остатком.</w:t>
      </w:r>
    </w:p>
    <w:p w14:paraId="134AF59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20A9A">
        <w:rPr>
          <w:rFonts w:ascii="Times New Roman" w:hAnsi="Times New Roman"/>
          <w:spacing w:val="2"/>
          <w:sz w:val="22"/>
          <w:szCs w:val="22"/>
        </w:rPr>
        <w:t>свойств арифметических действий в вычислениях (переста</w:t>
      </w:r>
      <w:r w:rsidRPr="00120A9A">
        <w:rPr>
          <w:rFonts w:ascii="Times New Roman" w:hAnsi="Times New Roman"/>
          <w:sz w:val="22"/>
          <w:szCs w:val="22"/>
        </w:rPr>
        <w:t>новка и группировка слагаемых в сумме, множителей в произведении; умножение суммы и разности на число).</w:t>
      </w:r>
    </w:p>
    <w:p w14:paraId="3DBD3A6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Алгоритмы письменного сложения, вычитания, умножения и деления многозначных чисел. </w:t>
      </w:r>
    </w:p>
    <w:p w14:paraId="1F75C43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Способы проверки правильности вычислений (алгоритм, </w:t>
      </w:r>
      <w:r w:rsidRPr="00120A9A">
        <w:rPr>
          <w:rFonts w:ascii="Times New Roman" w:hAnsi="Times New Roman"/>
          <w:sz w:val="22"/>
          <w:szCs w:val="22"/>
        </w:rPr>
        <w:t>обратное действие, оценка достоверности, прикидки результата, вычисление на калькуляторе).</w:t>
      </w:r>
    </w:p>
    <w:p w14:paraId="03F4C96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Работа с текстовыми задачами</w:t>
      </w:r>
    </w:p>
    <w:p w14:paraId="60DE0A1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Решение текстовых задач арифметическим способом. Зада</w:t>
      </w:r>
      <w:r w:rsidRPr="00120A9A">
        <w:rPr>
          <w:rFonts w:ascii="Times New Roman" w:hAnsi="Times New Roman"/>
          <w:sz w:val="22"/>
          <w:szCs w:val="22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20A9A">
        <w:rPr>
          <w:rFonts w:ascii="Times New Roman" w:hAnsi="Times New Roman"/>
          <w:spacing w:val="2"/>
          <w:sz w:val="22"/>
          <w:szCs w:val="22"/>
        </w:rPr>
        <w:t>ющими процессы движения, работы, купли</w:t>
      </w:r>
      <w:r w:rsidRPr="00120A9A">
        <w:rPr>
          <w:rFonts w:ascii="Times New Roman" w:hAnsi="Times New Roman"/>
          <w:spacing w:val="2"/>
          <w:sz w:val="22"/>
          <w:szCs w:val="22"/>
        </w:rPr>
        <w:noBreakHyphen/>
        <w:t>продажи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 </w:t>
      </w:r>
      <w:r w:rsidRPr="00120A9A">
        <w:rPr>
          <w:rFonts w:ascii="Times New Roman" w:hAnsi="Times New Roman"/>
          <w:sz w:val="22"/>
          <w:szCs w:val="22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др.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Планирование хода решения задачи. Представление текста </w:t>
      </w:r>
      <w:r w:rsidRPr="00120A9A">
        <w:rPr>
          <w:rFonts w:ascii="Times New Roman" w:hAnsi="Times New Roman"/>
          <w:sz w:val="22"/>
          <w:szCs w:val="22"/>
        </w:rPr>
        <w:t>задачи (схема, таблица и другие модели).</w:t>
      </w:r>
    </w:p>
    <w:p w14:paraId="4136FB1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Задачи на нахождение доли целого и целого по его доле.</w:t>
      </w:r>
    </w:p>
    <w:p w14:paraId="754C55A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pacing w:val="2"/>
          <w:sz w:val="22"/>
          <w:szCs w:val="22"/>
        </w:rPr>
        <w:t>Пространственные отношения. Геометрические фи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гуры</w:t>
      </w:r>
    </w:p>
    <w:p w14:paraId="0C8005B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120A9A">
        <w:rPr>
          <w:rFonts w:ascii="Times New Roman" w:hAnsi="Times New Roman"/>
          <w:sz w:val="22"/>
          <w:szCs w:val="22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20A9A">
        <w:rPr>
          <w:rFonts w:ascii="Times New Roman" w:hAnsi="Times New Roman"/>
          <w:sz w:val="22"/>
          <w:szCs w:val="22"/>
        </w:rPr>
        <w:t>куб, шар, параллелепипед, пирамида, цилиндр, конус.</w:t>
      </w:r>
    </w:p>
    <w:p w14:paraId="26685A7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Геометрические величины</w:t>
      </w:r>
    </w:p>
    <w:p w14:paraId="0C63029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Геометрические величины и их измерение. Измерение </w:t>
      </w:r>
      <w:r w:rsidRPr="00120A9A">
        <w:rPr>
          <w:rFonts w:ascii="Times New Roman" w:hAnsi="Times New Roman"/>
          <w:sz w:val="22"/>
          <w:szCs w:val="22"/>
        </w:rPr>
        <w:t xml:space="preserve">длины отрезка. Единицы длины (мм, см, </w:t>
      </w:r>
      <w:proofErr w:type="spellStart"/>
      <w:r w:rsidRPr="00120A9A">
        <w:rPr>
          <w:rFonts w:ascii="Times New Roman" w:hAnsi="Times New Roman"/>
          <w:sz w:val="22"/>
          <w:szCs w:val="22"/>
        </w:rPr>
        <w:t>дм</w:t>
      </w:r>
      <w:proofErr w:type="spellEnd"/>
      <w:r w:rsidRPr="00120A9A">
        <w:rPr>
          <w:rFonts w:ascii="Times New Roman" w:hAnsi="Times New Roman"/>
          <w:sz w:val="22"/>
          <w:szCs w:val="22"/>
        </w:rPr>
        <w:t>, м, км). Периметр. Вычисление периметра многоугольника.</w:t>
      </w:r>
    </w:p>
    <w:p w14:paraId="4D67044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Площадь геометрической фигуры. Единицы площади (см</w:t>
      </w:r>
      <w:r w:rsidRPr="00120A9A">
        <w:rPr>
          <w:rFonts w:ascii="Times New Roman" w:hAnsi="Times New Roman"/>
          <w:sz w:val="22"/>
          <w:szCs w:val="22"/>
          <w:vertAlign w:val="superscript"/>
        </w:rPr>
        <w:t>2</w:t>
      </w:r>
      <w:r w:rsidRPr="00120A9A">
        <w:rPr>
          <w:rFonts w:ascii="Times New Roman" w:hAnsi="Times New Roman"/>
          <w:sz w:val="22"/>
          <w:szCs w:val="22"/>
        </w:rPr>
        <w:t xml:space="preserve">, </w:t>
      </w:r>
      <w:r w:rsidRPr="00120A9A">
        <w:rPr>
          <w:rFonts w:ascii="Times New Roman" w:hAnsi="Times New Roman"/>
          <w:spacing w:val="2"/>
          <w:sz w:val="22"/>
          <w:szCs w:val="22"/>
        </w:rPr>
        <w:t>дм</w:t>
      </w:r>
      <w:r w:rsidRPr="00120A9A">
        <w:rPr>
          <w:rFonts w:ascii="Times New Roman" w:hAnsi="Times New Roman"/>
          <w:spacing w:val="2"/>
          <w:sz w:val="22"/>
          <w:szCs w:val="22"/>
          <w:vertAlign w:val="superscript"/>
        </w:rPr>
        <w:t>2</w:t>
      </w:r>
      <w:r w:rsidRPr="00120A9A">
        <w:rPr>
          <w:rFonts w:ascii="Times New Roman" w:hAnsi="Times New Roman"/>
          <w:spacing w:val="2"/>
          <w:sz w:val="22"/>
          <w:szCs w:val="22"/>
        </w:rPr>
        <w:t>, м</w:t>
      </w:r>
      <w:r w:rsidRPr="00120A9A">
        <w:rPr>
          <w:rFonts w:ascii="Times New Roman" w:hAnsi="Times New Roman"/>
          <w:spacing w:val="2"/>
          <w:sz w:val="22"/>
          <w:szCs w:val="22"/>
          <w:vertAlign w:val="superscript"/>
        </w:rPr>
        <w:t>2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). </w:t>
      </w:r>
      <w:r w:rsidRPr="00120A9A">
        <w:rPr>
          <w:rFonts w:ascii="Times New Roman" w:hAnsi="Times New Roman"/>
          <w:sz w:val="22"/>
          <w:szCs w:val="22"/>
        </w:rPr>
        <w:t>Вычисление площади прямоугольника.</w:t>
      </w:r>
    </w:p>
    <w:p w14:paraId="041C75E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Работа с информацией</w:t>
      </w:r>
    </w:p>
    <w:p w14:paraId="52E3214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Сбор и представление информации, связанной со счётом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(пересчётом), измерением величин; фиксирование, анализ </w:t>
      </w:r>
      <w:r w:rsidRPr="00120A9A">
        <w:rPr>
          <w:rFonts w:ascii="Times New Roman" w:hAnsi="Times New Roman"/>
          <w:sz w:val="22"/>
          <w:szCs w:val="22"/>
        </w:rPr>
        <w:t>полученной информации.</w:t>
      </w:r>
    </w:p>
    <w:p w14:paraId="6E7FF01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Построение простейших выражений с помощью логических связок и слов («и»; «не»; «если</w:t>
      </w:r>
      <w:proofErr w:type="gramStart"/>
      <w:r w:rsidRPr="00120A9A">
        <w:rPr>
          <w:rFonts w:ascii="Times New Roman" w:hAnsi="Times New Roman"/>
          <w:spacing w:val="-2"/>
          <w:sz w:val="22"/>
          <w:szCs w:val="22"/>
        </w:rPr>
        <w:t>…</w:t>
      </w:r>
      <w:proofErr w:type="gramEnd"/>
      <w:r w:rsidRPr="00120A9A">
        <w:rPr>
          <w:rFonts w:ascii="Times New Roman" w:hAnsi="Times New Roman"/>
          <w:spacing w:val="-2"/>
          <w:sz w:val="22"/>
          <w:szCs w:val="22"/>
        </w:rPr>
        <w:t xml:space="preserve"> то…»; «верно/неверно, что…»; «каждый»; «все»; «некоторые»).</w:t>
      </w:r>
    </w:p>
    <w:p w14:paraId="3D2A79A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Составление конечной последовательности (цепочки) пред</w:t>
      </w:r>
      <w:r w:rsidRPr="00120A9A">
        <w:rPr>
          <w:rFonts w:ascii="Times New Roman" w:hAnsi="Times New Roman"/>
          <w:spacing w:val="2"/>
          <w:sz w:val="22"/>
          <w:szCs w:val="22"/>
        </w:rPr>
        <w:t>метов, чисел, геометрических фигур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 по правилу. </w:t>
      </w:r>
      <w:r w:rsidRPr="00120A9A">
        <w:rPr>
          <w:rFonts w:ascii="Times New Roman" w:hAnsi="Times New Roman"/>
          <w:sz w:val="22"/>
          <w:szCs w:val="22"/>
        </w:rPr>
        <w:t>Составление, запись и выполнение простого алгоритма, плана поиска информации.</w:t>
      </w:r>
    </w:p>
    <w:p w14:paraId="2189A04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Чтение и заполнение таблицы. Интерпретация данных </w:t>
      </w:r>
      <w:r w:rsidRPr="00120A9A">
        <w:rPr>
          <w:rFonts w:ascii="Times New Roman" w:hAnsi="Times New Roman"/>
          <w:sz w:val="22"/>
          <w:szCs w:val="22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37D7C9B8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5. Окружающий мир (Человек, природа, общество)</w:t>
      </w:r>
    </w:p>
    <w:p w14:paraId="6C627B9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Человек и природа</w:t>
      </w:r>
    </w:p>
    <w:p w14:paraId="192B872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>Природа — это то, что нас окружает, но не создано челове</w:t>
      </w:r>
      <w:r w:rsidRPr="00120A9A">
        <w:rPr>
          <w:rFonts w:ascii="Times New Roman" w:hAnsi="Times New Roman"/>
          <w:sz w:val="22"/>
          <w:szCs w:val="22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14:paraId="35ED9BF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Вещество — то, из чего состоят все природные объекты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 предметы. Разнообразие веществ в окружающем мире. </w:t>
      </w:r>
      <w:r w:rsidRPr="00120A9A">
        <w:rPr>
          <w:rFonts w:ascii="Times New Roman" w:hAnsi="Times New Roman"/>
          <w:sz w:val="22"/>
          <w:szCs w:val="22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14:paraId="7786468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lastRenderedPageBreak/>
        <w:t xml:space="preserve">Звёзды и планеты.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Солнце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 —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ближайшая к нам звез</w:t>
      </w:r>
      <w:r w:rsidRPr="00120A9A">
        <w:rPr>
          <w:rFonts w:ascii="Times New Roman" w:hAnsi="Times New Roman"/>
          <w:iCs/>
          <w:sz w:val="22"/>
          <w:szCs w:val="22"/>
        </w:rPr>
        <w:t xml:space="preserve">да, источник света и тепла для всего живого на Земле. </w:t>
      </w:r>
      <w:r w:rsidRPr="00120A9A">
        <w:rPr>
          <w:rFonts w:ascii="Times New Roman" w:hAnsi="Times New Roman"/>
          <w:spacing w:val="2"/>
          <w:sz w:val="22"/>
          <w:szCs w:val="22"/>
        </w:rPr>
        <w:t>Земля — планета, общее представление о форме и размерах Земли. Глобус как модель Земли. Географическая кар</w:t>
      </w:r>
      <w:r w:rsidRPr="00120A9A">
        <w:rPr>
          <w:rFonts w:ascii="Times New Roman" w:hAnsi="Times New Roman"/>
          <w:sz w:val="22"/>
          <w:szCs w:val="22"/>
        </w:rPr>
        <w:t xml:space="preserve">та и план. Материки и океаны, их названия, расположение на глобусе и карте. </w:t>
      </w:r>
      <w:r w:rsidRPr="00120A9A">
        <w:rPr>
          <w:rFonts w:ascii="Times New Roman" w:hAnsi="Times New Roman"/>
          <w:iCs/>
          <w:sz w:val="22"/>
          <w:szCs w:val="22"/>
        </w:rPr>
        <w:t>Важнейшие природные объекты своей страны, района</w:t>
      </w:r>
      <w:r w:rsidRPr="00120A9A">
        <w:rPr>
          <w:rFonts w:ascii="Times New Roman" w:hAnsi="Times New Roman"/>
          <w:sz w:val="22"/>
          <w:szCs w:val="22"/>
        </w:rPr>
        <w:t>. Ориентирование на местности. Компас.</w:t>
      </w:r>
    </w:p>
    <w:p w14:paraId="754C680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Смена дня и ночи на Земле. Вращение Земли как при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чина смены дня и ночи. Времена года, их особенности (на основе наблюдений). </w:t>
      </w:r>
      <w:r w:rsidRPr="00120A9A">
        <w:rPr>
          <w:rFonts w:ascii="Times New Roman" w:hAnsi="Times New Roman"/>
          <w:iCs/>
          <w:sz w:val="22"/>
          <w:szCs w:val="22"/>
        </w:rPr>
        <w:t>Обращение Земли вокруг Солнца как причина смены времён года</w:t>
      </w:r>
      <w:r w:rsidRPr="00120A9A">
        <w:rPr>
          <w:rFonts w:ascii="Times New Roman" w:hAnsi="Times New Roman"/>
          <w:sz w:val="22"/>
          <w:szCs w:val="22"/>
        </w:rPr>
        <w:t>. Смена времён года в родном крае на основе наблюдений.</w:t>
      </w:r>
    </w:p>
    <w:p w14:paraId="0F40D82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Погода, её составляющие (температура воздуха, облачность, </w:t>
      </w:r>
      <w:r w:rsidRPr="00120A9A">
        <w:rPr>
          <w:rFonts w:ascii="Times New Roman" w:hAnsi="Times New Roman"/>
          <w:sz w:val="22"/>
          <w:szCs w:val="22"/>
        </w:rPr>
        <w:t xml:space="preserve">осадки, ветер). Наблюдение за погодой своего края. </w:t>
      </w:r>
    </w:p>
    <w:p w14:paraId="45B0F56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30C37B3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Водоёмы, их разнообразие (океан, море, река, озеро, </w:t>
      </w:r>
      <w:r w:rsidRPr="00120A9A">
        <w:rPr>
          <w:rFonts w:ascii="Times New Roman" w:hAnsi="Times New Roman"/>
          <w:sz w:val="22"/>
          <w:szCs w:val="22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14:paraId="5659A33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Воздух — смесь газов. Свойства воздуха. Значение воздуха для растений, животных, человека. Охрана, бережное </w:t>
      </w:r>
      <w:proofErr w:type="gramStart"/>
      <w:r w:rsidRPr="00120A9A">
        <w:rPr>
          <w:rFonts w:ascii="Times New Roman" w:hAnsi="Times New Roman"/>
          <w:sz w:val="22"/>
          <w:szCs w:val="22"/>
        </w:rPr>
        <w:t>использование  воздуха</w:t>
      </w:r>
      <w:proofErr w:type="gramEnd"/>
      <w:r w:rsidRPr="00120A9A">
        <w:rPr>
          <w:rFonts w:ascii="Times New Roman" w:hAnsi="Times New Roman"/>
          <w:sz w:val="22"/>
          <w:szCs w:val="22"/>
        </w:rPr>
        <w:t>.</w:t>
      </w:r>
    </w:p>
    <w:p w14:paraId="47D6AF4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Вода. Свойства воды. Состояния воды, её распространение </w:t>
      </w:r>
      <w:r w:rsidRPr="00120A9A">
        <w:rPr>
          <w:rFonts w:ascii="Times New Roman" w:hAnsi="Times New Roman"/>
          <w:sz w:val="22"/>
          <w:szCs w:val="22"/>
        </w:rPr>
        <w:t xml:space="preserve">в природе, значение для живых организмов и хозяйственной жизни человека. Круговорот воды в природе. Охрана, бережное </w:t>
      </w:r>
      <w:proofErr w:type="gramStart"/>
      <w:r w:rsidRPr="00120A9A">
        <w:rPr>
          <w:rFonts w:ascii="Times New Roman" w:hAnsi="Times New Roman"/>
          <w:sz w:val="22"/>
          <w:szCs w:val="22"/>
        </w:rPr>
        <w:t>использование  воды</w:t>
      </w:r>
      <w:proofErr w:type="gramEnd"/>
      <w:r w:rsidRPr="00120A9A">
        <w:rPr>
          <w:rFonts w:ascii="Times New Roman" w:hAnsi="Times New Roman"/>
          <w:sz w:val="22"/>
          <w:szCs w:val="22"/>
        </w:rPr>
        <w:t>.</w:t>
      </w:r>
    </w:p>
    <w:p w14:paraId="120FD34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14:paraId="0429D88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Почва, её состав, значение для живой природы и для </w:t>
      </w:r>
      <w:r w:rsidRPr="00120A9A">
        <w:rPr>
          <w:rFonts w:ascii="Times New Roman" w:hAnsi="Times New Roman"/>
          <w:sz w:val="22"/>
          <w:szCs w:val="22"/>
        </w:rPr>
        <w:t>хозяйственной жизни человека. Охрана, бережное использование почв.</w:t>
      </w:r>
    </w:p>
    <w:p w14:paraId="5464D60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ста растений, фиксация изменений. Деревья, кустарники, </w:t>
      </w:r>
      <w:r w:rsidRPr="00120A9A">
        <w:rPr>
          <w:rFonts w:ascii="Times New Roman" w:hAnsi="Times New Roman"/>
          <w:sz w:val="22"/>
          <w:szCs w:val="22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</w:t>
      </w:r>
      <w:proofErr w:type="gramStart"/>
      <w:r w:rsidRPr="00120A9A">
        <w:rPr>
          <w:rFonts w:ascii="Times New Roman" w:hAnsi="Times New Roman"/>
          <w:sz w:val="22"/>
          <w:szCs w:val="22"/>
        </w:rPr>
        <w:t>за комнатными и культурными растениям</w:t>
      </w:r>
      <w:proofErr w:type="gramEnd"/>
      <w:r w:rsidRPr="00120A9A">
        <w:rPr>
          <w:rFonts w:ascii="Times New Roman" w:hAnsi="Times New Roman"/>
          <w:sz w:val="22"/>
          <w:szCs w:val="22"/>
        </w:rPr>
        <w:t>. Растения родного края, названия и краткая характеристика на основе наблюдений.</w:t>
      </w:r>
    </w:p>
    <w:p w14:paraId="3B730D8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Грибы: съедобные и ядовитые. Правила сбора грибов.</w:t>
      </w:r>
    </w:p>
    <w:p w14:paraId="47DBB99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Животные, их разнообразие. Условия, необходимые для жизни животных (воздух, вода, тепло, пища). Насекомые,</w:t>
      </w:r>
      <w:r w:rsidRPr="00120A9A">
        <w:rPr>
          <w:rFonts w:ascii="Times New Roman" w:hAnsi="Times New Roman"/>
          <w:sz w:val="22"/>
          <w:szCs w:val="22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множение животных. Дикие </w:t>
      </w:r>
      <w:r w:rsidRPr="00120A9A">
        <w:rPr>
          <w:rFonts w:ascii="Times New Roman" w:hAnsi="Times New Roman"/>
          <w:sz w:val="22"/>
          <w:szCs w:val="22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14:paraId="536C51E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Лес, луг, водоём — единство живой и неживой природы (солнечный свет, воздух, вода, почва, растения, животные).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20A9A">
        <w:rPr>
          <w:rFonts w:ascii="Times New Roman" w:hAnsi="Times New Roman"/>
          <w:iCs/>
          <w:sz w:val="22"/>
          <w:szCs w:val="22"/>
        </w:rPr>
        <w:t xml:space="preserve">ловека на природные сообщества. Природные сообщества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родного края (2—3</w:t>
      </w:r>
      <w:r w:rsidRPr="00120A9A">
        <w:rPr>
          <w:rFonts w:ascii="Times New Roman" w:hAnsi="Times New Roman"/>
          <w:spacing w:val="-2"/>
          <w:sz w:val="22"/>
          <w:szCs w:val="22"/>
        </w:rPr>
        <w:t> 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примера на основе наблюдений)</w:t>
      </w:r>
      <w:r w:rsidRPr="00120A9A">
        <w:rPr>
          <w:rFonts w:ascii="Times New Roman" w:hAnsi="Times New Roman"/>
          <w:spacing w:val="-2"/>
          <w:sz w:val="22"/>
          <w:szCs w:val="22"/>
        </w:rPr>
        <w:t>.</w:t>
      </w:r>
    </w:p>
    <w:p w14:paraId="7D8F595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Природные зоны России: общее представление, основные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природные зоны (климат, растительный и животный мир, </w:t>
      </w:r>
      <w:r w:rsidRPr="00120A9A">
        <w:rPr>
          <w:rFonts w:ascii="Times New Roman" w:hAnsi="Times New Roman"/>
          <w:sz w:val="22"/>
          <w:szCs w:val="22"/>
        </w:rPr>
        <w:t>особенности труда и быта людей, влияние человека на природу изучаемых зон, охрана природы).</w:t>
      </w:r>
    </w:p>
    <w:p w14:paraId="7F636EE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Человек — часть природы. Зависимость жизни человека </w:t>
      </w:r>
      <w:r w:rsidRPr="00120A9A">
        <w:rPr>
          <w:rFonts w:ascii="Times New Roman" w:hAnsi="Times New Roman"/>
          <w:sz w:val="22"/>
          <w:szCs w:val="22"/>
        </w:rPr>
        <w:t>от природы. Этическое и эстетическое значение приро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ды в жизни человека. Освоение человеком законов жизни </w:t>
      </w:r>
      <w:r w:rsidRPr="00120A9A">
        <w:rPr>
          <w:rFonts w:ascii="Times New Roman" w:hAnsi="Times New Roman"/>
          <w:sz w:val="22"/>
          <w:szCs w:val="22"/>
        </w:rPr>
        <w:t>при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роды посредством практической деятельности. Народный </w:t>
      </w:r>
      <w:r w:rsidRPr="00120A9A">
        <w:rPr>
          <w:rFonts w:ascii="Times New Roman" w:hAnsi="Times New Roman"/>
          <w:sz w:val="22"/>
          <w:szCs w:val="22"/>
        </w:rPr>
        <w:t>календарь (приметы, поговорки, пословицы), определяющий сезонный труд людей.</w:t>
      </w:r>
    </w:p>
    <w:p w14:paraId="24A30138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Положительное и отрицательное влияние деятельности </w:t>
      </w:r>
      <w:r w:rsidRPr="00120A9A">
        <w:rPr>
          <w:rFonts w:ascii="Times New Roman" w:hAnsi="Times New Roman"/>
          <w:sz w:val="22"/>
          <w:szCs w:val="22"/>
        </w:rPr>
        <w:t xml:space="preserve">человека на природу (в том числе на примере окружающей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местности). Правила поведения в природе. Охрана природных </w:t>
      </w:r>
      <w:r w:rsidRPr="00120A9A">
        <w:rPr>
          <w:rFonts w:ascii="Times New Roman" w:hAnsi="Times New Roman"/>
          <w:sz w:val="22"/>
          <w:szCs w:val="22"/>
        </w:rPr>
        <w:t>богатств: воды, воздуха, полезных ископаемых, растительно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го и животного мира. Заповедники, национальные парки, </w:t>
      </w:r>
      <w:r w:rsidRPr="00120A9A">
        <w:rPr>
          <w:rFonts w:ascii="Times New Roman" w:hAnsi="Times New Roman"/>
          <w:sz w:val="22"/>
          <w:szCs w:val="22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1C727EB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120A9A">
        <w:rPr>
          <w:rFonts w:ascii="Times New Roman" w:hAnsi="Times New Roman"/>
          <w:spacing w:val="2"/>
          <w:sz w:val="22"/>
          <w:szCs w:val="22"/>
        </w:rPr>
        <w:t>органов (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опорно­двигательная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>, пищеварительная, дыхатель</w:t>
      </w:r>
      <w:r w:rsidRPr="00120A9A">
        <w:rPr>
          <w:rFonts w:ascii="Times New Roman" w:hAnsi="Times New Roman"/>
          <w:sz w:val="22"/>
          <w:szCs w:val="22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</w:t>
      </w:r>
      <w:r w:rsidRPr="00120A9A">
        <w:rPr>
          <w:rFonts w:ascii="Times New Roman" w:hAnsi="Times New Roman"/>
          <w:sz w:val="22"/>
          <w:szCs w:val="22"/>
        </w:rPr>
        <w:lastRenderedPageBreak/>
        <w:t xml:space="preserve">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120A9A">
        <w:rPr>
          <w:rFonts w:ascii="Times New Roman" w:hAnsi="Times New Roman"/>
          <w:sz w:val="22"/>
          <w:szCs w:val="22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14:paraId="6F73DCE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Человек и общество</w:t>
      </w:r>
    </w:p>
    <w:p w14:paraId="4AEDE95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Общество - совокупность людей, которые объединены </w:t>
      </w:r>
      <w:r w:rsidRPr="00120A9A">
        <w:rPr>
          <w:rFonts w:ascii="Times New Roman" w:hAnsi="Times New Roman"/>
          <w:sz w:val="22"/>
          <w:szCs w:val="22"/>
        </w:rPr>
        <w:t>общей культурой и связаны друг с другом совместной дея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тельностью во имя общей цели. </w:t>
      </w:r>
      <w:proofErr w:type="spellStart"/>
      <w:r w:rsidRPr="00120A9A">
        <w:rPr>
          <w:rFonts w:ascii="Times New Roman" w:hAnsi="Times New Roman"/>
          <w:spacing w:val="-4"/>
          <w:sz w:val="22"/>
          <w:szCs w:val="22"/>
        </w:rPr>
        <w:t>Духовно­нравственные</w:t>
      </w:r>
      <w:proofErr w:type="spellEnd"/>
      <w:r w:rsidRPr="00120A9A">
        <w:rPr>
          <w:rFonts w:ascii="Times New Roman" w:hAnsi="Times New Roman"/>
          <w:spacing w:val="-4"/>
          <w:sz w:val="22"/>
          <w:szCs w:val="22"/>
        </w:rPr>
        <w:t xml:space="preserve"> и куль</w:t>
      </w:r>
      <w:r w:rsidRPr="00120A9A">
        <w:rPr>
          <w:rFonts w:ascii="Times New Roman" w:hAnsi="Times New Roman"/>
          <w:sz w:val="22"/>
          <w:szCs w:val="22"/>
        </w:rPr>
        <w:t xml:space="preserve">турные </w:t>
      </w:r>
      <w:proofErr w:type="gramStart"/>
      <w:r w:rsidRPr="00120A9A">
        <w:rPr>
          <w:rFonts w:ascii="Times New Roman" w:hAnsi="Times New Roman"/>
          <w:sz w:val="22"/>
          <w:szCs w:val="22"/>
        </w:rPr>
        <w:t>ценности  российского</w:t>
      </w:r>
      <w:proofErr w:type="gramEnd"/>
      <w:r w:rsidRPr="00120A9A">
        <w:rPr>
          <w:rFonts w:ascii="Times New Roman" w:hAnsi="Times New Roman"/>
          <w:sz w:val="22"/>
          <w:szCs w:val="22"/>
        </w:rPr>
        <w:t xml:space="preserve"> общества, отраженные в государственных праздниках и народных традициях региона. </w:t>
      </w:r>
    </w:p>
    <w:p w14:paraId="241CEE8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Человек — член общества, создатель и носитель культуры. </w:t>
      </w:r>
      <w:proofErr w:type="spellStart"/>
      <w:r w:rsidRPr="00120A9A">
        <w:rPr>
          <w:rFonts w:ascii="Times New Roman" w:hAnsi="Times New Roman"/>
          <w:sz w:val="22"/>
          <w:szCs w:val="22"/>
        </w:rPr>
        <w:t>Могонациональность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– особенность нашей страны.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Общее представление о вкладе </w:t>
      </w:r>
      <w:r w:rsidRPr="00120A9A">
        <w:rPr>
          <w:rFonts w:ascii="Times New Roman" w:hAnsi="Times New Roman"/>
          <w:spacing w:val="-2"/>
          <w:sz w:val="22"/>
          <w:szCs w:val="22"/>
        </w:rPr>
        <w:t>разных народов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в многонациональную культуру нашей страны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. Ценность каждого народа для него самого и для всей страны. </w:t>
      </w:r>
      <w:r w:rsidRPr="00120A9A">
        <w:rPr>
          <w:rFonts w:ascii="Times New Roman" w:hAnsi="Times New Roman"/>
          <w:sz w:val="22"/>
          <w:szCs w:val="22"/>
        </w:rPr>
        <w:t xml:space="preserve">Взаимоотношения человека с другими людьми. Культура общения. Уважение к чужому мнению. </w:t>
      </w:r>
    </w:p>
    <w:p w14:paraId="04F818B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Семья — самое близкое окружение человека. Семейные </w:t>
      </w:r>
      <w:r w:rsidRPr="00120A9A">
        <w:rPr>
          <w:rFonts w:ascii="Times New Roman" w:hAnsi="Times New Roman"/>
          <w:sz w:val="22"/>
          <w:szCs w:val="22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</w:t>
      </w:r>
      <w:proofErr w:type="gramStart"/>
      <w:r w:rsidRPr="00120A9A">
        <w:rPr>
          <w:rFonts w:ascii="Times New Roman" w:hAnsi="Times New Roman"/>
          <w:sz w:val="22"/>
          <w:szCs w:val="22"/>
        </w:rPr>
        <w:t>семьи  и</w:t>
      </w:r>
      <w:proofErr w:type="gramEnd"/>
      <w:r w:rsidRPr="00120A9A">
        <w:rPr>
          <w:rFonts w:ascii="Times New Roman" w:hAnsi="Times New Roman"/>
          <w:sz w:val="22"/>
          <w:szCs w:val="22"/>
        </w:rPr>
        <w:t xml:space="preserve"> верности.</w:t>
      </w:r>
    </w:p>
    <w:p w14:paraId="3CD93CF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Младший школьник. Правила поведения в школе, на уроке. Обращение к учителю.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Классный, школьный </w:t>
      </w:r>
      <w:r w:rsidRPr="00120A9A">
        <w:rPr>
          <w:rFonts w:ascii="Times New Roman" w:hAnsi="Times New Roman"/>
          <w:sz w:val="22"/>
          <w:szCs w:val="22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14:paraId="7504755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Друзья, взаимоотношения между ними; ценность друж</w:t>
      </w:r>
      <w:r w:rsidRPr="00120A9A">
        <w:rPr>
          <w:rFonts w:ascii="Times New Roman" w:hAnsi="Times New Roman"/>
          <w:sz w:val="22"/>
          <w:szCs w:val="22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14:paraId="471691D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47E62CC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14:paraId="64511DF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2"/>
          <w:szCs w:val="22"/>
        </w:rPr>
      </w:pP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Средства массовой информации: радио, телевидение,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 xml:space="preserve">пресса, Интернет. </w:t>
      </w:r>
    </w:p>
    <w:p w14:paraId="16F8869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Наша Родина — Россия, Российская Федерация. </w:t>
      </w:r>
      <w:proofErr w:type="spellStart"/>
      <w:r w:rsidRPr="00120A9A">
        <w:rPr>
          <w:rFonts w:ascii="Times New Roman" w:hAnsi="Times New Roman"/>
          <w:sz w:val="22"/>
          <w:szCs w:val="22"/>
        </w:rPr>
        <w:t>Ценност</w:t>
      </w:r>
      <w:r w:rsidRPr="00120A9A">
        <w:rPr>
          <w:rFonts w:ascii="Times New Roman" w:hAnsi="Times New Roman"/>
          <w:spacing w:val="2"/>
          <w:sz w:val="22"/>
          <w:szCs w:val="22"/>
        </w:rPr>
        <w:t>но­смысловое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содержание понятий «Родина», «Отечество», </w:t>
      </w:r>
      <w:r w:rsidRPr="00120A9A">
        <w:rPr>
          <w:rFonts w:ascii="Times New Roman" w:hAnsi="Times New Roman"/>
          <w:sz w:val="22"/>
          <w:szCs w:val="22"/>
        </w:rPr>
        <w:t>«Отчизна». Государственная символика России: Государствен</w:t>
      </w:r>
      <w:r w:rsidRPr="00120A9A">
        <w:rPr>
          <w:rFonts w:ascii="Times New Roman" w:hAnsi="Times New Roman"/>
          <w:spacing w:val="2"/>
          <w:sz w:val="22"/>
          <w:szCs w:val="22"/>
        </w:rPr>
        <w:t>ный герб России, Государственный флаг России, Государ</w:t>
      </w:r>
      <w:r w:rsidRPr="00120A9A">
        <w:rPr>
          <w:rFonts w:ascii="Times New Roman" w:hAnsi="Times New Roman"/>
          <w:sz w:val="22"/>
          <w:szCs w:val="22"/>
        </w:rPr>
        <w:t>ственный гимн России; правила поведения при прослуши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вании гимна. Конституция — Основной закон Российской </w:t>
      </w:r>
      <w:r w:rsidRPr="00120A9A">
        <w:rPr>
          <w:rFonts w:ascii="Times New Roman" w:hAnsi="Times New Roman"/>
          <w:sz w:val="22"/>
          <w:szCs w:val="22"/>
        </w:rPr>
        <w:t>Федерации. Права ребёнка.</w:t>
      </w:r>
    </w:p>
    <w:p w14:paraId="57504F9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Президент Российской Федерации — глава государства. </w:t>
      </w:r>
      <w:r w:rsidRPr="00120A9A">
        <w:rPr>
          <w:rFonts w:ascii="Times New Roman" w:hAnsi="Times New Roman"/>
          <w:sz w:val="22"/>
          <w:szCs w:val="22"/>
        </w:rPr>
        <w:t xml:space="preserve">Ответственность главы государства за социальное и </w:t>
      </w:r>
      <w:proofErr w:type="spellStart"/>
      <w:r w:rsidRPr="00120A9A">
        <w:rPr>
          <w:rFonts w:ascii="Times New Roman" w:hAnsi="Times New Roman"/>
          <w:sz w:val="22"/>
          <w:szCs w:val="22"/>
        </w:rPr>
        <w:t>духовно­нравственное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благополучие граждан.</w:t>
      </w:r>
    </w:p>
    <w:p w14:paraId="3F09E337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Праздник в жизни общества как средство укрепления об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щественной солидарности и упрочения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духовно­нравственных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120A9A">
        <w:rPr>
          <w:rFonts w:ascii="Times New Roman" w:hAnsi="Times New Roman"/>
          <w:sz w:val="22"/>
          <w:szCs w:val="22"/>
        </w:rPr>
        <w:t xml:space="preserve"> День народного единства, День Конституции. Праздники и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памятные даты своего региона. Оформление плаката или </w:t>
      </w:r>
      <w:r w:rsidRPr="00120A9A">
        <w:rPr>
          <w:rFonts w:ascii="Times New Roman" w:hAnsi="Times New Roman"/>
          <w:sz w:val="22"/>
          <w:szCs w:val="22"/>
        </w:rPr>
        <w:t>стенной газеты к государственному празднику.</w:t>
      </w:r>
    </w:p>
    <w:p w14:paraId="795E97E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Россия на карте, государственная граница России.</w:t>
      </w:r>
    </w:p>
    <w:p w14:paraId="3CF5B05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Москва — столица России. </w:t>
      </w:r>
      <w:r w:rsidRPr="00120A9A">
        <w:rPr>
          <w:rFonts w:ascii="Times New Roman" w:hAnsi="Times New Roman"/>
          <w:spacing w:val="2"/>
          <w:sz w:val="22"/>
          <w:szCs w:val="22"/>
        </w:rPr>
        <w:t>Достопримечательности Москвы: Кремль, Красная площадь, Большой театр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 </w:t>
      </w:r>
      <w:r w:rsidRPr="00120A9A">
        <w:rPr>
          <w:rFonts w:ascii="Times New Roman" w:hAnsi="Times New Roman"/>
          <w:sz w:val="22"/>
          <w:szCs w:val="22"/>
        </w:rPr>
        <w:t>Расположение Москвы на карте.</w:t>
      </w:r>
    </w:p>
    <w:p w14:paraId="3879C69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Города России.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Санкт­Петербург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: достопримечательности </w:t>
      </w:r>
      <w:r w:rsidRPr="00120A9A">
        <w:rPr>
          <w:rFonts w:ascii="Times New Roman" w:hAnsi="Times New Roman"/>
          <w:sz w:val="22"/>
          <w:szCs w:val="22"/>
        </w:rPr>
        <w:t xml:space="preserve">(Зимний дворец, памятник Петру I — Медный всадник, </w:t>
      </w:r>
      <w:r w:rsidRPr="00120A9A">
        <w:rPr>
          <w:rFonts w:ascii="Times New Roman" w:hAnsi="Times New Roman"/>
          <w:iCs/>
          <w:sz w:val="22"/>
          <w:szCs w:val="22"/>
        </w:rPr>
        <w:t>раз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водные мосты через Неву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 и</w:t>
      </w:r>
      <w:r w:rsidRPr="00120A9A">
        <w:rPr>
          <w:rFonts w:ascii="Times New Roman" w:hAnsi="Times New Roman"/>
          <w:spacing w:val="2"/>
          <w:sz w:val="22"/>
          <w:szCs w:val="22"/>
        </w:rPr>
        <w:t> 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др.), города Золотого кольца </w:t>
      </w:r>
      <w:r w:rsidRPr="00120A9A">
        <w:rPr>
          <w:rFonts w:ascii="Times New Roman" w:hAnsi="Times New Roman"/>
          <w:sz w:val="22"/>
          <w:szCs w:val="22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32C4DE1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выбору). </w:t>
      </w:r>
    </w:p>
    <w:p w14:paraId="45899BAF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Родной край — частица России. Родной город (населён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ный пункт), регион (область, край, республика): название, </w:t>
      </w:r>
      <w:r w:rsidRPr="00120A9A">
        <w:rPr>
          <w:rFonts w:ascii="Times New Roman" w:hAnsi="Times New Roman"/>
          <w:sz w:val="22"/>
          <w:szCs w:val="22"/>
        </w:rPr>
        <w:t>основные достопримечательности; музеи, театры, спортивные комплексы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4B26554D" w14:textId="77777777" w:rsidR="00951472" w:rsidRPr="00120A9A" w:rsidRDefault="00951472" w:rsidP="001C34A2">
      <w:pPr>
        <w:pStyle w:val="af"/>
        <w:spacing w:line="240" w:lineRule="auto"/>
        <w:ind w:firstLine="709"/>
        <w:rPr>
          <w:sz w:val="22"/>
          <w:szCs w:val="22"/>
        </w:rPr>
      </w:pPr>
      <w:r w:rsidRPr="00120A9A">
        <w:rPr>
          <w:sz w:val="22"/>
          <w:szCs w:val="22"/>
        </w:rPr>
        <w:lastRenderedPageBreak/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r w:rsidRPr="00120A9A">
        <w:rPr>
          <w:sz w:val="22"/>
          <w:szCs w:val="22"/>
        </w:rPr>
        <w:t>нескольки</w:t>
      </w:r>
      <w:proofErr w:type="spellEnd"/>
      <w:r w:rsidRPr="00120A9A">
        <w:rPr>
          <w:sz w:val="22"/>
          <w:szCs w:val="22"/>
        </w:rPr>
        <w:t xml:space="preserve"> ми) странами (по выбору): название, расположение на политической карте, столица, главные достопримечательности.</w:t>
      </w:r>
    </w:p>
    <w:p w14:paraId="18A344D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Правила безопасной жизни</w:t>
      </w:r>
    </w:p>
    <w:p w14:paraId="4A93B13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Ценность здоровья и здорового образа жизни.</w:t>
      </w:r>
    </w:p>
    <w:p w14:paraId="1F03243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Режим дня школьника, чередование труда и отдыха в </w:t>
      </w:r>
      <w:r w:rsidRPr="00120A9A">
        <w:rPr>
          <w:rFonts w:ascii="Times New Roman" w:hAnsi="Times New Roman"/>
          <w:sz w:val="22"/>
          <w:szCs w:val="22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20A9A">
        <w:rPr>
          <w:rFonts w:ascii="Times New Roman" w:hAnsi="Times New Roman"/>
          <w:spacing w:val="2"/>
          <w:sz w:val="22"/>
          <w:szCs w:val="22"/>
        </w:rPr>
        <w:t>здоровья. Личная ответственность каждого человека за со</w:t>
      </w:r>
      <w:r w:rsidRPr="00120A9A">
        <w:rPr>
          <w:rFonts w:ascii="Times New Roman" w:hAnsi="Times New Roman"/>
          <w:sz w:val="22"/>
          <w:szCs w:val="22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помощь при лёгких травмах 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>(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ушиб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порез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ожог</w:t>
      </w:r>
      <w:r w:rsidRPr="00120A9A">
        <w:rPr>
          <w:rFonts w:ascii="Times New Roman" w:hAnsi="Times New Roman"/>
          <w:i/>
          <w:spacing w:val="2"/>
          <w:sz w:val="22"/>
          <w:szCs w:val="22"/>
        </w:rPr>
        <w:t xml:space="preserve">), </w:t>
      </w: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>обмора</w:t>
      </w:r>
      <w:r w:rsidRPr="00120A9A">
        <w:rPr>
          <w:rFonts w:ascii="Times New Roman" w:hAnsi="Times New Roman"/>
          <w:i/>
          <w:iCs/>
          <w:sz w:val="22"/>
          <w:szCs w:val="22"/>
        </w:rPr>
        <w:t>живании</w:t>
      </w:r>
      <w:r w:rsidRPr="00120A9A">
        <w:rPr>
          <w:rFonts w:ascii="Times New Roman" w:hAnsi="Times New Roman"/>
          <w:i/>
          <w:sz w:val="22"/>
          <w:szCs w:val="22"/>
        </w:rPr>
        <w:t xml:space="preserve">, </w:t>
      </w:r>
      <w:r w:rsidRPr="00120A9A">
        <w:rPr>
          <w:rFonts w:ascii="Times New Roman" w:hAnsi="Times New Roman"/>
          <w:i/>
          <w:iCs/>
          <w:sz w:val="22"/>
          <w:szCs w:val="22"/>
        </w:rPr>
        <w:t>перегреве</w:t>
      </w:r>
      <w:r w:rsidRPr="00120A9A">
        <w:rPr>
          <w:rFonts w:ascii="Times New Roman" w:hAnsi="Times New Roman"/>
          <w:i/>
          <w:sz w:val="22"/>
          <w:szCs w:val="22"/>
        </w:rPr>
        <w:t>.</w:t>
      </w:r>
    </w:p>
    <w:p w14:paraId="569013A9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Дорога от дома до школы, правила безопасного поведения </w:t>
      </w:r>
      <w:r w:rsidRPr="00120A9A">
        <w:rPr>
          <w:rFonts w:ascii="Times New Roman" w:hAnsi="Times New Roman"/>
          <w:spacing w:val="2"/>
          <w:sz w:val="22"/>
          <w:szCs w:val="22"/>
        </w:rPr>
        <w:t>на дорогах, в лесу, на водоёме в разное время года. Пра</w:t>
      </w:r>
      <w:r w:rsidRPr="00120A9A">
        <w:rPr>
          <w:rFonts w:ascii="Times New Roman" w:hAnsi="Times New Roman"/>
          <w:sz w:val="22"/>
          <w:szCs w:val="22"/>
        </w:rPr>
        <w:t>вила пожарной безопасности, основные правила обращения с газом, электричеством, водой.</w:t>
      </w:r>
    </w:p>
    <w:p w14:paraId="704F2C8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Правила безопасного поведения в природе.</w:t>
      </w:r>
    </w:p>
    <w:p w14:paraId="286B699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Правило безопасного поведения в общественных местах. Правила взаимодействия с незнакомыми людьми.</w:t>
      </w:r>
    </w:p>
    <w:p w14:paraId="3BBDC0B5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Забота о здоровье и безопасности окружающих людей — нравственный долг каждого человека.</w:t>
      </w:r>
    </w:p>
    <w:p w14:paraId="7996C235" w14:textId="77777777" w:rsidR="00951472" w:rsidRPr="00120A9A" w:rsidRDefault="00951472" w:rsidP="001C34A2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2"/>
          <w:szCs w:val="22"/>
        </w:rPr>
      </w:pPr>
      <w:r w:rsidRPr="00120A9A">
        <w:rPr>
          <w:rFonts w:ascii="Times New Roman" w:hAnsi="Times New Roman"/>
          <w:b/>
          <w:i/>
          <w:sz w:val="22"/>
          <w:szCs w:val="22"/>
        </w:rPr>
        <w:t>6. Основы религиозных культур и светской этики</w:t>
      </w:r>
    </w:p>
    <w:p w14:paraId="27A55F0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Россия — наша Родина.</w:t>
      </w:r>
    </w:p>
    <w:p w14:paraId="0E3B0EB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Культура и религия. </w:t>
      </w:r>
      <w:r w:rsidRPr="00120A9A">
        <w:rPr>
          <w:rFonts w:ascii="Times New Roman" w:hAnsi="Times New Roman"/>
          <w:spacing w:val="-3"/>
          <w:sz w:val="22"/>
          <w:szCs w:val="22"/>
        </w:rPr>
        <w:t xml:space="preserve">Праздники в религиях мира. </w:t>
      </w:r>
    </w:p>
    <w:p w14:paraId="0AB082C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pacing w:val="-3"/>
          <w:sz w:val="22"/>
          <w:szCs w:val="22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14:paraId="3095251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pacing w:val="-3"/>
          <w:sz w:val="22"/>
          <w:szCs w:val="22"/>
        </w:rPr>
        <w:t xml:space="preserve">Знакомство с основными нормами светской и религиозной морали, понимание их значения </w:t>
      </w:r>
      <w:proofErr w:type="gramStart"/>
      <w:r w:rsidRPr="00120A9A">
        <w:rPr>
          <w:rFonts w:ascii="Times New Roman" w:hAnsi="Times New Roman"/>
          <w:spacing w:val="-3"/>
          <w:sz w:val="22"/>
          <w:szCs w:val="22"/>
        </w:rPr>
        <w:t>в  выстраивании</w:t>
      </w:r>
      <w:proofErr w:type="gramEnd"/>
      <w:r w:rsidRPr="00120A9A">
        <w:rPr>
          <w:rFonts w:ascii="Times New Roman" w:hAnsi="Times New Roman"/>
          <w:spacing w:val="-3"/>
          <w:sz w:val="22"/>
          <w:szCs w:val="22"/>
        </w:rPr>
        <w:t xml:space="preserve"> конструктивных отношений в семье и обществе. Значение нравственности, веры и религии в жизни человека и общества. </w:t>
      </w:r>
    </w:p>
    <w:p w14:paraId="64BDC52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Семья, семейные ценности. Долг, свобода, ответственность, </w:t>
      </w:r>
      <w:r w:rsidRPr="00120A9A">
        <w:rPr>
          <w:rFonts w:ascii="Times New Roman" w:hAnsi="Times New Roman"/>
          <w:spacing w:val="-3"/>
          <w:sz w:val="22"/>
          <w:szCs w:val="22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14:paraId="5F41D138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7. Изобразительное искусство</w:t>
      </w:r>
    </w:p>
    <w:p w14:paraId="7B043FE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Виды художественной деятельности</w:t>
      </w:r>
    </w:p>
    <w:p w14:paraId="6D15B7E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Восприятие произведений искусства. </w:t>
      </w:r>
      <w:r w:rsidRPr="00120A9A">
        <w:rPr>
          <w:rFonts w:ascii="Times New Roman" w:hAnsi="Times New Roman"/>
          <w:sz w:val="22"/>
          <w:szCs w:val="22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20A9A">
        <w:rPr>
          <w:rFonts w:ascii="Times New Roman" w:hAnsi="Times New Roman"/>
          <w:spacing w:val="2"/>
          <w:sz w:val="22"/>
          <w:szCs w:val="22"/>
        </w:rPr>
        <w:t>ству. Фотография и произведение изобразительного искус</w:t>
      </w:r>
      <w:r w:rsidRPr="00120A9A">
        <w:rPr>
          <w:rFonts w:ascii="Times New Roman" w:hAnsi="Times New Roman"/>
          <w:sz w:val="22"/>
          <w:szCs w:val="22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20A9A">
        <w:rPr>
          <w:rFonts w:ascii="Times New Roman" w:hAnsi="Times New Roman"/>
          <w:spacing w:val="2"/>
          <w:sz w:val="22"/>
          <w:szCs w:val="22"/>
        </w:rPr>
        <w:t>о богатстве и разнообразии художественной культуры (на примере культуры народов России). Выдающиеся предста</w:t>
      </w:r>
      <w:r w:rsidRPr="00120A9A">
        <w:rPr>
          <w:rFonts w:ascii="Times New Roman" w:hAnsi="Times New Roman"/>
          <w:sz w:val="22"/>
          <w:szCs w:val="22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циональная оценка шедевров национального, российского </w:t>
      </w:r>
      <w:r w:rsidRPr="00120A9A">
        <w:rPr>
          <w:rFonts w:ascii="Times New Roman" w:hAnsi="Times New Roman"/>
          <w:sz w:val="22"/>
          <w:szCs w:val="22"/>
        </w:rPr>
        <w:t xml:space="preserve">и мирового искусства. </w:t>
      </w:r>
    </w:p>
    <w:p w14:paraId="753DBB9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Рисунок. </w:t>
      </w:r>
      <w:r w:rsidRPr="00120A9A">
        <w:rPr>
          <w:rFonts w:ascii="Times New Roman" w:hAnsi="Times New Roman"/>
          <w:sz w:val="22"/>
          <w:szCs w:val="22"/>
        </w:rPr>
        <w:t>Материалы для рисунка: карандаш, ручка, фломастер, уголь, пастель, мелки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20A9A">
        <w:rPr>
          <w:rFonts w:ascii="Times New Roman" w:hAnsi="Times New Roman"/>
          <w:sz w:val="22"/>
          <w:szCs w:val="22"/>
        </w:rPr>
        <w:t>общие и характерные черты.</w:t>
      </w:r>
    </w:p>
    <w:p w14:paraId="5C5173A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Живопись.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Живописные материалы. Красота и разнообразие природы, человека, зданий, предметов, выраженные </w:t>
      </w:r>
      <w:r w:rsidRPr="00120A9A">
        <w:rPr>
          <w:rFonts w:ascii="Times New Roman" w:hAnsi="Times New Roman"/>
          <w:sz w:val="22"/>
          <w:szCs w:val="22"/>
        </w:rPr>
        <w:t xml:space="preserve">средствами живописи. Цвет – основа языка живописи. </w:t>
      </w:r>
    </w:p>
    <w:p w14:paraId="3BCDCC1E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20A9A">
        <w:rPr>
          <w:rFonts w:ascii="Times New Roman" w:hAnsi="Times New Roman"/>
          <w:sz w:val="22"/>
          <w:szCs w:val="22"/>
        </w:rPr>
        <w:t>задачами. Образы природы и человека в живописи.</w:t>
      </w:r>
    </w:p>
    <w:p w14:paraId="611C729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Скульптура.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Материалы скульптуры и их роль в создании выразительного образа. Элементарные приёмы работы </w:t>
      </w:r>
      <w:r w:rsidRPr="00120A9A">
        <w:rPr>
          <w:rFonts w:ascii="Times New Roman" w:hAnsi="Times New Roman"/>
          <w:sz w:val="22"/>
          <w:szCs w:val="22"/>
        </w:rPr>
        <w:t xml:space="preserve">с пластическими скульптурными материалами для создания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выразительного образа (пластилин, глина — раскатывание, </w:t>
      </w:r>
      <w:r w:rsidRPr="00120A9A">
        <w:rPr>
          <w:rFonts w:ascii="Times New Roman" w:hAnsi="Times New Roman"/>
          <w:sz w:val="22"/>
          <w:szCs w:val="22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14:paraId="1B63EC1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lastRenderedPageBreak/>
        <w:t xml:space="preserve">Художественное конструирование и дизайн. </w:t>
      </w:r>
      <w:r w:rsidRPr="00120A9A">
        <w:rPr>
          <w:rFonts w:ascii="Times New Roman" w:hAnsi="Times New Roman"/>
          <w:sz w:val="22"/>
          <w:szCs w:val="22"/>
        </w:rPr>
        <w:t>Разнообразие материалов для художественного конструирования и моделирования (пластилин, бумага, картон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др.). Элементарные приёмы работы с различными материалами для создания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выразительного образа (пластилин — раскатывание, набор </w:t>
      </w:r>
      <w:r w:rsidRPr="00120A9A">
        <w:rPr>
          <w:rFonts w:ascii="Times New Roman" w:hAnsi="Times New Roman"/>
          <w:sz w:val="22"/>
          <w:szCs w:val="22"/>
        </w:rPr>
        <w:t xml:space="preserve">объёма, вытягивание формы; бумага и картон — сгибание,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вырезание). Представление о возможностях использования </w:t>
      </w:r>
      <w:r w:rsidRPr="00120A9A">
        <w:rPr>
          <w:rFonts w:ascii="Times New Roman" w:hAnsi="Times New Roman"/>
          <w:sz w:val="22"/>
          <w:szCs w:val="22"/>
        </w:rPr>
        <w:t>навыков художественного конструирования и моделирования в жизни человека.</w:t>
      </w:r>
    </w:p>
    <w:p w14:paraId="6364BF7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proofErr w:type="spellStart"/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>Декоративно­прикладное</w:t>
      </w:r>
      <w:proofErr w:type="spellEnd"/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 искусство. 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Истоки </w:t>
      </w:r>
      <w:proofErr w:type="spellStart"/>
      <w:r w:rsidRPr="00120A9A">
        <w:rPr>
          <w:rFonts w:ascii="Times New Roman" w:hAnsi="Times New Roman"/>
          <w:spacing w:val="-4"/>
          <w:sz w:val="22"/>
          <w:szCs w:val="22"/>
        </w:rPr>
        <w:t>декоративно­</w:t>
      </w:r>
      <w:r w:rsidRPr="00120A9A">
        <w:rPr>
          <w:rFonts w:ascii="Times New Roman" w:hAnsi="Times New Roman"/>
          <w:sz w:val="22"/>
          <w:szCs w:val="22"/>
        </w:rPr>
        <w:t>прикладного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жилища, предметов быта, орудий труда, костюма; музыка, </w:t>
      </w:r>
      <w:r w:rsidRPr="00120A9A">
        <w:rPr>
          <w:rFonts w:ascii="Times New Roman" w:hAnsi="Times New Roman"/>
          <w:sz w:val="22"/>
          <w:szCs w:val="22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20A9A">
        <w:rPr>
          <w:rFonts w:ascii="Times New Roman" w:hAnsi="Times New Roman"/>
          <w:spacing w:val="2"/>
          <w:sz w:val="22"/>
          <w:szCs w:val="22"/>
        </w:rPr>
        <w:t>и женской красоте, отражённые в изобразительном искус</w:t>
      </w:r>
      <w:r w:rsidRPr="00120A9A">
        <w:rPr>
          <w:rFonts w:ascii="Times New Roman" w:hAnsi="Times New Roman"/>
          <w:sz w:val="22"/>
          <w:szCs w:val="22"/>
        </w:rPr>
        <w:t xml:space="preserve">стве, сказках, песнях. Сказочные образы в народной культуре и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декоративно­прикладном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искусстве. Разнообразие форм в природе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120A9A">
        <w:rPr>
          <w:rFonts w:ascii="Times New Roman" w:hAnsi="Times New Roman"/>
          <w:sz w:val="22"/>
          <w:szCs w:val="22"/>
        </w:rPr>
        <w:t>деревьев, морозные узоры на стекле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д.). Ознакомление с произведениями народных художественных промыслов в России (с учётом местных условий).</w:t>
      </w:r>
    </w:p>
    <w:p w14:paraId="2B11156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Азбука искусства. Как говорит искусство?</w:t>
      </w:r>
    </w:p>
    <w:p w14:paraId="496F424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 xml:space="preserve">Композиция. </w:t>
      </w:r>
      <w:r w:rsidRPr="00120A9A">
        <w:rPr>
          <w:rFonts w:ascii="Times New Roman" w:hAnsi="Times New Roman"/>
          <w:spacing w:val="-2"/>
          <w:sz w:val="22"/>
          <w:szCs w:val="22"/>
        </w:rPr>
        <w:t>Элементарные приёмы композиции на плос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кости и в пространстве. Понятия: горизонталь, вертикаль </w:t>
      </w:r>
      <w:r w:rsidRPr="00120A9A">
        <w:rPr>
          <w:rFonts w:ascii="Times New Roman" w:hAnsi="Times New Roman"/>
          <w:sz w:val="22"/>
          <w:szCs w:val="22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 Главное и второстепенное в композиции. Симметрия и асимметрия.</w:t>
      </w:r>
    </w:p>
    <w:p w14:paraId="4C4F3FB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Цвет. </w:t>
      </w:r>
      <w:r w:rsidRPr="00120A9A">
        <w:rPr>
          <w:rFonts w:ascii="Times New Roman" w:hAnsi="Times New Roman"/>
          <w:sz w:val="22"/>
          <w:szCs w:val="22"/>
        </w:rPr>
        <w:t xml:space="preserve">Основные и составные цвета. Тёплые и холодные </w:t>
      </w:r>
      <w:r w:rsidRPr="00120A9A">
        <w:rPr>
          <w:rFonts w:ascii="Times New Roman" w:hAnsi="Times New Roman"/>
          <w:spacing w:val="2"/>
          <w:sz w:val="22"/>
          <w:szCs w:val="22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20A9A">
        <w:rPr>
          <w:rFonts w:ascii="Times New Roman" w:hAnsi="Times New Roman"/>
          <w:sz w:val="22"/>
          <w:szCs w:val="22"/>
        </w:rPr>
        <w:t xml:space="preserve">новами </w:t>
      </w:r>
      <w:proofErr w:type="spellStart"/>
      <w:r w:rsidRPr="00120A9A">
        <w:rPr>
          <w:rFonts w:ascii="Times New Roman" w:hAnsi="Times New Roman"/>
          <w:sz w:val="22"/>
          <w:szCs w:val="22"/>
        </w:rPr>
        <w:t>цветоведения</w:t>
      </w:r>
      <w:proofErr w:type="spellEnd"/>
      <w:r w:rsidRPr="00120A9A">
        <w:rPr>
          <w:rFonts w:ascii="Times New Roman" w:hAnsi="Times New Roman"/>
          <w:sz w:val="22"/>
          <w:szCs w:val="22"/>
        </w:rPr>
        <w:t>. Передача с помощью цвета характера персонажа, его эмоционального состояния.</w:t>
      </w:r>
    </w:p>
    <w:p w14:paraId="174B3A3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Линия.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Многообразие линий (тонкие, толстые, прямые, </w:t>
      </w:r>
      <w:r w:rsidRPr="00120A9A">
        <w:rPr>
          <w:rFonts w:ascii="Times New Roman" w:hAnsi="Times New Roman"/>
          <w:sz w:val="22"/>
          <w:szCs w:val="22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3C057D2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Форма. </w:t>
      </w:r>
      <w:r w:rsidRPr="00120A9A">
        <w:rPr>
          <w:rFonts w:ascii="Times New Roman" w:hAnsi="Times New Roman"/>
          <w:sz w:val="22"/>
          <w:szCs w:val="22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20A9A">
        <w:rPr>
          <w:rFonts w:ascii="Times New Roman" w:hAnsi="Times New Roman"/>
          <w:spacing w:val="2"/>
          <w:sz w:val="22"/>
          <w:szCs w:val="22"/>
        </w:rPr>
        <w:t>Трансформация форм. Влияние формы предмета на пред</w:t>
      </w:r>
      <w:r w:rsidRPr="00120A9A">
        <w:rPr>
          <w:rFonts w:ascii="Times New Roman" w:hAnsi="Times New Roman"/>
          <w:sz w:val="22"/>
          <w:szCs w:val="22"/>
        </w:rPr>
        <w:t>ставление о его характере. Силуэт.</w:t>
      </w:r>
    </w:p>
    <w:p w14:paraId="399E9F2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Объём.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Объём в пространстве и объём на плоскости. </w:t>
      </w:r>
      <w:r w:rsidRPr="00120A9A">
        <w:rPr>
          <w:rFonts w:ascii="Times New Roman" w:hAnsi="Times New Roman"/>
          <w:sz w:val="22"/>
          <w:szCs w:val="22"/>
        </w:rPr>
        <w:t>Способы передачи объёма. Выразительность объёмных композиций.</w:t>
      </w:r>
    </w:p>
    <w:p w14:paraId="154C632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Ритм. </w:t>
      </w:r>
      <w:r w:rsidRPr="00120A9A">
        <w:rPr>
          <w:rFonts w:ascii="Times New Roman" w:hAnsi="Times New Roman"/>
          <w:spacing w:val="2"/>
          <w:sz w:val="22"/>
          <w:szCs w:val="22"/>
        </w:rPr>
        <w:t>Виды ритма (спокойный, замедленный, порыви</w:t>
      </w:r>
      <w:r w:rsidRPr="00120A9A">
        <w:rPr>
          <w:rFonts w:ascii="Times New Roman" w:hAnsi="Times New Roman"/>
          <w:sz w:val="22"/>
          <w:szCs w:val="22"/>
        </w:rPr>
        <w:t>стый, беспокойный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декоративно­прикладном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искусстве.</w:t>
      </w:r>
    </w:p>
    <w:p w14:paraId="2E857E2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  <w:t>Значимые темы искусства. О чём говорит искусство?</w:t>
      </w:r>
    </w:p>
    <w:p w14:paraId="5246737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Земля — наш общий дом. </w:t>
      </w:r>
      <w:r w:rsidRPr="00120A9A">
        <w:rPr>
          <w:rFonts w:ascii="Times New Roman" w:hAnsi="Times New Roman"/>
          <w:sz w:val="22"/>
          <w:szCs w:val="22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художественных материалов и средств для создания выразительных образов природы. </w:t>
      </w:r>
      <w:r w:rsidRPr="00120A9A">
        <w:rPr>
          <w:rFonts w:ascii="Times New Roman" w:hAnsi="Times New Roman"/>
          <w:sz w:val="22"/>
          <w:szCs w:val="22"/>
        </w:rPr>
        <w:t>П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остройки в природе: птичьи </w:t>
      </w:r>
      <w:r w:rsidRPr="00120A9A">
        <w:rPr>
          <w:rFonts w:ascii="Times New Roman" w:hAnsi="Times New Roman"/>
          <w:sz w:val="22"/>
          <w:szCs w:val="22"/>
        </w:rPr>
        <w:t>гнёзда, норы, ульи, панцирь черепахи, домик улитки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</w:t>
      </w:r>
    </w:p>
    <w:p w14:paraId="73C8846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Восприятие и эмоциональная оценка шедевров русского </w:t>
      </w:r>
      <w:r w:rsidRPr="00120A9A">
        <w:rPr>
          <w:rFonts w:ascii="Times New Roman" w:hAnsi="Times New Roman"/>
          <w:spacing w:val="-2"/>
          <w:sz w:val="22"/>
          <w:szCs w:val="22"/>
        </w:rPr>
        <w:t>и зарубежного искусства, изображающих природу.</w:t>
      </w:r>
    </w:p>
    <w:p w14:paraId="6E8B698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Родина моя — Россия. </w:t>
      </w:r>
      <w:r w:rsidRPr="00120A9A">
        <w:rPr>
          <w:rFonts w:ascii="Times New Roman" w:hAnsi="Times New Roman"/>
          <w:sz w:val="22"/>
          <w:szCs w:val="22"/>
        </w:rPr>
        <w:t>Роль природных условий в ха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рактере традиционной культуры народов России. Пейзажи </w:t>
      </w:r>
      <w:r w:rsidRPr="00120A9A">
        <w:rPr>
          <w:rFonts w:ascii="Times New Roman" w:hAnsi="Times New Roman"/>
          <w:sz w:val="22"/>
          <w:szCs w:val="22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14:paraId="755B8C32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Человек и человеческие взаимоотношения. </w:t>
      </w:r>
      <w:r w:rsidRPr="00120A9A">
        <w:rPr>
          <w:rFonts w:ascii="Times New Roman" w:hAnsi="Times New Roman"/>
          <w:spacing w:val="2"/>
          <w:sz w:val="22"/>
          <w:szCs w:val="22"/>
        </w:rPr>
        <w:t>Образ че</w:t>
      </w:r>
      <w:r w:rsidRPr="00120A9A">
        <w:rPr>
          <w:rFonts w:ascii="Times New Roman" w:hAnsi="Times New Roman"/>
          <w:sz w:val="22"/>
          <w:szCs w:val="22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 Образы персонажей, вызывающие гнев, раздражение, презрение.</w:t>
      </w:r>
    </w:p>
    <w:p w14:paraId="541E50A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Искусство дарит людям красоту. </w:t>
      </w:r>
      <w:r w:rsidRPr="00120A9A">
        <w:rPr>
          <w:rFonts w:ascii="Times New Roman" w:hAnsi="Times New Roman"/>
          <w:sz w:val="22"/>
          <w:szCs w:val="22"/>
        </w:rPr>
        <w:t>Искусство вокруг нас сегодня. Использование различных художественных матери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алов и средств для создания проектов красивых, удобных </w:t>
      </w:r>
      <w:r w:rsidRPr="00120A9A">
        <w:rPr>
          <w:rFonts w:ascii="Times New Roman" w:hAnsi="Times New Roman"/>
          <w:sz w:val="22"/>
          <w:szCs w:val="22"/>
        </w:rPr>
        <w:t>и выразительных предметов быта, видов транспорта. Пред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ставление о роли изобразительных (пластических) искусств </w:t>
      </w:r>
      <w:r w:rsidRPr="00120A9A">
        <w:rPr>
          <w:rFonts w:ascii="Times New Roman" w:hAnsi="Times New Roman"/>
          <w:sz w:val="22"/>
          <w:szCs w:val="22"/>
        </w:rPr>
        <w:lastRenderedPageBreak/>
        <w:t>в повседневной жизни человека, в организации его матери</w:t>
      </w:r>
      <w:r w:rsidRPr="00120A9A">
        <w:rPr>
          <w:rFonts w:ascii="Times New Roman" w:hAnsi="Times New Roman"/>
          <w:spacing w:val="2"/>
          <w:sz w:val="22"/>
          <w:szCs w:val="22"/>
        </w:rPr>
        <w:t>ального окружения.</w:t>
      </w:r>
      <w:r w:rsidRPr="00120A9A">
        <w:rPr>
          <w:rFonts w:ascii="Times New Roman" w:hAnsi="Times New Roman"/>
          <w:sz w:val="22"/>
          <w:szCs w:val="22"/>
        </w:rPr>
        <w:t xml:space="preserve"> 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Жанр </w:t>
      </w:r>
      <w:r w:rsidRPr="00120A9A">
        <w:rPr>
          <w:rFonts w:ascii="Times New Roman" w:hAnsi="Times New Roman"/>
          <w:sz w:val="22"/>
          <w:szCs w:val="22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2A07EAB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Опыт </w:t>
      </w:r>
      <w:proofErr w:type="spellStart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художественно­творческой</w:t>
      </w:r>
      <w:proofErr w:type="spellEnd"/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деятельности</w:t>
      </w:r>
    </w:p>
    <w:p w14:paraId="0CC400C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Участие в различных видах изобразительной,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декоративно­прикладной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120A9A">
        <w:rPr>
          <w:rFonts w:ascii="Times New Roman" w:hAnsi="Times New Roman"/>
          <w:sz w:val="22"/>
          <w:szCs w:val="22"/>
        </w:rPr>
        <w:t>художественно­конструкторской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деятельности.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Освоение основ рисунка, живописи, скульптуры,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деко</w:t>
      </w:r>
      <w:r w:rsidRPr="00120A9A">
        <w:rPr>
          <w:rFonts w:ascii="Times New Roman" w:hAnsi="Times New Roman"/>
          <w:sz w:val="22"/>
          <w:szCs w:val="22"/>
        </w:rPr>
        <w:t>ративно­прикладного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искусства. </w:t>
      </w:r>
      <w:r w:rsidRPr="00120A9A">
        <w:rPr>
          <w:rFonts w:ascii="Times New Roman" w:hAnsi="Times New Roman"/>
          <w:spacing w:val="2"/>
          <w:sz w:val="22"/>
          <w:szCs w:val="22"/>
        </w:rPr>
        <w:t>Овладение основами художественной грамоты: компози</w:t>
      </w:r>
      <w:r w:rsidRPr="00120A9A">
        <w:rPr>
          <w:rFonts w:ascii="Times New Roman" w:hAnsi="Times New Roman"/>
          <w:sz w:val="22"/>
          <w:szCs w:val="22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120A9A">
        <w:rPr>
          <w:rFonts w:ascii="Times New Roman" w:hAnsi="Times New Roman"/>
          <w:sz w:val="22"/>
          <w:szCs w:val="22"/>
        </w:rPr>
        <w:t>бумагопластики</w:t>
      </w:r>
      <w:proofErr w:type="spellEnd"/>
      <w:r w:rsidRPr="00120A9A">
        <w:rPr>
          <w:rFonts w:ascii="Times New Roman" w:hAnsi="Times New Roman"/>
          <w:sz w:val="22"/>
          <w:szCs w:val="22"/>
        </w:rPr>
        <w:t>.</w:t>
      </w:r>
    </w:p>
    <w:p w14:paraId="565E1EF7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Выбор и применение выразительных средств для реали</w:t>
      </w:r>
      <w:r w:rsidRPr="00120A9A">
        <w:rPr>
          <w:rFonts w:ascii="Times New Roman" w:hAnsi="Times New Roman"/>
          <w:sz w:val="22"/>
          <w:szCs w:val="22"/>
        </w:rPr>
        <w:t>зации собственного замысла в рисунке, живописи, аппликации, художественном конструировании.</w:t>
      </w:r>
    </w:p>
    <w:p w14:paraId="73D6D9AC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Выбор и применение выразительных средств для реали</w:t>
      </w:r>
      <w:r w:rsidRPr="00120A9A">
        <w:rPr>
          <w:rFonts w:ascii="Times New Roman" w:hAnsi="Times New Roman"/>
          <w:sz w:val="22"/>
          <w:szCs w:val="22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120A9A">
        <w:rPr>
          <w:rFonts w:ascii="Times New Roman" w:hAnsi="Times New Roman"/>
          <w:iCs/>
          <w:sz w:val="22"/>
          <w:szCs w:val="22"/>
        </w:rPr>
        <w:t>тона</w:t>
      </w:r>
      <w:r w:rsidRPr="00120A9A">
        <w:rPr>
          <w:rFonts w:ascii="Times New Roman" w:hAnsi="Times New Roman"/>
          <w:sz w:val="22"/>
          <w:szCs w:val="22"/>
        </w:rPr>
        <w:t xml:space="preserve">, композиции, пространства, линии, штриха, пятна, объёма, </w:t>
      </w:r>
      <w:r w:rsidRPr="00120A9A">
        <w:rPr>
          <w:rFonts w:ascii="Times New Roman" w:hAnsi="Times New Roman"/>
          <w:iCs/>
          <w:sz w:val="22"/>
          <w:szCs w:val="22"/>
        </w:rPr>
        <w:t>фактуры материала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14698390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Использование в индивидуальной и коллективной дея</w:t>
      </w:r>
      <w:r w:rsidRPr="00120A9A">
        <w:rPr>
          <w:rFonts w:ascii="Times New Roman" w:hAnsi="Times New Roman"/>
          <w:sz w:val="22"/>
          <w:szCs w:val="22"/>
        </w:rPr>
        <w:t xml:space="preserve">тельности различных художественных техник и материалов: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коллажа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iCs/>
          <w:spacing w:val="2"/>
          <w:sz w:val="22"/>
          <w:szCs w:val="22"/>
        </w:rPr>
        <w:t>граттажа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, аппликации, компьютерной анимации, натурной мультипликации,  бумажной пластики, гуаши, акварели,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пастели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восковых</w:t>
      </w:r>
      <w:r w:rsidRPr="00120A9A">
        <w:rPr>
          <w:rFonts w:ascii="Times New Roman" w:hAnsi="Times New Roman"/>
          <w:iCs/>
          <w:sz w:val="22"/>
          <w:szCs w:val="22"/>
        </w:rPr>
        <w:t xml:space="preserve"> мелков</w:t>
      </w:r>
      <w:r w:rsidRPr="00120A9A">
        <w:rPr>
          <w:rFonts w:ascii="Times New Roman" w:hAnsi="Times New Roman"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z w:val="22"/>
          <w:szCs w:val="22"/>
        </w:rPr>
        <w:t>туши</w:t>
      </w:r>
      <w:r w:rsidRPr="00120A9A">
        <w:rPr>
          <w:rFonts w:ascii="Times New Roman" w:hAnsi="Times New Roman"/>
          <w:sz w:val="22"/>
          <w:szCs w:val="22"/>
        </w:rPr>
        <w:t xml:space="preserve">, карандаша, фломастеров, </w:t>
      </w:r>
      <w:r w:rsidRPr="00120A9A">
        <w:rPr>
          <w:rFonts w:ascii="Times New Roman" w:hAnsi="Times New Roman"/>
          <w:iCs/>
          <w:sz w:val="22"/>
          <w:szCs w:val="22"/>
        </w:rPr>
        <w:t>пластилина</w:t>
      </w:r>
      <w:r w:rsidRPr="00120A9A">
        <w:rPr>
          <w:rFonts w:ascii="Times New Roman" w:hAnsi="Times New Roman"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z w:val="22"/>
          <w:szCs w:val="22"/>
        </w:rPr>
        <w:t>глины</w:t>
      </w:r>
      <w:r w:rsidRPr="00120A9A">
        <w:rPr>
          <w:rFonts w:ascii="Times New Roman" w:hAnsi="Times New Roman"/>
          <w:sz w:val="22"/>
          <w:szCs w:val="22"/>
        </w:rPr>
        <w:t>, подручных и природных материалов.</w:t>
      </w:r>
    </w:p>
    <w:p w14:paraId="2EE8EA54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Участие в обсуждении содержания и выразительных средств </w:t>
      </w:r>
      <w:r w:rsidRPr="00120A9A">
        <w:rPr>
          <w:rFonts w:ascii="Times New Roman" w:hAnsi="Times New Roman"/>
          <w:sz w:val="22"/>
          <w:szCs w:val="22"/>
        </w:rPr>
        <w:t>произведений изобразительного искусства, выражение своего отношения к произведению.</w:t>
      </w:r>
    </w:p>
    <w:p w14:paraId="38726924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>8. Музыка</w:t>
      </w:r>
    </w:p>
    <w:p w14:paraId="18384EA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Музыка в жизни человека.</w:t>
      </w:r>
      <w:r w:rsidRPr="00120A9A">
        <w:rPr>
          <w:rFonts w:ascii="Times New Roman" w:hAnsi="Times New Roman"/>
          <w:sz w:val="22"/>
          <w:szCs w:val="22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14:paraId="432DA4C6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Обобщённое представление об основных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образно­эмо</w:t>
      </w:r>
      <w:r w:rsidRPr="00120A9A">
        <w:rPr>
          <w:rFonts w:ascii="Times New Roman" w:hAnsi="Times New Roman"/>
          <w:sz w:val="22"/>
          <w:szCs w:val="22"/>
        </w:rPr>
        <w:t>ци</w:t>
      </w:r>
      <w:r w:rsidRPr="00120A9A">
        <w:rPr>
          <w:rFonts w:ascii="Times New Roman" w:hAnsi="Times New Roman"/>
          <w:spacing w:val="2"/>
          <w:sz w:val="22"/>
          <w:szCs w:val="22"/>
        </w:rPr>
        <w:t>ональных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сферах музыки и о многообразии музыкальных </w:t>
      </w:r>
      <w:r w:rsidRPr="00120A9A">
        <w:rPr>
          <w:rFonts w:ascii="Times New Roman" w:hAnsi="Times New Roman"/>
          <w:sz w:val="22"/>
          <w:szCs w:val="22"/>
        </w:rPr>
        <w:t xml:space="preserve">жанров и стилей. Песня, танец, марш и их разновидности. </w:t>
      </w:r>
      <w:proofErr w:type="spellStart"/>
      <w:r w:rsidRPr="00120A9A">
        <w:rPr>
          <w:rFonts w:ascii="Times New Roman" w:hAnsi="Times New Roman"/>
          <w:sz w:val="22"/>
          <w:szCs w:val="22"/>
        </w:rPr>
        <w:t>Песенность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танцевальность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маршевость</w:t>
      </w:r>
      <w:proofErr w:type="spellEnd"/>
      <w:r w:rsidRPr="00120A9A">
        <w:rPr>
          <w:rFonts w:ascii="Times New Roman" w:hAnsi="Times New Roman"/>
          <w:sz w:val="22"/>
          <w:szCs w:val="22"/>
        </w:rPr>
        <w:t>. Опера, балет, симфония, концерт.</w:t>
      </w:r>
    </w:p>
    <w:p w14:paraId="4917067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Отечественные народные музыкальные традиции. Твор</w:t>
      </w:r>
      <w:r w:rsidRPr="00120A9A">
        <w:rPr>
          <w:rFonts w:ascii="Times New Roman" w:hAnsi="Times New Roman"/>
          <w:sz w:val="22"/>
          <w:szCs w:val="22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игры­драматизации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. Историческое прошлое в музыкальных </w:t>
      </w:r>
      <w:r w:rsidRPr="00120A9A">
        <w:rPr>
          <w:rFonts w:ascii="Times New Roman" w:hAnsi="Times New Roman"/>
          <w:sz w:val="22"/>
          <w:szCs w:val="22"/>
        </w:rPr>
        <w:t xml:space="preserve">образах. Народная и профессиональная музыка. Сочинения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отечественных композиторов о Родине. Духовная музыка в </w:t>
      </w:r>
      <w:r w:rsidRPr="00120A9A">
        <w:rPr>
          <w:rFonts w:ascii="Times New Roman" w:hAnsi="Times New Roman"/>
          <w:sz w:val="22"/>
          <w:szCs w:val="22"/>
        </w:rPr>
        <w:t>творчестве композиторов.</w:t>
      </w:r>
    </w:p>
    <w:p w14:paraId="135ECD9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2"/>
          <w:sz w:val="22"/>
          <w:szCs w:val="22"/>
        </w:rPr>
        <w:t>Основные закономерности музыкального искусства.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spacing w:val="-2"/>
          <w:sz w:val="22"/>
          <w:szCs w:val="22"/>
        </w:rPr>
        <w:t>Ин</w:t>
      </w:r>
      <w:r w:rsidRPr="00120A9A">
        <w:rPr>
          <w:rFonts w:ascii="Times New Roman" w:hAnsi="Times New Roman"/>
          <w:sz w:val="22"/>
          <w:szCs w:val="22"/>
        </w:rPr>
        <w:t>тонационно­образная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природа музыкального искусства. Вы</w:t>
      </w:r>
      <w:r w:rsidRPr="00120A9A">
        <w:rPr>
          <w:rFonts w:ascii="Times New Roman" w:hAnsi="Times New Roman"/>
          <w:spacing w:val="-2"/>
          <w:sz w:val="22"/>
          <w:szCs w:val="22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14:paraId="370281C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Интонации музыкальные и речевые. Сходство и различия. Интонация — источник музыкальной речи. Основные сред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ства музыкальной выразительности (мелодия, ритм, темп, </w:t>
      </w:r>
      <w:r w:rsidRPr="00120A9A">
        <w:rPr>
          <w:rFonts w:ascii="Times New Roman" w:hAnsi="Times New Roman"/>
          <w:sz w:val="22"/>
          <w:szCs w:val="22"/>
        </w:rPr>
        <w:t>динамика, тембр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др.).</w:t>
      </w:r>
    </w:p>
    <w:p w14:paraId="7638D022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слушатель. Особенности музыкальной речи в сочинениях </w:t>
      </w:r>
      <w:r w:rsidRPr="00120A9A">
        <w:rPr>
          <w:rFonts w:ascii="Times New Roman" w:hAnsi="Times New Roman"/>
          <w:sz w:val="22"/>
          <w:szCs w:val="22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14:paraId="7C958E5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Развитие музыки — сопоставление и столкновение чувств </w:t>
      </w:r>
      <w:r w:rsidRPr="00120A9A">
        <w:rPr>
          <w:rFonts w:ascii="Times New Roman" w:hAnsi="Times New Roman"/>
          <w:spacing w:val="2"/>
          <w:sz w:val="22"/>
          <w:szCs w:val="22"/>
        </w:rPr>
        <w:t>и мыслей человека, музыкальных интонаций, тем, художе</w:t>
      </w:r>
      <w:r w:rsidRPr="00120A9A">
        <w:rPr>
          <w:rFonts w:ascii="Times New Roman" w:hAnsi="Times New Roman"/>
          <w:sz w:val="22"/>
          <w:szCs w:val="22"/>
        </w:rPr>
        <w:t>ственных образов. Основные приёмы музыкального развития (повтор и контраст).</w:t>
      </w:r>
    </w:p>
    <w:p w14:paraId="10820E9A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Формы построения музыки как обобщённое выражение </w:t>
      </w:r>
      <w:proofErr w:type="spellStart"/>
      <w:r w:rsidRPr="00120A9A">
        <w:rPr>
          <w:rFonts w:ascii="Times New Roman" w:hAnsi="Times New Roman"/>
          <w:sz w:val="22"/>
          <w:szCs w:val="22"/>
        </w:rPr>
        <w:t>художественно­образного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содержания произведений. </w:t>
      </w:r>
    </w:p>
    <w:p w14:paraId="6876D494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Музыкальная картина мира.</w:t>
      </w:r>
      <w:r w:rsidRPr="00120A9A">
        <w:rPr>
          <w:rFonts w:ascii="Times New Roman" w:hAnsi="Times New Roman"/>
          <w:sz w:val="22"/>
          <w:szCs w:val="22"/>
        </w:rPr>
        <w:t xml:space="preserve"> Интонационное богатство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музыкального мира. Общие представления о музыкальной </w:t>
      </w:r>
      <w:r w:rsidRPr="00120A9A">
        <w:rPr>
          <w:rFonts w:ascii="Times New Roman" w:hAnsi="Times New Roman"/>
          <w:spacing w:val="-2"/>
          <w:sz w:val="22"/>
          <w:szCs w:val="22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20A9A">
        <w:rPr>
          <w:rFonts w:ascii="Times New Roman" w:hAnsi="Times New Roman"/>
          <w:spacing w:val="-2"/>
          <w:sz w:val="22"/>
          <w:szCs w:val="22"/>
        </w:rPr>
        <w:noBreakHyphen/>
        <w:t xml:space="preserve"> и телепередачи, видеофильмы, звукозаписи (CD, DVD).</w:t>
      </w:r>
    </w:p>
    <w:p w14:paraId="31C6192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>Различные виды музыки: вокальная, инструментальная; соль</w:t>
      </w:r>
      <w:r w:rsidRPr="00120A9A">
        <w:rPr>
          <w:rFonts w:ascii="Times New Roman" w:hAnsi="Times New Roman"/>
          <w:sz w:val="22"/>
          <w:szCs w:val="22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14:paraId="17C05393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>Народное и профессиональное музыкальное творчество раз</w:t>
      </w:r>
      <w:r w:rsidRPr="00120A9A">
        <w:rPr>
          <w:rFonts w:ascii="Times New Roman" w:hAnsi="Times New Roman"/>
          <w:sz w:val="22"/>
          <w:szCs w:val="22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120A9A">
        <w:rPr>
          <w:rFonts w:ascii="Times New Roman" w:hAnsi="Times New Roman"/>
          <w:sz w:val="22"/>
          <w:szCs w:val="22"/>
        </w:rPr>
        <w:t>музыкально­поэтические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традиции: содержание, образная сфера и музыкальный язык.</w:t>
      </w:r>
    </w:p>
    <w:p w14:paraId="4852F6C8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lastRenderedPageBreak/>
        <w:t>9. Технология (Труд)</w:t>
      </w:r>
    </w:p>
    <w:p w14:paraId="31D2425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Общекультурные и </w:t>
      </w:r>
      <w:proofErr w:type="spellStart"/>
      <w:r w:rsidRPr="00120A9A">
        <w:rPr>
          <w:rFonts w:ascii="Times New Roman" w:hAnsi="Times New Roman"/>
          <w:b/>
          <w:bCs/>
          <w:sz w:val="22"/>
          <w:szCs w:val="22"/>
        </w:rPr>
        <w:t>общетрудовые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 компетенции. Основы культуры труда, самообслуживания</w:t>
      </w:r>
    </w:p>
    <w:p w14:paraId="6A476B0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Трудовая деятельность и её значение в жизни человека. </w:t>
      </w:r>
      <w:r w:rsidRPr="00120A9A">
        <w:rPr>
          <w:rFonts w:ascii="Times New Roman" w:hAnsi="Times New Roman"/>
          <w:sz w:val="22"/>
          <w:szCs w:val="22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120A9A">
        <w:rPr>
          <w:rFonts w:ascii="Times New Roman" w:hAnsi="Times New Roman"/>
          <w:sz w:val="22"/>
          <w:szCs w:val="22"/>
        </w:rPr>
        <w:t>декоративно­прикладного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искусства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50E1D59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Элементарные общие правила создания предметов руко</w:t>
      </w:r>
      <w:r w:rsidRPr="00120A9A">
        <w:rPr>
          <w:rFonts w:ascii="Times New Roman" w:hAnsi="Times New Roman"/>
          <w:sz w:val="22"/>
          <w:szCs w:val="22"/>
        </w:rPr>
        <w:t>т</w:t>
      </w:r>
      <w:r w:rsidRPr="00120A9A">
        <w:rPr>
          <w:rFonts w:ascii="Times New Roman" w:hAnsi="Times New Roman"/>
          <w:spacing w:val="-2"/>
          <w:sz w:val="22"/>
          <w:szCs w:val="22"/>
        </w:rPr>
        <w:t>ворного мира (удобство, эстетическая выразительность, проч</w:t>
      </w:r>
      <w:r w:rsidRPr="00120A9A">
        <w:rPr>
          <w:rFonts w:ascii="Times New Roman" w:hAnsi="Times New Roman"/>
          <w:sz w:val="22"/>
          <w:szCs w:val="22"/>
        </w:rPr>
        <w:t xml:space="preserve">ность; гармония предметов и окружающей среды). Бережное </w:t>
      </w:r>
      <w:r w:rsidRPr="00120A9A">
        <w:rPr>
          <w:rFonts w:ascii="Times New Roman" w:hAnsi="Times New Roman"/>
          <w:spacing w:val="2"/>
          <w:sz w:val="22"/>
          <w:szCs w:val="22"/>
        </w:rPr>
        <w:t>отношение к природе как источнику сырьевых ресурсов. Мастера и их профессии.</w:t>
      </w:r>
    </w:p>
    <w:p w14:paraId="02CAF658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20A9A">
        <w:rPr>
          <w:rFonts w:ascii="Times New Roman" w:hAnsi="Times New Roman"/>
          <w:iCs/>
          <w:spacing w:val="-2"/>
          <w:sz w:val="22"/>
          <w:szCs w:val="22"/>
        </w:rPr>
        <w:t>распределение рабочего времени</w:t>
      </w:r>
      <w:r w:rsidRPr="00120A9A">
        <w:rPr>
          <w:rFonts w:ascii="Times New Roman" w:hAnsi="Times New Roman"/>
          <w:spacing w:val="-2"/>
          <w:sz w:val="22"/>
          <w:szCs w:val="22"/>
        </w:rPr>
        <w:t>. Отбор и анализ информа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ции (из учебника и других дидактических материалов), её </w:t>
      </w:r>
      <w:r w:rsidRPr="00120A9A">
        <w:rPr>
          <w:rFonts w:ascii="Times New Roman" w:hAnsi="Times New Roman"/>
          <w:sz w:val="22"/>
          <w:szCs w:val="22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14:paraId="3F59393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т.п.</w:t>
      </w:r>
    </w:p>
    <w:p w14:paraId="5CF4525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Выполнение доступных видов работ по самообслужива</w:t>
      </w:r>
      <w:r w:rsidRPr="00120A9A">
        <w:rPr>
          <w:rFonts w:ascii="Times New Roman" w:hAnsi="Times New Roman"/>
          <w:sz w:val="22"/>
          <w:szCs w:val="22"/>
        </w:rPr>
        <w:t>нию, домашнему труду, оказание доступных видов помощи малышам, взрослым и сверстникам.</w:t>
      </w:r>
    </w:p>
    <w:p w14:paraId="2406B06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Технология ручной обработки материалов. Элементы графической грамоты.</w:t>
      </w:r>
    </w:p>
    <w:p w14:paraId="2FAA94D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20A9A">
        <w:rPr>
          <w:rFonts w:ascii="Times New Roman" w:hAnsi="Times New Roman"/>
          <w:iCs/>
          <w:sz w:val="22"/>
          <w:szCs w:val="22"/>
        </w:rPr>
        <w:t>Многообразие материалов и их практическое применение в жизни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3E1C0C9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Подготовка материалов к работе. Экономное расходование материалов. </w:t>
      </w:r>
      <w:r w:rsidRPr="00120A9A">
        <w:rPr>
          <w:rFonts w:ascii="Times New Roman" w:hAnsi="Times New Roman"/>
          <w:iCs/>
          <w:sz w:val="22"/>
          <w:szCs w:val="22"/>
        </w:rPr>
        <w:t xml:space="preserve">Выбор материалов по их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декоративно­художе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>ственным</w:t>
      </w:r>
      <w:proofErr w:type="spellEnd"/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 и конструктивным свойствам, использование </w:t>
      </w:r>
      <w:r w:rsidRPr="00120A9A">
        <w:rPr>
          <w:rFonts w:ascii="Times New Roman" w:hAnsi="Times New Roman"/>
          <w:iCs/>
          <w:sz w:val="22"/>
          <w:szCs w:val="22"/>
        </w:rPr>
        <w:t>соответствующих способов обработки материалов в зависимости от назначения изделия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551CB215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14:paraId="48E8C1AB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Cs/>
          <w:sz w:val="22"/>
          <w:szCs w:val="22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сборка, отделка изделия; проверка изделия в действии, </w:t>
      </w:r>
      <w:r w:rsidRPr="00120A9A">
        <w:rPr>
          <w:rFonts w:ascii="Times New Roman" w:hAnsi="Times New Roman"/>
          <w:iCs/>
          <w:sz w:val="22"/>
          <w:szCs w:val="22"/>
        </w:rPr>
        <w:t>внесение необходимых дополнений и изменений</w:t>
      </w:r>
      <w:r w:rsidRPr="00120A9A">
        <w:rPr>
          <w:rFonts w:ascii="Times New Roman" w:hAnsi="Times New Roman"/>
          <w:sz w:val="22"/>
          <w:szCs w:val="22"/>
        </w:rPr>
        <w:t xml:space="preserve">. Называние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 выполнение основных технологических операций ручной </w:t>
      </w:r>
      <w:r w:rsidRPr="00120A9A">
        <w:rPr>
          <w:rFonts w:ascii="Times New Roman" w:hAnsi="Times New Roman"/>
          <w:sz w:val="22"/>
          <w:szCs w:val="22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др.), сборка изделия (клеевое, </w:t>
      </w:r>
      <w:r w:rsidRPr="00120A9A">
        <w:rPr>
          <w:rFonts w:ascii="Times New Roman" w:hAnsi="Times New Roman"/>
          <w:spacing w:val="2"/>
          <w:sz w:val="22"/>
          <w:szCs w:val="22"/>
        </w:rPr>
        <w:t>ниточное, проволочное, винтовое и другие виды соедине</w:t>
      </w:r>
      <w:r w:rsidRPr="00120A9A">
        <w:rPr>
          <w:rFonts w:ascii="Times New Roman" w:hAnsi="Times New Roman"/>
          <w:sz w:val="22"/>
          <w:szCs w:val="22"/>
        </w:rPr>
        <w:t>ния), отделка изделия или его деталей (окрашивание, вышивка, аппликация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245AA87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Использование измерений и построений для решения </w:t>
      </w:r>
      <w:r w:rsidRPr="00120A9A">
        <w:rPr>
          <w:rFonts w:ascii="Times New Roman" w:hAnsi="Times New Roman"/>
          <w:sz w:val="22"/>
          <w:szCs w:val="22"/>
        </w:rPr>
        <w:t>практических задач. Виды условных графических изображе</w:t>
      </w:r>
      <w:r w:rsidRPr="00120A9A">
        <w:rPr>
          <w:rFonts w:ascii="Times New Roman" w:hAnsi="Times New Roman"/>
          <w:spacing w:val="2"/>
          <w:sz w:val="22"/>
          <w:szCs w:val="22"/>
        </w:rPr>
        <w:t>ний: рисунок, простейший чертёж, эскиз, развёртка, схема (их узнавание). Назначение линий чертежа (контур, линия</w:t>
      </w:r>
      <w:r w:rsidRPr="00120A9A">
        <w:rPr>
          <w:rFonts w:ascii="Times New Roman" w:hAnsi="Times New Roman"/>
          <w:sz w:val="22"/>
          <w:szCs w:val="22"/>
        </w:rPr>
        <w:t xml:space="preserve"> надреза, сгиба, размерная, осевая, центровая, </w:t>
      </w:r>
      <w:r w:rsidRPr="00120A9A">
        <w:rPr>
          <w:rFonts w:ascii="Times New Roman" w:hAnsi="Times New Roman"/>
          <w:iCs/>
          <w:sz w:val="22"/>
          <w:szCs w:val="22"/>
        </w:rPr>
        <w:t>разрыва</w:t>
      </w:r>
      <w:r w:rsidRPr="00120A9A">
        <w:rPr>
          <w:rFonts w:ascii="Times New Roman" w:hAnsi="Times New Roman"/>
          <w:sz w:val="22"/>
          <w:szCs w:val="22"/>
        </w:rPr>
        <w:t>). Чте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ние условных графических изображений. Разметка деталей </w:t>
      </w:r>
      <w:r w:rsidRPr="00120A9A">
        <w:rPr>
          <w:rFonts w:ascii="Times New Roman" w:hAnsi="Times New Roman"/>
          <w:sz w:val="22"/>
          <w:szCs w:val="22"/>
        </w:rPr>
        <w:t>с опорой на простейший чертёж, эскиз. Изготовление изделий по рисунку, простейшему чертежу или эскизу, схеме.</w:t>
      </w:r>
    </w:p>
    <w:p w14:paraId="44FECEC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Конструирование и моделирование</w:t>
      </w:r>
    </w:p>
    <w:p w14:paraId="7E4F7C6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Общее представление о конструировании как создании конструкции </w:t>
      </w:r>
      <w:proofErr w:type="spellStart"/>
      <w:r w:rsidRPr="00120A9A">
        <w:rPr>
          <w:rFonts w:ascii="Times New Roman" w:hAnsi="Times New Roman"/>
          <w:spacing w:val="2"/>
          <w:sz w:val="22"/>
          <w:szCs w:val="22"/>
        </w:rPr>
        <w:t>каких­либо</w:t>
      </w:r>
      <w:proofErr w:type="spellEnd"/>
      <w:r w:rsidRPr="00120A9A">
        <w:rPr>
          <w:rFonts w:ascii="Times New Roman" w:hAnsi="Times New Roman"/>
          <w:spacing w:val="2"/>
          <w:sz w:val="22"/>
          <w:szCs w:val="22"/>
        </w:rPr>
        <w:t xml:space="preserve"> изделий (технических, бытовых, </w:t>
      </w:r>
      <w:r w:rsidRPr="00120A9A">
        <w:rPr>
          <w:rFonts w:ascii="Times New Roman" w:hAnsi="Times New Roman"/>
          <w:sz w:val="22"/>
          <w:szCs w:val="22"/>
        </w:rPr>
        <w:t>учебных и</w:t>
      </w:r>
      <w:r w:rsidRPr="00120A9A">
        <w:rPr>
          <w:rFonts w:ascii="Times New Roman" w:hAnsi="Times New Roman"/>
          <w:sz w:val="22"/>
          <w:szCs w:val="22"/>
        </w:rPr>
        <w:t> </w:t>
      </w:r>
      <w:r w:rsidRPr="00120A9A">
        <w:rPr>
          <w:rFonts w:ascii="Times New Roman" w:hAnsi="Times New Roman"/>
          <w:sz w:val="22"/>
          <w:szCs w:val="22"/>
        </w:rPr>
        <w:t xml:space="preserve">пр.). Изделие, деталь изделия (общее представление). Понятие о конструкции изделия; </w:t>
      </w:r>
      <w:r w:rsidRPr="00120A9A">
        <w:rPr>
          <w:rFonts w:ascii="Times New Roman" w:hAnsi="Times New Roman"/>
          <w:iCs/>
          <w:sz w:val="22"/>
          <w:szCs w:val="22"/>
        </w:rPr>
        <w:t>различные виды конструкций и способы их сборки</w:t>
      </w:r>
      <w:r w:rsidRPr="00120A9A">
        <w:rPr>
          <w:rFonts w:ascii="Times New Roman" w:hAnsi="Times New Roman"/>
          <w:sz w:val="22"/>
          <w:szCs w:val="22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4A65ADD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20A9A">
        <w:rPr>
          <w:rFonts w:ascii="Times New Roman" w:hAnsi="Times New Roman"/>
          <w:iCs/>
          <w:sz w:val="22"/>
          <w:szCs w:val="22"/>
        </w:rPr>
        <w:t>чертежу или эскизу и по заданным условиям (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технико­технологическим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, </w:t>
      </w:r>
      <w:r w:rsidRPr="00120A9A">
        <w:rPr>
          <w:rFonts w:ascii="Times New Roman" w:hAnsi="Times New Roman"/>
          <w:iCs/>
          <w:spacing w:val="-4"/>
          <w:sz w:val="22"/>
          <w:szCs w:val="22"/>
        </w:rPr>
        <w:t xml:space="preserve">функциональным, </w:t>
      </w:r>
      <w:proofErr w:type="spellStart"/>
      <w:r w:rsidRPr="00120A9A">
        <w:rPr>
          <w:rFonts w:ascii="Times New Roman" w:hAnsi="Times New Roman"/>
          <w:iCs/>
          <w:spacing w:val="-4"/>
          <w:sz w:val="22"/>
          <w:szCs w:val="22"/>
        </w:rPr>
        <w:t>декоративно­художественным</w:t>
      </w:r>
      <w:proofErr w:type="spellEnd"/>
      <w:r w:rsidRPr="00120A9A">
        <w:rPr>
          <w:rFonts w:ascii="Times New Roman" w:hAnsi="Times New Roman"/>
          <w:iCs/>
          <w:spacing w:val="-4"/>
          <w:sz w:val="22"/>
          <w:szCs w:val="22"/>
        </w:rPr>
        <w:t xml:space="preserve"> и</w:t>
      </w:r>
      <w:r w:rsidRPr="00120A9A">
        <w:rPr>
          <w:rFonts w:ascii="Times New Roman" w:hAnsi="Times New Roman"/>
          <w:iCs/>
          <w:spacing w:val="-4"/>
          <w:sz w:val="22"/>
          <w:szCs w:val="22"/>
        </w:rPr>
        <w:t> </w:t>
      </w:r>
      <w:r w:rsidRPr="00120A9A">
        <w:rPr>
          <w:rFonts w:ascii="Times New Roman" w:hAnsi="Times New Roman"/>
          <w:iCs/>
          <w:spacing w:val="-4"/>
          <w:sz w:val="22"/>
          <w:szCs w:val="22"/>
        </w:rPr>
        <w:t>пр.).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Конструирование и моделирование на компьютере и в интерактивном конструкторе.</w:t>
      </w:r>
    </w:p>
    <w:p w14:paraId="39CB6408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lastRenderedPageBreak/>
        <w:t>Практика работы на компьютере</w:t>
      </w:r>
    </w:p>
    <w:p w14:paraId="4AC94698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Информация и её отбор. Способы получения, хранения, переработки информации.</w:t>
      </w:r>
    </w:p>
    <w:p w14:paraId="26A61E3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20A9A">
        <w:rPr>
          <w:rFonts w:ascii="Times New Roman" w:hAnsi="Times New Roman"/>
          <w:sz w:val="22"/>
          <w:szCs w:val="22"/>
        </w:rPr>
        <w:t xml:space="preserve">ра, </w:t>
      </w:r>
      <w:r w:rsidRPr="00120A9A">
        <w:rPr>
          <w:rFonts w:ascii="Times New Roman" w:hAnsi="Times New Roman"/>
          <w:iCs/>
          <w:sz w:val="22"/>
          <w:szCs w:val="22"/>
        </w:rPr>
        <w:t>общее представление о правилах клавиатурного письма</w:t>
      </w:r>
      <w:r w:rsidRPr="00120A9A">
        <w:rPr>
          <w:rFonts w:ascii="Times New Roman" w:hAnsi="Times New Roman"/>
          <w:sz w:val="22"/>
          <w:szCs w:val="22"/>
        </w:rPr>
        <w:t xml:space="preserve">, пользование мышью, использование простейших средств текстового редактора. </w:t>
      </w:r>
      <w:r w:rsidRPr="00120A9A">
        <w:rPr>
          <w:rFonts w:ascii="Times New Roman" w:hAnsi="Times New Roman"/>
          <w:iCs/>
          <w:sz w:val="22"/>
          <w:szCs w:val="22"/>
        </w:rPr>
        <w:t>Простейшие приёмы поиска информации: по ключевым словам</w:t>
      </w:r>
      <w:r w:rsidRPr="00120A9A">
        <w:rPr>
          <w:rFonts w:ascii="Times New Roman" w:hAnsi="Times New Roman"/>
          <w:sz w:val="22"/>
          <w:szCs w:val="22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14:paraId="4DE129F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Cs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детям тематике. Вывод текста на принтер.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Использование </w:t>
      </w:r>
      <w:r w:rsidRPr="00120A9A">
        <w:rPr>
          <w:rFonts w:ascii="Times New Roman" w:hAnsi="Times New Roman"/>
          <w:iCs/>
          <w:sz w:val="22"/>
          <w:szCs w:val="22"/>
        </w:rPr>
        <w:t xml:space="preserve">рисунков из ресурса компьютера, программ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Word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и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Power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120A9A">
        <w:rPr>
          <w:rFonts w:ascii="Times New Roman" w:hAnsi="Times New Roman"/>
          <w:iCs/>
          <w:sz w:val="22"/>
          <w:szCs w:val="22"/>
        </w:rPr>
        <w:t>Point</w:t>
      </w:r>
      <w:proofErr w:type="spellEnd"/>
      <w:r w:rsidRPr="00120A9A">
        <w:rPr>
          <w:rFonts w:ascii="Times New Roman" w:hAnsi="Times New Roman"/>
          <w:iCs/>
          <w:sz w:val="22"/>
          <w:szCs w:val="22"/>
        </w:rPr>
        <w:t>.</w:t>
      </w:r>
    </w:p>
    <w:p w14:paraId="52150090" w14:textId="77777777" w:rsidR="00951472" w:rsidRPr="00120A9A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20A9A">
        <w:rPr>
          <w:rFonts w:ascii="Times New Roman" w:hAnsi="Times New Roman" w:cs="Times New Roman"/>
          <w:b/>
          <w:sz w:val="22"/>
          <w:szCs w:val="22"/>
        </w:rPr>
        <w:t xml:space="preserve">10. Физическая культура </w:t>
      </w:r>
    </w:p>
    <w:p w14:paraId="0AC387DB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Знания </w:t>
      </w:r>
      <w:r w:rsidRPr="00120A9A"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  <w:t>по физической культуре</w:t>
      </w:r>
    </w:p>
    <w:p w14:paraId="0A3F937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Физическая культура.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Правила предупреждения травматизма во время занятий </w:t>
      </w:r>
      <w:r w:rsidRPr="00120A9A">
        <w:rPr>
          <w:rFonts w:ascii="Times New Roman" w:hAnsi="Times New Roman"/>
          <w:sz w:val="22"/>
          <w:szCs w:val="22"/>
        </w:rPr>
        <w:t>физическими упражнениями: организация мест занятий, подбор одежды, обуви и инвентаря. Правила личной гигиены.</w:t>
      </w:r>
    </w:p>
    <w:p w14:paraId="4409B4F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-4"/>
          <w:sz w:val="22"/>
          <w:szCs w:val="22"/>
        </w:rPr>
        <w:t xml:space="preserve">Физические упражнения. </w:t>
      </w:r>
      <w:r w:rsidRPr="00120A9A">
        <w:rPr>
          <w:rFonts w:ascii="Times New Roman" w:hAnsi="Times New Roman"/>
          <w:spacing w:val="-4"/>
          <w:sz w:val="22"/>
          <w:szCs w:val="22"/>
        </w:rPr>
        <w:t>Физические упражнения, их вли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яние на физическое развитие и развитие физических качеств, </w:t>
      </w:r>
      <w:r w:rsidRPr="00120A9A">
        <w:rPr>
          <w:rFonts w:ascii="Times New Roman" w:hAnsi="Times New Roman"/>
          <w:color w:val="auto"/>
          <w:spacing w:val="-2"/>
          <w:sz w:val="22"/>
          <w:szCs w:val="22"/>
        </w:rPr>
        <w:t>основы спортивной техники изучаемых упражнений</w:t>
      </w:r>
      <w:r w:rsidRPr="00120A9A">
        <w:rPr>
          <w:rFonts w:ascii="Times New Roman" w:hAnsi="Times New Roman"/>
          <w:spacing w:val="-2"/>
          <w:sz w:val="22"/>
          <w:szCs w:val="22"/>
        </w:rPr>
        <w:t xml:space="preserve">. </w:t>
      </w:r>
      <w:r w:rsidRPr="00120A9A">
        <w:rPr>
          <w:rFonts w:ascii="Times New Roman" w:hAnsi="Times New Roman"/>
          <w:spacing w:val="-4"/>
          <w:sz w:val="22"/>
          <w:szCs w:val="22"/>
        </w:rPr>
        <w:t>Физическая подготовка и её связь с развитием основных физи</w:t>
      </w:r>
      <w:r w:rsidRPr="00120A9A">
        <w:rPr>
          <w:rFonts w:ascii="Times New Roman" w:hAnsi="Times New Roman"/>
          <w:spacing w:val="-2"/>
          <w:sz w:val="22"/>
          <w:szCs w:val="22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14:paraId="43714FE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Способы физкультурной деятельности</w:t>
      </w:r>
    </w:p>
    <w:p w14:paraId="6D137D1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b/>
          <w:bCs/>
          <w:spacing w:val="2"/>
          <w:sz w:val="22"/>
          <w:szCs w:val="22"/>
        </w:rPr>
        <w:t xml:space="preserve">Самостоятельные занятия. </w:t>
      </w:r>
      <w:r w:rsidRPr="00120A9A">
        <w:rPr>
          <w:rFonts w:ascii="Times New Roman" w:hAnsi="Times New Roman"/>
          <w:spacing w:val="-2"/>
          <w:sz w:val="22"/>
          <w:szCs w:val="22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14:paraId="1FB33806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Самостоятельные игры и развлечения. </w:t>
      </w:r>
      <w:r w:rsidRPr="00120A9A">
        <w:rPr>
          <w:rFonts w:ascii="Times New Roman" w:hAnsi="Times New Roman"/>
          <w:sz w:val="22"/>
          <w:szCs w:val="22"/>
        </w:rPr>
        <w:t>Организация и проведение подвижных игр (на спортивных площадках и в спортивных залах). Соблюдение правил игр.</w:t>
      </w:r>
    </w:p>
    <w:p w14:paraId="3978EF1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>Физическое совершенствование</w:t>
      </w:r>
    </w:p>
    <w:p w14:paraId="6F79D019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proofErr w:type="spellStart"/>
      <w:r w:rsidRPr="00120A9A">
        <w:rPr>
          <w:rFonts w:ascii="Times New Roman" w:hAnsi="Times New Roman"/>
          <w:b/>
          <w:bCs/>
          <w:sz w:val="22"/>
          <w:szCs w:val="22"/>
        </w:rPr>
        <w:t>Физкультурно­оздоровительная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 деятельность. </w:t>
      </w:r>
      <w:r w:rsidRPr="00120A9A">
        <w:rPr>
          <w:rFonts w:ascii="Times New Roman" w:hAnsi="Times New Roman"/>
          <w:sz w:val="22"/>
          <w:szCs w:val="22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2F314180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Комплексы упражнений на развитие физических качеств.</w:t>
      </w:r>
    </w:p>
    <w:p w14:paraId="0FAA8D11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-2"/>
          <w:sz w:val="22"/>
          <w:szCs w:val="22"/>
        </w:rPr>
        <w:t xml:space="preserve">Комплексы дыхательных упражнений. Гимнастика для </w:t>
      </w:r>
      <w:r w:rsidRPr="00120A9A">
        <w:rPr>
          <w:rFonts w:ascii="Times New Roman" w:hAnsi="Times New Roman"/>
          <w:sz w:val="22"/>
          <w:szCs w:val="22"/>
        </w:rPr>
        <w:t>глаз.</w:t>
      </w:r>
    </w:p>
    <w:p w14:paraId="1CF2762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20A9A">
        <w:rPr>
          <w:rFonts w:ascii="Times New Roman" w:hAnsi="Times New Roman"/>
          <w:b/>
          <w:bCs/>
          <w:sz w:val="22"/>
          <w:szCs w:val="22"/>
        </w:rPr>
        <w:t>Спортивно­оздоровительная</w:t>
      </w:r>
      <w:proofErr w:type="spellEnd"/>
      <w:r w:rsidRPr="00120A9A">
        <w:rPr>
          <w:rFonts w:ascii="Times New Roman" w:hAnsi="Times New Roman"/>
          <w:b/>
          <w:bCs/>
          <w:sz w:val="22"/>
          <w:szCs w:val="22"/>
        </w:rPr>
        <w:t xml:space="preserve"> деятельность.</w:t>
      </w:r>
    </w:p>
    <w:p w14:paraId="1CAC949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2"/>
          <w:szCs w:val="22"/>
        </w:rPr>
      </w:pPr>
      <w:r w:rsidRPr="00120A9A">
        <w:rPr>
          <w:rFonts w:ascii="Times New Roman" w:hAnsi="Times New Roman"/>
          <w:b/>
          <w:bCs/>
          <w:iCs/>
          <w:spacing w:val="2"/>
          <w:sz w:val="22"/>
          <w:szCs w:val="22"/>
        </w:rPr>
        <w:t xml:space="preserve">Гимнастика. </w:t>
      </w:r>
    </w:p>
    <w:p w14:paraId="23CDEC9B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Организующие 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команды и приёмы. </w:t>
      </w:r>
      <w:r w:rsidRPr="00120A9A">
        <w:rPr>
          <w:rFonts w:ascii="Times New Roman" w:hAnsi="Times New Roman"/>
          <w:iCs/>
          <w:sz w:val="22"/>
          <w:szCs w:val="22"/>
        </w:rPr>
        <w:t>Простейшие виды построений.</w:t>
      </w:r>
      <w:r w:rsidRPr="00120A9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Строевые действия в шеренге и колонне; выполнение простейших строевых команд с одновременным показом учителя.</w:t>
      </w:r>
    </w:p>
    <w:p w14:paraId="2DFAB82C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sz w:val="22"/>
          <w:szCs w:val="22"/>
        </w:rPr>
        <w:t xml:space="preserve">Упражнения </w:t>
      </w:r>
      <w:r w:rsidRPr="00120A9A">
        <w:rPr>
          <w:rFonts w:ascii="Times New Roman" w:hAnsi="Times New Roman"/>
          <w:sz w:val="22"/>
          <w:szCs w:val="22"/>
        </w:rPr>
        <w:t xml:space="preserve">без предметов (для различных групп мышц) и с предметами (гимнастические палки, флажки, обручи, малые и </w:t>
      </w:r>
      <w:proofErr w:type="gramStart"/>
      <w:r w:rsidRPr="00120A9A">
        <w:rPr>
          <w:rFonts w:ascii="Times New Roman" w:hAnsi="Times New Roman"/>
          <w:sz w:val="22"/>
          <w:szCs w:val="22"/>
        </w:rPr>
        <w:t>большие  мячи</w:t>
      </w:r>
      <w:proofErr w:type="gramEnd"/>
      <w:r w:rsidRPr="00120A9A">
        <w:rPr>
          <w:rFonts w:ascii="Times New Roman" w:hAnsi="Times New Roman"/>
          <w:sz w:val="22"/>
          <w:szCs w:val="22"/>
        </w:rPr>
        <w:t>).</w:t>
      </w:r>
    </w:p>
    <w:p w14:paraId="06783CDD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Опорный прыжок:</w:t>
      </w:r>
      <w:r w:rsidRPr="00120A9A">
        <w:rPr>
          <w:rFonts w:ascii="Times New Roman" w:hAnsi="Times New Roman"/>
          <w:iCs/>
          <w:sz w:val="22"/>
          <w:szCs w:val="22"/>
        </w:rPr>
        <w:t xml:space="preserve"> имитационные упражнения, подводящие упражнения к прыжкам </w:t>
      </w:r>
      <w:r w:rsidRPr="00120A9A">
        <w:rPr>
          <w:rFonts w:ascii="Times New Roman" w:hAnsi="Times New Roman"/>
          <w:sz w:val="22"/>
          <w:szCs w:val="22"/>
        </w:rPr>
        <w:t>с разбега через гимнастического козла (с повышенной организацией техники безопасности).</w:t>
      </w:r>
    </w:p>
    <w:p w14:paraId="4DC3ABB2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Гимнастические упражнения прикладного характера. </w:t>
      </w:r>
      <w:r w:rsidRPr="00120A9A">
        <w:rPr>
          <w:rFonts w:ascii="Times New Roman" w:hAnsi="Times New Roman"/>
          <w:iCs/>
          <w:spacing w:val="2"/>
          <w:sz w:val="22"/>
          <w:szCs w:val="22"/>
        </w:rPr>
        <w:t xml:space="preserve">Ходьба, бег, метания.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Прыжки со скакалкой. Передвижение по гимнастической </w:t>
      </w:r>
      <w:r w:rsidRPr="00120A9A">
        <w:rPr>
          <w:rFonts w:ascii="Times New Roman" w:hAnsi="Times New Roman"/>
          <w:sz w:val="22"/>
          <w:szCs w:val="22"/>
        </w:rPr>
        <w:t xml:space="preserve">стенке. Преодоление полосы препятствий с элементами лазанья и </w:t>
      </w:r>
      <w:proofErr w:type="spellStart"/>
      <w:r w:rsidRPr="00120A9A">
        <w:rPr>
          <w:rFonts w:ascii="Times New Roman" w:hAnsi="Times New Roman"/>
          <w:sz w:val="22"/>
          <w:szCs w:val="22"/>
        </w:rPr>
        <w:t>перелезания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20A9A">
        <w:rPr>
          <w:rFonts w:ascii="Times New Roman" w:hAnsi="Times New Roman"/>
          <w:sz w:val="22"/>
          <w:szCs w:val="22"/>
        </w:rPr>
        <w:t>переползания</w:t>
      </w:r>
      <w:proofErr w:type="spellEnd"/>
      <w:r w:rsidRPr="00120A9A">
        <w:rPr>
          <w:rFonts w:ascii="Times New Roman" w:hAnsi="Times New Roman"/>
          <w:sz w:val="22"/>
          <w:szCs w:val="22"/>
        </w:rPr>
        <w:t>, передвижение по наклонной гимнастической скамейке.</w:t>
      </w:r>
    </w:p>
    <w:p w14:paraId="669EBB7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sz w:val="22"/>
          <w:szCs w:val="22"/>
        </w:rPr>
        <w:t>Упражнения в поднимании и переноске грузов</w:t>
      </w:r>
      <w:r w:rsidRPr="00120A9A">
        <w:rPr>
          <w:rFonts w:ascii="Times New Roman" w:hAnsi="Times New Roman"/>
          <w:sz w:val="22"/>
          <w:szCs w:val="22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14:paraId="728A51A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Cs/>
          <w:sz w:val="22"/>
          <w:szCs w:val="22"/>
        </w:rPr>
        <w:t xml:space="preserve">Лёгкая атлетика. </w:t>
      </w:r>
    </w:p>
    <w:p w14:paraId="3F6AEE2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proofErr w:type="gramStart"/>
      <w:r w:rsidRPr="00120A9A">
        <w:rPr>
          <w:rFonts w:ascii="Times New Roman" w:hAnsi="Times New Roman"/>
          <w:i/>
          <w:iCs/>
          <w:sz w:val="22"/>
          <w:szCs w:val="22"/>
        </w:rPr>
        <w:t xml:space="preserve">Ходьба:  </w:t>
      </w:r>
      <w:r w:rsidRPr="00120A9A">
        <w:rPr>
          <w:rFonts w:ascii="Times New Roman" w:hAnsi="Times New Roman"/>
          <w:iCs/>
          <w:sz w:val="22"/>
          <w:szCs w:val="22"/>
        </w:rPr>
        <w:t>парами</w:t>
      </w:r>
      <w:proofErr w:type="gramEnd"/>
      <w:r w:rsidRPr="00120A9A">
        <w:rPr>
          <w:rFonts w:ascii="Times New Roman" w:hAnsi="Times New Roman"/>
          <w:iCs/>
          <w:sz w:val="22"/>
          <w:szCs w:val="22"/>
        </w:rPr>
        <w:t>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14:paraId="043E0AA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Беговые упражнения: </w:t>
      </w:r>
      <w:r w:rsidRPr="00120A9A">
        <w:rPr>
          <w:rFonts w:ascii="Times New Roman" w:hAnsi="Times New Roman"/>
          <w:sz w:val="22"/>
          <w:szCs w:val="22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14:paraId="5B2C92D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Прыжковые упражнения: </w:t>
      </w:r>
      <w:r w:rsidRPr="00120A9A">
        <w:rPr>
          <w:rFonts w:ascii="Times New Roman" w:hAnsi="Times New Roman"/>
          <w:sz w:val="22"/>
          <w:szCs w:val="22"/>
        </w:rPr>
        <w:t>на одной ноге и двух ногах на месте и с продвижением; в длину и высоту; спрыгивание и запрыгивание.</w:t>
      </w:r>
    </w:p>
    <w:p w14:paraId="580B50C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Броски: </w:t>
      </w:r>
      <w:r w:rsidRPr="00120A9A">
        <w:rPr>
          <w:rFonts w:ascii="Times New Roman" w:hAnsi="Times New Roman"/>
          <w:sz w:val="22"/>
          <w:szCs w:val="22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20A9A">
          <w:rPr>
            <w:rFonts w:ascii="Times New Roman" w:hAnsi="Times New Roman"/>
            <w:sz w:val="22"/>
            <w:szCs w:val="22"/>
          </w:rPr>
          <w:t>1 кг</w:t>
        </w:r>
      </w:smartTag>
      <w:r w:rsidRPr="00120A9A">
        <w:rPr>
          <w:rFonts w:ascii="Times New Roman" w:hAnsi="Times New Roman"/>
          <w:sz w:val="22"/>
          <w:szCs w:val="22"/>
        </w:rPr>
        <w:t>) на дальность разными способами.</w:t>
      </w:r>
    </w:p>
    <w:p w14:paraId="45278F8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Метание: </w:t>
      </w:r>
      <w:r w:rsidRPr="00120A9A">
        <w:rPr>
          <w:rFonts w:ascii="Times New Roman" w:hAnsi="Times New Roman"/>
          <w:sz w:val="22"/>
          <w:szCs w:val="22"/>
        </w:rPr>
        <w:t>малого мяча в вертикальную и горизонтальную цель и на дальность.</w:t>
      </w:r>
    </w:p>
    <w:p w14:paraId="19B9293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iCs/>
          <w:sz w:val="22"/>
          <w:szCs w:val="22"/>
        </w:rPr>
        <w:t>Лыжная подготовка.</w:t>
      </w:r>
      <w:r w:rsidRPr="00120A9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20A9A">
        <w:rPr>
          <w:rFonts w:ascii="Times New Roman" w:hAnsi="Times New Roman"/>
          <w:sz w:val="22"/>
          <w:szCs w:val="22"/>
        </w:rPr>
        <w:t>Передвижение на лыжах; повороты; спуски; подъёмы; торможение.</w:t>
      </w:r>
    </w:p>
    <w:p w14:paraId="6F6E3B21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b/>
          <w:i/>
          <w:sz w:val="22"/>
          <w:szCs w:val="22"/>
        </w:rPr>
        <w:t xml:space="preserve">Подвижные игры и </w:t>
      </w:r>
      <w:r w:rsidRPr="00120A9A">
        <w:rPr>
          <w:rStyle w:val="c12"/>
          <w:b/>
          <w:i/>
          <w:sz w:val="22"/>
          <w:szCs w:val="22"/>
        </w:rPr>
        <w:t>элементы спортивных игр</w:t>
      </w:r>
    </w:p>
    <w:p w14:paraId="72DF444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lastRenderedPageBreak/>
        <w:t xml:space="preserve">На материале гимнастики: </w:t>
      </w:r>
      <w:r w:rsidRPr="00120A9A">
        <w:rPr>
          <w:rFonts w:ascii="Times New Roman" w:hAnsi="Times New Roman"/>
          <w:sz w:val="22"/>
          <w:szCs w:val="22"/>
        </w:rPr>
        <w:t>игровые задания с исполь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зованием строевых упражнений, упражнений на внимание, </w:t>
      </w:r>
      <w:r w:rsidRPr="00120A9A">
        <w:rPr>
          <w:rFonts w:ascii="Times New Roman" w:hAnsi="Times New Roman"/>
          <w:sz w:val="22"/>
          <w:szCs w:val="22"/>
        </w:rPr>
        <w:t>силу, ловкость и координацию.</w:t>
      </w:r>
    </w:p>
    <w:p w14:paraId="7A4AD877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На материале лёгкой атлетики: </w:t>
      </w:r>
      <w:r w:rsidRPr="00120A9A">
        <w:rPr>
          <w:rFonts w:ascii="Times New Roman" w:hAnsi="Times New Roman"/>
          <w:sz w:val="22"/>
          <w:szCs w:val="22"/>
        </w:rPr>
        <w:t>прыжки, бег, метания и броски; упражнения на координацию, выносливость и быстроту.</w:t>
      </w:r>
    </w:p>
    <w:p w14:paraId="245F3F80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На материале лыжной подготовки: </w:t>
      </w:r>
      <w:r w:rsidRPr="00120A9A">
        <w:rPr>
          <w:rFonts w:ascii="Times New Roman" w:hAnsi="Times New Roman"/>
          <w:spacing w:val="2"/>
          <w:sz w:val="22"/>
          <w:szCs w:val="22"/>
        </w:rPr>
        <w:t>эстафеты в пере</w:t>
      </w:r>
      <w:r w:rsidRPr="00120A9A">
        <w:rPr>
          <w:rFonts w:ascii="Times New Roman" w:hAnsi="Times New Roman"/>
          <w:sz w:val="22"/>
          <w:szCs w:val="22"/>
        </w:rPr>
        <w:t>движении на лыжах, упражнения на выносливость и координацию.</w:t>
      </w:r>
    </w:p>
    <w:p w14:paraId="7513C51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На материале спортивных игр:</w:t>
      </w:r>
    </w:p>
    <w:p w14:paraId="127E3C3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Футбол: </w:t>
      </w:r>
      <w:r w:rsidRPr="00120A9A">
        <w:rPr>
          <w:rFonts w:ascii="Times New Roman" w:hAnsi="Times New Roman"/>
          <w:sz w:val="22"/>
          <w:szCs w:val="22"/>
        </w:rPr>
        <w:t>удар по неподвижному и катящемуся мячу; оста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новка мяча; ведение мяча; подвижные игры на материале </w:t>
      </w:r>
      <w:r w:rsidRPr="00120A9A">
        <w:rPr>
          <w:rFonts w:ascii="Times New Roman" w:hAnsi="Times New Roman"/>
          <w:sz w:val="22"/>
          <w:szCs w:val="22"/>
        </w:rPr>
        <w:t>футбола.</w:t>
      </w:r>
    </w:p>
    <w:p w14:paraId="0FD99AF3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Баскетбол: </w:t>
      </w:r>
      <w:r w:rsidRPr="00120A9A">
        <w:rPr>
          <w:rFonts w:ascii="Times New Roman" w:hAnsi="Times New Roman"/>
          <w:iCs/>
          <w:sz w:val="22"/>
          <w:szCs w:val="22"/>
        </w:rPr>
        <w:t>с</w:t>
      </w:r>
      <w:r w:rsidRPr="00120A9A">
        <w:rPr>
          <w:rStyle w:val="c12"/>
          <w:sz w:val="22"/>
          <w:szCs w:val="22"/>
        </w:rPr>
        <w:t>тойка баскетболиста;</w:t>
      </w:r>
      <w:r w:rsidRPr="00120A9A">
        <w:rPr>
          <w:rFonts w:ascii="Times New Roman" w:hAnsi="Times New Roman"/>
          <w:sz w:val="22"/>
          <w:szCs w:val="22"/>
        </w:rPr>
        <w:t xml:space="preserve"> специальные передвижения без мяча; х</w:t>
      </w:r>
      <w:r w:rsidRPr="00120A9A">
        <w:rPr>
          <w:rStyle w:val="c12"/>
          <w:sz w:val="22"/>
          <w:szCs w:val="22"/>
        </w:rPr>
        <w:t>ват мяча;</w:t>
      </w:r>
      <w:r w:rsidRPr="00120A9A">
        <w:rPr>
          <w:rFonts w:ascii="Times New Roman" w:hAnsi="Times New Roman"/>
          <w:sz w:val="22"/>
          <w:szCs w:val="22"/>
        </w:rPr>
        <w:t xml:space="preserve"> в</w:t>
      </w:r>
      <w:r w:rsidRPr="00120A9A">
        <w:rPr>
          <w:rStyle w:val="c12"/>
          <w:sz w:val="22"/>
          <w:szCs w:val="22"/>
        </w:rPr>
        <w:t>едение мяча на месте</w:t>
      </w:r>
      <w:r w:rsidRPr="00120A9A">
        <w:rPr>
          <w:rFonts w:ascii="Times New Roman" w:hAnsi="Times New Roman"/>
          <w:sz w:val="22"/>
          <w:szCs w:val="22"/>
        </w:rPr>
        <w:t>; б</w:t>
      </w:r>
      <w:r w:rsidRPr="00120A9A">
        <w:rPr>
          <w:rStyle w:val="c12"/>
          <w:sz w:val="22"/>
          <w:szCs w:val="22"/>
        </w:rPr>
        <w:t>роски мяча с места двумя руками снизу из-под кольца</w:t>
      </w:r>
      <w:r w:rsidRPr="00120A9A">
        <w:rPr>
          <w:rFonts w:ascii="Times New Roman" w:hAnsi="Times New Roman"/>
          <w:sz w:val="22"/>
          <w:szCs w:val="22"/>
        </w:rPr>
        <w:t>; п</w:t>
      </w:r>
      <w:r w:rsidRPr="00120A9A">
        <w:rPr>
          <w:rStyle w:val="c12"/>
          <w:sz w:val="22"/>
          <w:szCs w:val="22"/>
        </w:rPr>
        <w:t>ередача и ловля мяча на месте двумя руками от груди в паре с учителем;</w:t>
      </w:r>
      <w:r w:rsidRPr="00120A9A">
        <w:rPr>
          <w:rFonts w:ascii="Times New Roman" w:hAnsi="Times New Roman"/>
          <w:sz w:val="22"/>
          <w:szCs w:val="22"/>
        </w:rPr>
        <w:t xml:space="preserve"> подвижные игры на материале баскетбола.</w:t>
      </w:r>
    </w:p>
    <w:p w14:paraId="2A1A04E4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Пионербол</w:t>
      </w:r>
      <w:r w:rsidRPr="00120A9A">
        <w:rPr>
          <w:rStyle w:val="c12"/>
          <w:sz w:val="22"/>
          <w:szCs w:val="22"/>
        </w:rPr>
        <w:t>: броски и ловля мяча в парах через сетку двумя руками снизу и сверху; нижняя подача мяча (одной рукой снизу).</w:t>
      </w:r>
    </w:p>
    <w:p w14:paraId="433A638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Волейбол: </w:t>
      </w:r>
      <w:r w:rsidRPr="00120A9A">
        <w:rPr>
          <w:rFonts w:ascii="Times New Roman" w:hAnsi="Times New Roman"/>
          <w:sz w:val="22"/>
          <w:szCs w:val="22"/>
        </w:rPr>
        <w:t xml:space="preserve">подбрасывание мяча; подача мяча; приём и передача мяча; подвижные игры на материале волейбола. </w:t>
      </w:r>
    </w:p>
    <w:p w14:paraId="32096E4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sz w:val="22"/>
          <w:szCs w:val="22"/>
        </w:rPr>
        <w:t>Подвижные игры разных народов</w:t>
      </w:r>
      <w:r w:rsidRPr="00120A9A">
        <w:rPr>
          <w:rFonts w:ascii="Times New Roman" w:hAnsi="Times New Roman"/>
          <w:sz w:val="22"/>
          <w:szCs w:val="22"/>
        </w:rPr>
        <w:t>.</w:t>
      </w:r>
    </w:p>
    <w:p w14:paraId="2ED7E4F8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Коррекционно-развивающие игры</w:t>
      </w:r>
      <w:r w:rsidRPr="00120A9A">
        <w:rPr>
          <w:rStyle w:val="c12"/>
          <w:sz w:val="22"/>
          <w:szCs w:val="22"/>
        </w:rPr>
        <w:t>: «Порядок и беспорядок», «Узнай, где звонили», «Собери урожай».</w:t>
      </w:r>
    </w:p>
    <w:p w14:paraId="2B77D5C3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Игры с бегом и прыжками</w:t>
      </w:r>
      <w:r w:rsidRPr="00120A9A">
        <w:rPr>
          <w:rStyle w:val="c12"/>
          <w:sz w:val="22"/>
          <w:szCs w:val="2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14:paraId="2F50613F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Игры с мячом</w:t>
      </w:r>
      <w:r w:rsidRPr="00120A9A">
        <w:rPr>
          <w:rStyle w:val="c12"/>
          <w:sz w:val="22"/>
          <w:szCs w:val="22"/>
        </w:rPr>
        <w:t>: «Метание мячей и мешочков»; «Кого назвали – тот и ловит», «Мяч по кругу», «Не урони мяч».</w:t>
      </w:r>
    </w:p>
    <w:p w14:paraId="39AF8BB3" w14:textId="77777777" w:rsidR="00951472" w:rsidRPr="00120A9A" w:rsidRDefault="00951472" w:rsidP="001C34A2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2"/>
          <w:szCs w:val="22"/>
        </w:rPr>
      </w:pPr>
      <w:r w:rsidRPr="00120A9A">
        <w:rPr>
          <w:rStyle w:val="c12"/>
          <w:rFonts w:ascii="Times New Roman" w:hAnsi="Times New Roman"/>
          <w:b/>
          <w:i/>
          <w:sz w:val="22"/>
          <w:szCs w:val="22"/>
        </w:rPr>
        <w:t>Адаптивная физическая реабилитация</w:t>
      </w:r>
    </w:p>
    <w:p w14:paraId="1E8F1564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0A9A">
        <w:rPr>
          <w:rStyle w:val="c12"/>
          <w:rFonts w:ascii="Times New Roman" w:hAnsi="Times New Roman"/>
          <w:b/>
          <w:i/>
          <w:sz w:val="22"/>
          <w:szCs w:val="22"/>
        </w:rPr>
        <w:t>Общеразвивающие упражнения</w:t>
      </w:r>
    </w:p>
    <w:p w14:paraId="72345C1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 xml:space="preserve">На материале гимнастики </w:t>
      </w:r>
    </w:p>
    <w:p w14:paraId="5DBECCF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Развитие гибкости: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широкие стойки на ногах; ходьба </w:t>
      </w:r>
      <w:r w:rsidRPr="00120A9A">
        <w:rPr>
          <w:rFonts w:ascii="Times New Roman" w:hAnsi="Times New Roman"/>
          <w:sz w:val="22"/>
          <w:szCs w:val="22"/>
        </w:rPr>
        <w:t xml:space="preserve">широким шагом, выпадами, в приседе, с махом ногой; наклоны; выпады и </w:t>
      </w:r>
      <w:proofErr w:type="spellStart"/>
      <w:r w:rsidRPr="00120A9A">
        <w:rPr>
          <w:rFonts w:ascii="Times New Roman" w:hAnsi="Times New Roman"/>
          <w:sz w:val="22"/>
          <w:szCs w:val="22"/>
        </w:rPr>
        <w:t>полушпагаты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на месте; «</w:t>
      </w:r>
      <w:proofErr w:type="spellStart"/>
      <w:r w:rsidRPr="00120A9A">
        <w:rPr>
          <w:rFonts w:ascii="Times New Roman" w:hAnsi="Times New Roman"/>
          <w:sz w:val="22"/>
          <w:szCs w:val="22"/>
        </w:rPr>
        <w:t>выкруты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индивидуальные </w:t>
      </w:r>
      <w:r w:rsidRPr="00120A9A">
        <w:rPr>
          <w:rFonts w:ascii="Times New Roman" w:hAnsi="Times New Roman"/>
          <w:sz w:val="22"/>
          <w:szCs w:val="22"/>
        </w:rPr>
        <w:t>комплексы по развитию гибкости.</w:t>
      </w:r>
    </w:p>
    <w:p w14:paraId="7BCA8A2E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координации: </w:t>
      </w:r>
      <w:r w:rsidRPr="00120A9A">
        <w:rPr>
          <w:rFonts w:ascii="Times New Roman" w:hAnsi="Times New Roman"/>
          <w:sz w:val="22"/>
          <w:szCs w:val="22"/>
        </w:rPr>
        <w:t>преодоление простых препятствий; ходьба по гим</w:t>
      </w:r>
      <w:r w:rsidRPr="00120A9A">
        <w:rPr>
          <w:rFonts w:ascii="Times New Roman" w:hAnsi="Times New Roman"/>
          <w:spacing w:val="2"/>
          <w:sz w:val="22"/>
          <w:szCs w:val="22"/>
        </w:rPr>
        <w:t>настической скамейке, низкому гимнастическому бревну</w:t>
      </w:r>
      <w:r w:rsidRPr="00120A9A">
        <w:rPr>
          <w:rFonts w:ascii="Times New Roman" w:hAnsi="Times New Roman"/>
          <w:sz w:val="22"/>
          <w:szCs w:val="22"/>
        </w:rPr>
        <w:t xml:space="preserve">; воспроизведение заданной игровой позы; игры на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переключение внимания, на расслабление мышц рук, ног, </w:t>
      </w:r>
      <w:r w:rsidRPr="00120A9A">
        <w:rPr>
          <w:rFonts w:ascii="Times New Roman" w:hAnsi="Times New Roman"/>
          <w:sz w:val="22"/>
          <w:szCs w:val="22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на расслабление отдельных мышечных групп, передвижение шагом, бегом, </w:t>
      </w:r>
      <w:r w:rsidRPr="00120A9A">
        <w:rPr>
          <w:rFonts w:ascii="Times New Roman" w:hAnsi="Times New Roman"/>
          <w:sz w:val="22"/>
          <w:szCs w:val="22"/>
        </w:rPr>
        <w:t>прыжками в разных направлениях по намеченным ориентирам и по сигналу.</w:t>
      </w:r>
    </w:p>
    <w:p w14:paraId="2423EE1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Формирование осанки: </w:t>
      </w:r>
      <w:r w:rsidRPr="00120A9A">
        <w:rPr>
          <w:rFonts w:ascii="Times New Roman" w:hAnsi="Times New Roman"/>
          <w:sz w:val="22"/>
          <w:szCs w:val="22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11729B7D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силовых способностей: </w:t>
      </w:r>
      <w:r w:rsidRPr="00120A9A">
        <w:rPr>
          <w:rFonts w:ascii="Times New Roman" w:hAnsi="Times New Roman"/>
          <w:sz w:val="22"/>
          <w:szCs w:val="22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20A9A">
          <w:rPr>
            <w:rFonts w:ascii="Times New Roman" w:hAnsi="Times New Roman"/>
            <w:sz w:val="22"/>
            <w:szCs w:val="22"/>
          </w:rPr>
          <w:t>1 кг</w:t>
        </w:r>
      </w:smartTag>
      <w:r w:rsidRPr="00120A9A">
        <w:rPr>
          <w:rFonts w:ascii="Times New Roman" w:hAnsi="Times New Roman"/>
          <w:sz w:val="22"/>
          <w:szCs w:val="22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20A9A">
          <w:rPr>
            <w:rFonts w:ascii="Times New Roman" w:hAnsi="Times New Roman"/>
            <w:sz w:val="22"/>
            <w:szCs w:val="22"/>
          </w:rPr>
          <w:t>100 г</w:t>
        </w:r>
      </w:smartTag>
      <w:r w:rsidRPr="00120A9A">
        <w:rPr>
          <w:rFonts w:ascii="Times New Roman" w:hAnsi="Times New Roman"/>
          <w:sz w:val="22"/>
          <w:szCs w:val="22"/>
        </w:rPr>
        <w:t>, гимнастические палки и булавы), преодоление сопротивления партнера (парные упражнения)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; </w:t>
      </w:r>
      <w:r w:rsidRPr="00120A9A">
        <w:rPr>
          <w:rFonts w:ascii="Times New Roman" w:hAnsi="Times New Roman"/>
          <w:spacing w:val="-2"/>
          <w:sz w:val="22"/>
          <w:szCs w:val="22"/>
        </w:rPr>
        <w:t>отжимания от повышенной опоры (гимнастическая скамейка).</w:t>
      </w:r>
    </w:p>
    <w:p w14:paraId="74C3D2C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На материале лёгкой атлетики</w:t>
      </w:r>
    </w:p>
    <w:p w14:paraId="177A7B0F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Развитие координации: </w:t>
      </w:r>
      <w:r w:rsidRPr="00120A9A">
        <w:rPr>
          <w:rFonts w:ascii="Times New Roman" w:hAnsi="Times New Roman"/>
          <w:spacing w:val="2"/>
          <w:sz w:val="22"/>
          <w:szCs w:val="22"/>
        </w:rPr>
        <w:t>бег с изменяющимся направле</w:t>
      </w:r>
      <w:r w:rsidRPr="00120A9A">
        <w:rPr>
          <w:rFonts w:ascii="Times New Roman" w:hAnsi="Times New Roman"/>
          <w:sz w:val="22"/>
          <w:szCs w:val="22"/>
        </w:rPr>
        <w:t xml:space="preserve">нием по ограниченной опоре; </w:t>
      </w:r>
      <w:proofErr w:type="spellStart"/>
      <w:r w:rsidRPr="00120A9A">
        <w:rPr>
          <w:rFonts w:ascii="Times New Roman" w:hAnsi="Times New Roman"/>
          <w:sz w:val="22"/>
          <w:szCs w:val="22"/>
        </w:rPr>
        <w:t>пробегание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14:paraId="50CFA2AC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2"/>
          <w:szCs w:val="22"/>
        </w:rPr>
      </w:pPr>
      <w:r w:rsidRPr="00120A9A">
        <w:rPr>
          <w:rFonts w:ascii="Times New Roman" w:hAnsi="Times New Roman"/>
          <w:i/>
          <w:iCs/>
          <w:spacing w:val="2"/>
          <w:sz w:val="22"/>
          <w:szCs w:val="22"/>
        </w:rPr>
        <w:t xml:space="preserve">Развитие быстроты: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20A9A">
        <w:rPr>
          <w:rFonts w:ascii="Times New Roman" w:hAnsi="Times New Roman"/>
          <w:sz w:val="22"/>
          <w:szCs w:val="22"/>
        </w:rPr>
        <w:t>в стенку и ловля теннисного мяча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, </w:t>
      </w:r>
      <w:r w:rsidRPr="00120A9A">
        <w:rPr>
          <w:rFonts w:ascii="Times New Roman" w:hAnsi="Times New Roman"/>
          <w:sz w:val="22"/>
          <w:szCs w:val="22"/>
        </w:rPr>
        <w:t>стоя у стены</w:t>
      </w:r>
      <w:r w:rsidRPr="00120A9A">
        <w:rPr>
          <w:rFonts w:ascii="Times New Roman" w:hAnsi="Times New Roman"/>
          <w:spacing w:val="2"/>
          <w:sz w:val="22"/>
          <w:szCs w:val="22"/>
        </w:rPr>
        <w:t>, из разных исходных положений, с поворотами.</w:t>
      </w:r>
    </w:p>
    <w:p w14:paraId="48A0917A" w14:textId="77777777" w:rsidR="00951472" w:rsidRPr="00120A9A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выносливости: </w:t>
      </w:r>
      <w:r w:rsidRPr="00120A9A">
        <w:rPr>
          <w:rFonts w:ascii="Times New Roman" w:hAnsi="Times New Roman"/>
          <w:sz w:val="22"/>
          <w:szCs w:val="22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20A9A">
          <w:rPr>
            <w:rFonts w:ascii="Times New Roman" w:hAnsi="Times New Roman"/>
            <w:sz w:val="22"/>
            <w:szCs w:val="22"/>
          </w:rPr>
          <w:t>30 м</w:t>
        </w:r>
      </w:smartTag>
      <w:r w:rsidRPr="00120A9A">
        <w:rPr>
          <w:rFonts w:ascii="Times New Roman" w:hAnsi="Times New Roman"/>
          <w:sz w:val="22"/>
          <w:szCs w:val="22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20A9A">
          <w:rPr>
            <w:rFonts w:ascii="Times New Roman" w:hAnsi="Times New Roman"/>
            <w:sz w:val="22"/>
            <w:szCs w:val="22"/>
          </w:rPr>
          <w:t>400 м</w:t>
        </w:r>
      </w:smartTag>
      <w:r w:rsidRPr="00120A9A">
        <w:rPr>
          <w:rFonts w:ascii="Times New Roman" w:hAnsi="Times New Roman"/>
          <w:sz w:val="22"/>
          <w:szCs w:val="22"/>
        </w:rPr>
        <w:t>; равномерный 6</w:t>
      </w:r>
      <w:r w:rsidRPr="00120A9A">
        <w:rPr>
          <w:rFonts w:ascii="Times New Roman" w:hAnsi="Times New Roman"/>
          <w:sz w:val="22"/>
          <w:szCs w:val="22"/>
        </w:rPr>
        <w:noBreakHyphen/>
        <w:t>минутный бег.</w:t>
      </w:r>
    </w:p>
    <w:p w14:paraId="52F9CBDD" w14:textId="77777777" w:rsidR="00951472" w:rsidRPr="00120A9A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силовых способностей: </w:t>
      </w:r>
      <w:r w:rsidRPr="00120A9A">
        <w:rPr>
          <w:rFonts w:ascii="Times New Roman" w:hAnsi="Times New Roman"/>
          <w:sz w:val="22"/>
          <w:szCs w:val="22"/>
        </w:rPr>
        <w:t xml:space="preserve">повторное выполнение </w:t>
      </w:r>
      <w:proofErr w:type="spellStart"/>
      <w:r w:rsidRPr="00120A9A">
        <w:rPr>
          <w:rFonts w:ascii="Times New Roman" w:hAnsi="Times New Roman"/>
          <w:spacing w:val="-2"/>
          <w:sz w:val="22"/>
          <w:szCs w:val="22"/>
        </w:rPr>
        <w:t>многоскоков</w:t>
      </w:r>
      <w:proofErr w:type="spellEnd"/>
      <w:r w:rsidRPr="00120A9A">
        <w:rPr>
          <w:rFonts w:ascii="Times New Roman" w:hAnsi="Times New Roman"/>
          <w:spacing w:val="-2"/>
          <w:sz w:val="22"/>
          <w:szCs w:val="22"/>
        </w:rPr>
        <w:t xml:space="preserve">; повторное преодоление препятствий (15—20 см); </w:t>
      </w:r>
      <w:r w:rsidRPr="00120A9A">
        <w:rPr>
          <w:rFonts w:ascii="Times New Roman" w:hAnsi="Times New Roman"/>
          <w:sz w:val="22"/>
          <w:szCs w:val="22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20A9A">
          <w:rPr>
            <w:rFonts w:ascii="Times New Roman" w:hAnsi="Times New Roman"/>
            <w:sz w:val="22"/>
            <w:szCs w:val="22"/>
          </w:rPr>
          <w:t>1 кг</w:t>
        </w:r>
      </w:smartTag>
      <w:r w:rsidRPr="00120A9A">
        <w:rPr>
          <w:rFonts w:ascii="Times New Roman" w:hAnsi="Times New Roman"/>
          <w:sz w:val="22"/>
          <w:szCs w:val="22"/>
        </w:rPr>
        <w:t xml:space="preserve">) в максимальном темпе, по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кругу, из разных исходных положений; метание набивных </w:t>
      </w:r>
      <w:r w:rsidRPr="00120A9A">
        <w:rPr>
          <w:rFonts w:ascii="Times New Roman" w:hAnsi="Times New Roman"/>
          <w:sz w:val="22"/>
          <w:szCs w:val="22"/>
        </w:rPr>
        <w:t xml:space="preserve">мячей (1—2 кг) одной рукой и двумя руками из разных </w:t>
      </w:r>
      <w:r w:rsidRPr="00120A9A">
        <w:rPr>
          <w:rFonts w:ascii="Times New Roman" w:hAnsi="Times New Roman"/>
          <w:sz w:val="22"/>
          <w:szCs w:val="22"/>
        </w:rPr>
        <w:lastRenderedPageBreak/>
        <w:t xml:space="preserve">исходных положений и различными способами (сверху, сбоку, 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снизу, от груди); повторное выполнение беговых нагрузок </w:t>
      </w:r>
      <w:r w:rsidRPr="00120A9A">
        <w:rPr>
          <w:rFonts w:ascii="Times New Roman" w:hAnsi="Times New Roman"/>
          <w:sz w:val="22"/>
          <w:szCs w:val="22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120A9A">
        <w:rPr>
          <w:rFonts w:ascii="Times New Roman" w:hAnsi="Times New Roman"/>
          <w:sz w:val="22"/>
          <w:szCs w:val="22"/>
        </w:rPr>
        <w:t>полуприседе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и приседе.</w:t>
      </w:r>
    </w:p>
    <w:p w14:paraId="540EAF41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b/>
          <w:bCs/>
          <w:sz w:val="22"/>
          <w:szCs w:val="22"/>
        </w:rPr>
        <w:t>На материале лыжных гонок</w:t>
      </w:r>
    </w:p>
    <w:p w14:paraId="526645E0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координации: </w:t>
      </w:r>
      <w:r w:rsidRPr="00120A9A">
        <w:rPr>
          <w:rFonts w:ascii="Times New Roman" w:hAnsi="Times New Roman"/>
          <w:sz w:val="22"/>
          <w:szCs w:val="22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120A9A">
        <w:rPr>
          <w:rFonts w:ascii="Times New Roman" w:hAnsi="Times New Roman"/>
          <w:sz w:val="22"/>
          <w:szCs w:val="22"/>
        </w:rPr>
        <w:t>двух­трёх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 шагов; спуск с горы с изменяющимися стой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ками на лыжах; подбирание предметов во время спуска в </w:t>
      </w:r>
      <w:r w:rsidRPr="00120A9A">
        <w:rPr>
          <w:rFonts w:ascii="Times New Roman" w:hAnsi="Times New Roman"/>
          <w:sz w:val="22"/>
          <w:szCs w:val="22"/>
        </w:rPr>
        <w:t>низкой стойке.</w:t>
      </w:r>
    </w:p>
    <w:p w14:paraId="3893867B" w14:textId="77777777" w:rsidR="00951472" w:rsidRPr="00120A9A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 xml:space="preserve">Развитие выносливости: </w:t>
      </w:r>
      <w:r w:rsidRPr="00120A9A">
        <w:rPr>
          <w:rFonts w:ascii="Times New Roman" w:hAnsi="Times New Roman"/>
          <w:sz w:val="22"/>
          <w:szCs w:val="22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14:paraId="0E9AE9F0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2"/>
          <w:szCs w:val="22"/>
        </w:rPr>
      </w:pPr>
      <w:r w:rsidRPr="00120A9A">
        <w:rPr>
          <w:rStyle w:val="c12"/>
          <w:rFonts w:ascii="Times New Roman" w:hAnsi="Times New Roman"/>
          <w:b/>
          <w:i/>
          <w:sz w:val="22"/>
          <w:szCs w:val="22"/>
        </w:rPr>
        <w:t>Коррекционно-развивающие упражнения</w:t>
      </w:r>
    </w:p>
    <w:p w14:paraId="680D5A13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Основные положения и движения головы, конечностей и туловища</w:t>
      </w:r>
      <w:r w:rsidRPr="00120A9A">
        <w:rPr>
          <w:rStyle w:val="c12"/>
          <w:rFonts w:ascii="Times New Roman" w:hAnsi="Times New Roman"/>
          <w:sz w:val="22"/>
          <w:szCs w:val="22"/>
        </w:rPr>
        <w:t xml:space="preserve">, </w:t>
      </w:r>
      <w:r w:rsidRPr="00120A9A">
        <w:rPr>
          <w:rStyle w:val="c12"/>
          <w:rFonts w:ascii="Times New Roman" w:hAnsi="Times New Roman"/>
          <w:i/>
          <w:sz w:val="22"/>
          <w:szCs w:val="22"/>
        </w:rPr>
        <w:t>выполняемые на месте</w:t>
      </w:r>
      <w:r w:rsidRPr="00120A9A">
        <w:rPr>
          <w:rStyle w:val="c12"/>
          <w:rFonts w:ascii="Times New Roman" w:hAnsi="Times New Roman"/>
          <w:sz w:val="22"/>
          <w:szCs w:val="22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120A9A">
        <w:rPr>
          <w:rStyle w:val="c12"/>
          <w:sz w:val="22"/>
          <w:szCs w:val="22"/>
        </w:rPr>
        <w:t xml:space="preserve"> </w:t>
      </w:r>
      <w:r w:rsidRPr="00120A9A">
        <w:rPr>
          <w:rStyle w:val="c12"/>
          <w:rFonts w:ascii="Times New Roman" w:hAnsi="Times New Roman"/>
          <w:sz w:val="22"/>
          <w:szCs w:val="22"/>
        </w:rPr>
        <w:t xml:space="preserve">большой обруч). </w:t>
      </w:r>
    </w:p>
    <w:p w14:paraId="63458C74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Упражнения на дыхание</w:t>
      </w:r>
      <w:r w:rsidRPr="00120A9A">
        <w:rPr>
          <w:rStyle w:val="c12"/>
          <w:sz w:val="22"/>
          <w:szCs w:val="2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14:paraId="7E2A1A26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коррекцию и формирование правильной осанки</w:t>
      </w:r>
      <w:r w:rsidRPr="00120A9A">
        <w:rPr>
          <w:rStyle w:val="c12"/>
          <w:rFonts w:ascii="Times New Roman" w:hAnsi="Times New Roman"/>
          <w:sz w:val="22"/>
          <w:szCs w:val="22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14:paraId="303A261B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коррекцию и профилактику плоскостопия:</w:t>
      </w:r>
      <w:r w:rsidRPr="00120A9A">
        <w:rPr>
          <w:rStyle w:val="c12"/>
          <w:rFonts w:ascii="Times New Roman" w:hAnsi="Times New Roman"/>
          <w:sz w:val="22"/>
          <w:szCs w:val="22"/>
        </w:rPr>
        <w:t> сидя («каток», «серп», «окно», «маляр», «мельница», «кораблик»,</w:t>
      </w:r>
      <w:r w:rsidRPr="00120A9A">
        <w:rPr>
          <w:rStyle w:val="c12"/>
          <w:sz w:val="22"/>
          <w:szCs w:val="22"/>
        </w:rPr>
        <w:t xml:space="preserve"> </w:t>
      </w:r>
      <w:r w:rsidRPr="00120A9A">
        <w:rPr>
          <w:rStyle w:val="c12"/>
          <w:rFonts w:ascii="Times New Roman" w:hAnsi="Times New Roman"/>
          <w:sz w:val="22"/>
          <w:szCs w:val="22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14:paraId="41D4AEDA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развитие общей и мелкой моторики:</w:t>
      </w:r>
      <w:r w:rsidRPr="00120A9A">
        <w:rPr>
          <w:rStyle w:val="c12"/>
          <w:rFonts w:ascii="Times New Roman" w:hAnsi="Times New Roman"/>
          <w:sz w:val="22"/>
          <w:szCs w:val="22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14:paraId="1744C142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развитие точности и координации движений</w:t>
      </w:r>
      <w:r w:rsidRPr="00120A9A">
        <w:rPr>
          <w:rStyle w:val="c12"/>
          <w:rFonts w:ascii="Times New Roman" w:hAnsi="Times New Roman"/>
          <w:sz w:val="22"/>
          <w:szCs w:val="22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120A9A">
        <w:rPr>
          <w:rStyle w:val="c12"/>
          <w:sz w:val="22"/>
          <w:szCs w:val="22"/>
        </w:rPr>
        <w:t xml:space="preserve"> </w:t>
      </w:r>
      <w:r w:rsidRPr="00120A9A">
        <w:rPr>
          <w:rStyle w:val="c12"/>
          <w:rFonts w:ascii="Times New Roman" w:hAnsi="Times New Roman"/>
          <w:sz w:val="22"/>
          <w:szCs w:val="22"/>
        </w:rPr>
        <w:t>ходьба по двум параллельно поставленным скамейкам с помощью.</w:t>
      </w:r>
    </w:p>
    <w:p w14:paraId="43B6AF35" w14:textId="77777777" w:rsidR="00951472" w:rsidRPr="00120A9A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2"/>
          <w:szCs w:val="22"/>
        </w:rPr>
      </w:pPr>
      <w:r w:rsidRPr="00120A9A">
        <w:rPr>
          <w:rStyle w:val="c12"/>
          <w:rFonts w:ascii="Times New Roman" w:hAnsi="Times New Roman"/>
          <w:i/>
          <w:sz w:val="22"/>
          <w:szCs w:val="22"/>
        </w:rPr>
        <w:t>Упражнения на развитие двигательных умений и навыков</w:t>
      </w:r>
    </w:p>
    <w:p w14:paraId="526C60DD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Построения и перестроения</w:t>
      </w:r>
      <w:r w:rsidRPr="00120A9A">
        <w:rPr>
          <w:rStyle w:val="c12"/>
          <w:sz w:val="22"/>
          <w:szCs w:val="2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14:paraId="22CCEB9C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Ходьба и бег</w:t>
      </w:r>
      <w:r w:rsidRPr="00120A9A">
        <w:rPr>
          <w:rStyle w:val="c12"/>
          <w:sz w:val="22"/>
          <w:szCs w:val="2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20A9A">
          <w:rPr>
            <w:rStyle w:val="c12"/>
            <w:sz w:val="22"/>
            <w:szCs w:val="22"/>
          </w:rPr>
          <w:t>10 метров</w:t>
        </w:r>
      </w:smartTag>
      <w:r w:rsidRPr="00120A9A">
        <w:rPr>
          <w:rStyle w:val="c12"/>
          <w:sz w:val="22"/>
          <w:szCs w:val="2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20A9A">
          <w:rPr>
            <w:rStyle w:val="c12"/>
            <w:sz w:val="22"/>
            <w:szCs w:val="22"/>
          </w:rPr>
          <w:t>30 метров</w:t>
        </w:r>
      </w:smartTag>
      <w:r w:rsidRPr="00120A9A">
        <w:rPr>
          <w:rStyle w:val="c12"/>
          <w:sz w:val="22"/>
          <w:szCs w:val="22"/>
        </w:rPr>
        <w:t xml:space="preserve"> с высокого старта на скорость.</w:t>
      </w:r>
    </w:p>
    <w:p w14:paraId="2A7773AC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lastRenderedPageBreak/>
        <w:t>Прыжки</w:t>
      </w:r>
      <w:r w:rsidRPr="00120A9A">
        <w:rPr>
          <w:rStyle w:val="c12"/>
          <w:sz w:val="22"/>
          <w:szCs w:val="2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120A9A">
          <w:rPr>
            <w:rStyle w:val="c12"/>
            <w:sz w:val="22"/>
            <w:szCs w:val="22"/>
          </w:rPr>
          <w:t>50 см</w:t>
        </w:r>
      </w:smartTag>
      <w:r w:rsidRPr="00120A9A">
        <w:rPr>
          <w:rStyle w:val="c12"/>
          <w:sz w:val="22"/>
          <w:szCs w:val="22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14:paraId="439D6992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Броски, ловля, метание мяча и передача предметов</w:t>
      </w:r>
      <w:r w:rsidRPr="00120A9A">
        <w:rPr>
          <w:rStyle w:val="c12"/>
          <w:sz w:val="22"/>
          <w:szCs w:val="22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20A9A">
          <w:rPr>
            <w:rStyle w:val="c12"/>
            <w:sz w:val="22"/>
            <w:szCs w:val="22"/>
          </w:rPr>
          <w:t>1 кг</w:t>
        </w:r>
      </w:smartTag>
      <w:r w:rsidRPr="00120A9A">
        <w:rPr>
          <w:rStyle w:val="c12"/>
          <w:sz w:val="22"/>
          <w:szCs w:val="2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20A9A">
          <w:rPr>
            <w:rStyle w:val="c12"/>
            <w:sz w:val="22"/>
            <w:szCs w:val="22"/>
          </w:rPr>
          <w:t>20 метров</w:t>
        </w:r>
      </w:smartTag>
      <w:r w:rsidRPr="00120A9A">
        <w:rPr>
          <w:rStyle w:val="c12"/>
          <w:sz w:val="22"/>
          <w:szCs w:val="2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20A9A">
          <w:rPr>
            <w:rStyle w:val="c12"/>
            <w:sz w:val="22"/>
            <w:szCs w:val="22"/>
          </w:rPr>
          <w:t>-1 кг</w:t>
        </w:r>
      </w:smartTag>
      <w:r w:rsidRPr="00120A9A">
        <w:rPr>
          <w:rStyle w:val="c12"/>
          <w:sz w:val="22"/>
          <w:szCs w:val="22"/>
        </w:rPr>
        <w:t>, г/палок, больших мячей и т.д.).</w:t>
      </w:r>
    </w:p>
    <w:p w14:paraId="08E7E8F3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>Равновесие</w:t>
      </w:r>
      <w:r w:rsidRPr="00120A9A">
        <w:rPr>
          <w:rStyle w:val="c12"/>
          <w:sz w:val="22"/>
          <w:szCs w:val="2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20A9A">
          <w:rPr>
            <w:rStyle w:val="c12"/>
            <w:sz w:val="22"/>
            <w:szCs w:val="22"/>
          </w:rPr>
          <w:t>20 см</w:t>
        </w:r>
      </w:smartTag>
      <w:r w:rsidRPr="00120A9A">
        <w:rPr>
          <w:rStyle w:val="c12"/>
          <w:sz w:val="22"/>
          <w:szCs w:val="22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14:paraId="43E05CC3" w14:textId="77777777" w:rsidR="00951472" w:rsidRPr="00120A9A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  <w:sz w:val="22"/>
          <w:szCs w:val="22"/>
        </w:rPr>
      </w:pPr>
      <w:r w:rsidRPr="00120A9A">
        <w:rPr>
          <w:rStyle w:val="c12"/>
          <w:i/>
          <w:sz w:val="22"/>
          <w:szCs w:val="22"/>
        </w:rPr>
        <w:t xml:space="preserve">Лазание, </w:t>
      </w:r>
      <w:proofErr w:type="spellStart"/>
      <w:r w:rsidRPr="00120A9A">
        <w:rPr>
          <w:rStyle w:val="c12"/>
          <w:i/>
          <w:sz w:val="22"/>
          <w:szCs w:val="22"/>
        </w:rPr>
        <w:t>перелезание</w:t>
      </w:r>
      <w:proofErr w:type="spellEnd"/>
      <w:r w:rsidRPr="00120A9A">
        <w:rPr>
          <w:rStyle w:val="c12"/>
          <w:i/>
          <w:sz w:val="22"/>
          <w:szCs w:val="22"/>
        </w:rPr>
        <w:t xml:space="preserve">, </w:t>
      </w:r>
      <w:proofErr w:type="spellStart"/>
      <w:r w:rsidRPr="00120A9A">
        <w:rPr>
          <w:rStyle w:val="c12"/>
          <w:i/>
          <w:sz w:val="22"/>
          <w:szCs w:val="22"/>
        </w:rPr>
        <w:t>подлезание</w:t>
      </w:r>
      <w:proofErr w:type="spellEnd"/>
      <w:r w:rsidRPr="00120A9A">
        <w:rPr>
          <w:rStyle w:val="c12"/>
          <w:sz w:val="22"/>
          <w:szCs w:val="22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120A9A">
        <w:rPr>
          <w:rStyle w:val="c12"/>
          <w:sz w:val="22"/>
          <w:szCs w:val="22"/>
        </w:rPr>
        <w:t>подлезание</w:t>
      </w:r>
      <w:proofErr w:type="spellEnd"/>
      <w:r w:rsidRPr="00120A9A">
        <w:rPr>
          <w:rStyle w:val="c12"/>
          <w:sz w:val="22"/>
          <w:szCs w:val="22"/>
        </w:rPr>
        <w:t xml:space="preserve"> и </w:t>
      </w:r>
      <w:proofErr w:type="spellStart"/>
      <w:r w:rsidRPr="00120A9A">
        <w:rPr>
          <w:rStyle w:val="c12"/>
          <w:sz w:val="22"/>
          <w:szCs w:val="22"/>
        </w:rPr>
        <w:t>перелезание</w:t>
      </w:r>
      <w:proofErr w:type="spellEnd"/>
      <w:r w:rsidRPr="00120A9A">
        <w:rPr>
          <w:rStyle w:val="c12"/>
          <w:sz w:val="22"/>
          <w:szCs w:val="2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120A9A">
        <w:rPr>
          <w:rStyle w:val="c12"/>
          <w:sz w:val="22"/>
          <w:szCs w:val="22"/>
        </w:rPr>
        <w:t>подлезание</w:t>
      </w:r>
      <w:proofErr w:type="spellEnd"/>
      <w:r w:rsidRPr="00120A9A">
        <w:rPr>
          <w:rStyle w:val="c12"/>
          <w:sz w:val="22"/>
          <w:szCs w:val="22"/>
        </w:rPr>
        <w:t xml:space="preserve"> под препятствием с предметом в руках; </w:t>
      </w:r>
      <w:proofErr w:type="spellStart"/>
      <w:r w:rsidRPr="00120A9A">
        <w:rPr>
          <w:rStyle w:val="c12"/>
          <w:sz w:val="22"/>
          <w:szCs w:val="22"/>
        </w:rPr>
        <w:t>пролезание</w:t>
      </w:r>
      <w:proofErr w:type="spellEnd"/>
      <w:r w:rsidRPr="00120A9A">
        <w:rPr>
          <w:rStyle w:val="c12"/>
          <w:sz w:val="22"/>
          <w:szCs w:val="22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120A9A">
        <w:rPr>
          <w:rStyle w:val="c12"/>
          <w:sz w:val="22"/>
          <w:szCs w:val="22"/>
        </w:rPr>
        <w:t>подлезании</w:t>
      </w:r>
      <w:proofErr w:type="spellEnd"/>
      <w:r w:rsidRPr="00120A9A">
        <w:rPr>
          <w:rStyle w:val="c12"/>
          <w:sz w:val="22"/>
          <w:szCs w:val="22"/>
        </w:rPr>
        <w:t xml:space="preserve">, </w:t>
      </w:r>
      <w:proofErr w:type="spellStart"/>
      <w:r w:rsidRPr="00120A9A">
        <w:rPr>
          <w:rStyle w:val="c12"/>
          <w:sz w:val="22"/>
          <w:szCs w:val="22"/>
        </w:rPr>
        <w:t>перелезании</w:t>
      </w:r>
      <w:proofErr w:type="spellEnd"/>
      <w:r w:rsidRPr="00120A9A">
        <w:rPr>
          <w:rStyle w:val="c12"/>
          <w:sz w:val="22"/>
          <w:szCs w:val="22"/>
        </w:rPr>
        <w:t xml:space="preserve"> и равновесии.</w:t>
      </w:r>
    </w:p>
    <w:p w14:paraId="11537E4F" w14:textId="77777777" w:rsidR="00C161E4" w:rsidRPr="00120A9A" w:rsidRDefault="00C161E4" w:rsidP="001C34A2">
      <w:pPr>
        <w:pStyle w:val="c11"/>
        <w:spacing w:before="0" w:beforeAutospacing="0" w:after="0" w:afterAutospacing="0"/>
        <w:jc w:val="center"/>
        <w:rPr>
          <w:rStyle w:val="c12"/>
          <w:b/>
          <w:sz w:val="22"/>
          <w:szCs w:val="22"/>
        </w:rPr>
      </w:pPr>
      <w:r w:rsidRPr="00120A9A">
        <w:rPr>
          <w:rStyle w:val="c12"/>
          <w:b/>
          <w:sz w:val="22"/>
          <w:szCs w:val="22"/>
        </w:rPr>
        <w:t>Содержание курсов коррекционно-развивающей области</w:t>
      </w:r>
    </w:p>
    <w:p w14:paraId="4B214B87" w14:textId="77777777" w:rsidR="00C66184" w:rsidRPr="00120A9A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bCs/>
          <w:i/>
          <w:iCs/>
          <w:caps w:val="0"/>
          <w:sz w:val="22"/>
          <w:szCs w:val="22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120A9A">
        <w:rPr>
          <w:sz w:val="22"/>
          <w:szCs w:val="22"/>
        </w:rPr>
        <w:t>«К</w:t>
      </w:r>
      <w:r w:rsidRPr="00120A9A">
        <w:rPr>
          <w:caps w:val="0"/>
          <w:sz w:val="22"/>
          <w:szCs w:val="22"/>
        </w:rPr>
        <w:t xml:space="preserve">оррекционно-развивающие занятия (логопедические и </w:t>
      </w:r>
      <w:proofErr w:type="spellStart"/>
      <w:r w:rsidRPr="00120A9A">
        <w:rPr>
          <w:caps w:val="0"/>
          <w:sz w:val="22"/>
          <w:szCs w:val="22"/>
        </w:rPr>
        <w:t>психокоррекционные</w:t>
      </w:r>
      <w:proofErr w:type="spellEnd"/>
      <w:r w:rsidRPr="00120A9A">
        <w:rPr>
          <w:caps w:val="0"/>
          <w:sz w:val="22"/>
          <w:szCs w:val="22"/>
        </w:rPr>
        <w:t xml:space="preserve">)» (фронтальные и/или индивидуальные занятия), «Ритмика» (фронтальные и/или индивидуальные занятия). </w:t>
      </w:r>
    </w:p>
    <w:p w14:paraId="575B6809" w14:textId="77777777" w:rsidR="00C66184" w:rsidRPr="00120A9A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eastAsia="Times New Roman" w:hAnsi="Times New Roman" w:cs="Times New Roman"/>
          <w:b/>
          <w:bCs/>
          <w:i/>
          <w:lang w:eastAsia="ru-RU"/>
        </w:rPr>
        <w:t>Коррекционный курс</w:t>
      </w:r>
      <w:r w:rsidRPr="00120A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0A9A">
        <w:rPr>
          <w:rFonts w:ascii="Times New Roman" w:hAnsi="Times New Roman" w:cs="Times New Roman"/>
        </w:rPr>
        <w:t>«</w:t>
      </w:r>
      <w:r w:rsidRPr="00120A9A">
        <w:rPr>
          <w:rFonts w:ascii="Times New Roman" w:hAnsi="Times New Roman" w:cs="Times New Roman"/>
          <w:b/>
          <w:i/>
        </w:rPr>
        <w:t xml:space="preserve">Коррекционно-развивающие занятия </w:t>
      </w:r>
      <w:r w:rsidR="00AB3A89" w:rsidRPr="00120A9A">
        <w:rPr>
          <w:rFonts w:ascii="Times New Roman" w:hAnsi="Times New Roman" w:cs="Times New Roman"/>
          <w:b/>
          <w:i/>
        </w:rPr>
        <w:br/>
      </w:r>
      <w:r w:rsidRPr="00120A9A">
        <w:rPr>
          <w:rFonts w:ascii="Times New Roman" w:hAnsi="Times New Roman" w:cs="Times New Roman"/>
          <w:b/>
          <w:i/>
        </w:rPr>
        <w:t xml:space="preserve">(логопедические и </w:t>
      </w:r>
      <w:proofErr w:type="spellStart"/>
      <w:r w:rsidRPr="00120A9A">
        <w:rPr>
          <w:rFonts w:ascii="Times New Roman" w:hAnsi="Times New Roman" w:cs="Times New Roman"/>
          <w:b/>
          <w:i/>
        </w:rPr>
        <w:t>психокоррекционные</w:t>
      </w:r>
      <w:proofErr w:type="spellEnd"/>
      <w:r w:rsidRPr="00120A9A">
        <w:rPr>
          <w:rFonts w:ascii="Times New Roman" w:hAnsi="Times New Roman" w:cs="Times New Roman"/>
          <w:b/>
          <w:i/>
        </w:rPr>
        <w:t>)».</w:t>
      </w:r>
    </w:p>
    <w:p w14:paraId="68B313FC" w14:textId="77777777" w:rsidR="008D1B93" w:rsidRPr="00120A9A" w:rsidRDefault="008D1B93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20A9A">
        <w:rPr>
          <w:rFonts w:ascii="Times New Roman" w:hAnsi="Times New Roman" w:cs="Times New Roman"/>
          <w:b/>
          <w:color w:val="auto"/>
        </w:rPr>
        <w:t>Логопедические занятия</w:t>
      </w:r>
    </w:p>
    <w:p w14:paraId="391287E9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 xml:space="preserve">Цель </w:t>
      </w:r>
      <w:r w:rsidRPr="00120A9A">
        <w:rPr>
          <w:caps w:val="0"/>
          <w:sz w:val="22"/>
          <w:szCs w:val="22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120A9A">
        <w:rPr>
          <w:sz w:val="22"/>
          <w:szCs w:val="22"/>
        </w:rPr>
        <w:t xml:space="preserve">. </w:t>
      </w:r>
    </w:p>
    <w:p w14:paraId="16F4B590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Основными </w:t>
      </w:r>
      <w:r w:rsidRPr="00120A9A">
        <w:rPr>
          <w:b/>
          <w:caps w:val="0"/>
          <w:sz w:val="22"/>
          <w:szCs w:val="22"/>
        </w:rPr>
        <w:t>направлениями</w:t>
      </w:r>
      <w:r w:rsidRPr="00120A9A">
        <w:rPr>
          <w:caps w:val="0"/>
          <w:sz w:val="22"/>
          <w:szCs w:val="22"/>
        </w:rPr>
        <w:t xml:space="preserve"> логопедической работы является</w:t>
      </w:r>
      <w:r w:rsidR="008D1B93" w:rsidRPr="00120A9A">
        <w:rPr>
          <w:sz w:val="22"/>
          <w:szCs w:val="22"/>
        </w:rPr>
        <w:t>:</w:t>
      </w:r>
    </w:p>
    <w:p w14:paraId="44E60677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диагностика и коррекция звукопроизношения</w:t>
      </w:r>
      <w:r w:rsidRPr="00120A9A">
        <w:rPr>
          <w:caps w:val="0"/>
          <w:sz w:val="22"/>
          <w:szCs w:val="22"/>
        </w:rPr>
        <w:t xml:space="preserve"> (постановка, автоматизация и дифференциация звуков речи);</w:t>
      </w:r>
      <w:r w:rsidR="008D1B93" w:rsidRPr="00120A9A">
        <w:rPr>
          <w:sz w:val="22"/>
          <w:szCs w:val="22"/>
        </w:rPr>
        <w:t xml:space="preserve"> </w:t>
      </w:r>
    </w:p>
    <w:p w14:paraId="4792E310" w14:textId="77777777" w:rsidR="008D1B93" w:rsidRPr="00120A9A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диагностика и коррекция лексической стороны речи (</w:t>
      </w:r>
      <w:r w:rsidRPr="00120A9A">
        <w:rPr>
          <w:caps w:val="0"/>
          <w:sz w:val="22"/>
          <w:szCs w:val="22"/>
        </w:rPr>
        <w:t>обогащени</w:t>
      </w:r>
      <w:r w:rsidR="00E0076D" w:rsidRPr="00120A9A">
        <w:rPr>
          <w:caps w:val="0"/>
          <w:sz w:val="22"/>
          <w:szCs w:val="22"/>
        </w:rPr>
        <w:t>е</w:t>
      </w:r>
      <w:r w:rsidRPr="00120A9A">
        <w:rPr>
          <w:caps w:val="0"/>
          <w:sz w:val="22"/>
          <w:szCs w:val="22"/>
        </w:rPr>
        <w:t xml:space="preserve"> словаря, его расширени</w:t>
      </w:r>
      <w:r w:rsidR="00E0076D" w:rsidRPr="00120A9A">
        <w:rPr>
          <w:caps w:val="0"/>
          <w:sz w:val="22"/>
          <w:szCs w:val="22"/>
        </w:rPr>
        <w:t>е</w:t>
      </w:r>
      <w:r w:rsidRPr="00120A9A">
        <w:rPr>
          <w:caps w:val="0"/>
          <w:sz w:val="22"/>
          <w:szCs w:val="22"/>
        </w:rPr>
        <w:t xml:space="preserve"> и уточнени</w:t>
      </w:r>
      <w:r w:rsidR="00E0076D" w:rsidRPr="00120A9A">
        <w:rPr>
          <w:caps w:val="0"/>
          <w:sz w:val="22"/>
          <w:szCs w:val="22"/>
        </w:rPr>
        <w:t>е)</w:t>
      </w:r>
      <w:r w:rsidR="008D1B93" w:rsidRPr="00120A9A">
        <w:rPr>
          <w:sz w:val="22"/>
          <w:szCs w:val="22"/>
        </w:rPr>
        <w:t>;</w:t>
      </w:r>
    </w:p>
    <w:p w14:paraId="691DC2DD" w14:textId="77777777" w:rsidR="008D1B93" w:rsidRPr="00120A9A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диагностика и коррекция грамматического строя речи</w:t>
      </w:r>
      <w:r w:rsidRPr="00120A9A">
        <w:rPr>
          <w:caps w:val="0"/>
          <w:sz w:val="22"/>
          <w:szCs w:val="22"/>
        </w:rPr>
        <w:t xml:space="preserve"> (синтаксической структуры речевых высказываний, словоизменения и словообразования);</w:t>
      </w:r>
    </w:p>
    <w:p w14:paraId="35C98143" w14:textId="77777777" w:rsidR="008D1B93" w:rsidRPr="00120A9A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2"/>
          <w:szCs w:val="22"/>
        </w:rPr>
      </w:pPr>
      <w:r w:rsidRPr="00120A9A">
        <w:rPr>
          <w:b/>
          <w:caps w:val="0"/>
          <w:sz w:val="22"/>
          <w:szCs w:val="22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120A9A">
        <w:rPr>
          <w:caps w:val="0"/>
          <w:sz w:val="22"/>
          <w:szCs w:val="22"/>
        </w:rPr>
        <w:t>(</w:t>
      </w:r>
      <w:r w:rsidR="000916F5" w:rsidRPr="00120A9A">
        <w:rPr>
          <w:caps w:val="0"/>
          <w:sz w:val="22"/>
          <w:szCs w:val="22"/>
        </w:rPr>
        <w:t xml:space="preserve">развитие навыков диалогической и монологической речи, формирование связной речи, </w:t>
      </w:r>
      <w:r w:rsidR="00947887" w:rsidRPr="00120A9A">
        <w:rPr>
          <w:caps w:val="0"/>
          <w:sz w:val="22"/>
          <w:szCs w:val="22"/>
        </w:rPr>
        <w:t xml:space="preserve">повышение речевой мотивации, </w:t>
      </w:r>
      <w:r w:rsidR="000916F5" w:rsidRPr="00120A9A">
        <w:rPr>
          <w:caps w:val="0"/>
          <w:sz w:val="22"/>
          <w:szCs w:val="22"/>
        </w:rPr>
        <w:t>обогащение речевого опыта</w:t>
      </w:r>
      <w:r w:rsidRPr="00120A9A">
        <w:rPr>
          <w:caps w:val="0"/>
          <w:sz w:val="22"/>
          <w:szCs w:val="22"/>
        </w:rPr>
        <w:t>);</w:t>
      </w:r>
    </w:p>
    <w:p w14:paraId="0E70AD2D" w14:textId="77777777" w:rsidR="008D1B93" w:rsidRPr="00120A9A" w:rsidRDefault="00947887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коррекция нарушений чтения и письма</w:t>
      </w:r>
      <w:r w:rsidR="008D1B93" w:rsidRPr="00120A9A">
        <w:rPr>
          <w:sz w:val="22"/>
          <w:szCs w:val="22"/>
        </w:rPr>
        <w:t xml:space="preserve">; </w:t>
      </w:r>
    </w:p>
    <w:p w14:paraId="13B055EA" w14:textId="77777777" w:rsidR="008D1B93" w:rsidRPr="00120A9A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расширение представлений об окружающей действительности</w:t>
      </w:r>
      <w:r w:rsidR="008D1B93" w:rsidRPr="00120A9A">
        <w:rPr>
          <w:sz w:val="22"/>
          <w:szCs w:val="22"/>
        </w:rPr>
        <w:t xml:space="preserve">; </w:t>
      </w:r>
    </w:p>
    <w:p w14:paraId="6EDCBF2E" w14:textId="77777777" w:rsidR="008D1B93" w:rsidRPr="00120A9A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sz w:val="22"/>
          <w:szCs w:val="22"/>
        </w:rPr>
      </w:pPr>
      <w:r w:rsidRPr="00120A9A">
        <w:rPr>
          <w:b/>
          <w:caps w:val="0"/>
          <w:sz w:val="22"/>
          <w:szCs w:val="22"/>
        </w:rPr>
        <w:t>развитие познавательной сферы</w:t>
      </w:r>
      <w:r w:rsidRPr="00120A9A">
        <w:rPr>
          <w:caps w:val="0"/>
          <w:sz w:val="22"/>
          <w:szCs w:val="22"/>
        </w:rPr>
        <w:t xml:space="preserve"> (мышления, памяти, внимания и др</w:t>
      </w:r>
      <w:r w:rsidR="0067395A" w:rsidRPr="00120A9A">
        <w:rPr>
          <w:caps w:val="0"/>
          <w:sz w:val="22"/>
          <w:szCs w:val="22"/>
        </w:rPr>
        <w:t>.</w:t>
      </w:r>
      <w:r w:rsidRPr="00120A9A">
        <w:rPr>
          <w:caps w:val="0"/>
          <w:sz w:val="22"/>
          <w:szCs w:val="22"/>
        </w:rPr>
        <w:t xml:space="preserve"> познавательных процессов)</w:t>
      </w:r>
      <w:r w:rsidR="008D1B93" w:rsidRPr="00120A9A">
        <w:rPr>
          <w:sz w:val="22"/>
          <w:szCs w:val="22"/>
        </w:rPr>
        <w:t>.</w:t>
      </w:r>
    </w:p>
    <w:p w14:paraId="259F4B5D" w14:textId="77777777" w:rsidR="008D1B93" w:rsidRPr="00120A9A" w:rsidRDefault="008D1B93" w:rsidP="001C34A2">
      <w:pPr>
        <w:pStyle w:val="Default"/>
        <w:jc w:val="center"/>
        <w:rPr>
          <w:b/>
          <w:color w:val="auto"/>
          <w:sz w:val="22"/>
          <w:szCs w:val="22"/>
        </w:rPr>
      </w:pPr>
      <w:proofErr w:type="spellStart"/>
      <w:r w:rsidRPr="00120A9A">
        <w:rPr>
          <w:b/>
          <w:color w:val="auto"/>
          <w:sz w:val="22"/>
          <w:szCs w:val="22"/>
        </w:rPr>
        <w:t>Психокоррекционные</w:t>
      </w:r>
      <w:proofErr w:type="spellEnd"/>
      <w:r w:rsidRPr="00120A9A">
        <w:rPr>
          <w:b/>
          <w:color w:val="auto"/>
          <w:sz w:val="22"/>
          <w:szCs w:val="22"/>
        </w:rPr>
        <w:t xml:space="preserve"> занятия</w:t>
      </w:r>
    </w:p>
    <w:p w14:paraId="6B1AE7CE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 xml:space="preserve">Цель </w:t>
      </w:r>
      <w:proofErr w:type="spellStart"/>
      <w:r w:rsidRPr="00120A9A">
        <w:rPr>
          <w:color w:val="auto"/>
          <w:sz w:val="22"/>
          <w:szCs w:val="22"/>
        </w:rPr>
        <w:t>психокорреционных</w:t>
      </w:r>
      <w:proofErr w:type="spellEnd"/>
      <w:r w:rsidRPr="00120A9A">
        <w:rPr>
          <w:color w:val="auto"/>
          <w:sz w:val="22"/>
          <w:szCs w:val="22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14:paraId="023BAC72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 xml:space="preserve">Основные </w:t>
      </w:r>
      <w:r w:rsidRPr="00120A9A">
        <w:rPr>
          <w:b/>
          <w:color w:val="auto"/>
          <w:sz w:val="22"/>
          <w:szCs w:val="22"/>
        </w:rPr>
        <w:t>направления</w:t>
      </w:r>
      <w:r w:rsidRPr="00120A9A">
        <w:rPr>
          <w:color w:val="auto"/>
          <w:sz w:val="22"/>
          <w:szCs w:val="22"/>
        </w:rPr>
        <w:t xml:space="preserve"> работы: </w:t>
      </w:r>
    </w:p>
    <w:p w14:paraId="46534663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 xml:space="preserve">диагностика и </w:t>
      </w:r>
      <w:proofErr w:type="gramStart"/>
      <w:r w:rsidRPr="00120A9A">
        <w:rPr>
          <w:b/>
          <w:color w:val="auto"/>
          <w:sz w:val="22"/>
          <w:szCs w:val="22"/>
        </w:rPr>
        <w:t>развитие познавательной сферы</w:t>
      </w:r>
      <w:proofErr w:type="gramEnd"/>
      <w:r w:rsidRPr="00120A9A">
        <w:rPr>
          <w:b/>
          <w:color w:val="auto"/>
          <w:sz w:val="22"/>
          <w:szCs w:val="22"/>
        </w:rPr>
        <w:t xml:space="preserve"> </w:t>
      </w:r>
      <w:r w:rsidR="00C00FF1" w:rsidRPr="00120A9A">
        <w:rPr>
          <w:b/>
          <w:sz w:val="22"/>
          <w:szCs w:val="22"/>
        </w:rPr>
        <w:t>и целенаправленное формирование высших психических функций</w:t>
      </w:r>
      <w:r w:rsidR="00C00FF1" w:rsidRPr="00120A9A">
        <w:rPr>
          <w:color w:val="auto"/>
          <w:sz w:val="22"/>
          <w:szCs w:val="22"/>
        </w:rPr>
        <w:t xml:space="preserve"> </w:t>
      </w:r>
      <w:r w:rsidRPr="00120A9A">
        <w:rPr>
          <w:color w:val="auto"/>
          <w:sz w:val="22"/>
          <w:szCs w:val="22"/>
        </w:rPr>
        <w:t xml:space="preserve">(формирование учебной мотивации, активизация сенсорно-перцептивной, </w:t>
      </w:r>
      <w:proofErr w:type="spellStart"/>
      <w:r w:rsidRPr="00120A9A">
        <w:rPr>
          <w:color w:val="auto"/>
          <w:sz w:val="22"/>
          <w:szCs w:val="22"/>
        </w:rPr>
        <w:t>мнемической</w:t>
      </w:r>
      <w:proofErr w:type="spellEnd"/>
      <w:r w:rsidRPr="00120A9A">
        <w:rPr>
          <w:color w:val="auto"/>
          <w:sz w:val="22"/>
          <w:szCs w:val="22"/>
        </w:rPr>
        <w:t xml:space="preserve"> и мыслительной деятельности</w:t>
      </w:r>
      <w:r w:rsidR="00547632" w:rsidRPr="00120A9A">
        <w:rPr>
          <w:color w:val="auto"/>
          <w:sz w:val="22"/>
          <w:szCs w:val="22"/>
        </w:rPr>
        <w:t xml:space="preserve">, </w:t>
      </w:r>
      <w:r w:rsidR="00547632" w:rsidRPr="00120A9A">
        <w:rPr>
          <w:rStyle w:val="submenu-table"/>
          <w:bCs/>
          <w:iCs/>
          <w:sz w:val="22"/>
          <w:szCs w:val="22"/>
        </w:rPr>
        <w:t>развития пространственно-временных представлений</w:t>
      </w:r>
      <w:r w:rsidRPr="00120A9A">
        <w:rPr>
          <w:color w:val="auto"/>
          <w:sz w:val="22"/>
          <w:szCs w:val="22"/>
        </w:rPr>
        <w:t xml:space="preserve">); </w:t>
      </w:r>
    </w:p>
    <w:p w14:paraId="03C02DEB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 xml:space="preserve">диагностика и развитие эмоционально-личностной сферы </w:t>
      </w:r>
      <w:r w:rsidR="00C00FF1" w:rsidRPr="00120A9A">
        <w:rPr>
          <w:b/>
          <w:sz w:val="22"/>
          <w:szCs w:val="22"/>
        </w:rPr>
        <w:t>и коррекция ее недостатков</w:t>
      </w:r>
      <w:r w:rsidR="00C00FF1" w:rsidRPr="00120A9A">
        <w:rPr>
          <w:color w:val="auto"/>
          <w:sz w:val="22"/>
          <w:szCs w:val="22"/>
        </w:rPr>
        <w:t xml:space="preserve"> </w:t>
      </w:r>
      <w:r w:rsidRPr="00120A9A">
        <w:rPr>
          <w:color w:val="auto"/>
          <w:sz w:val="22"/>
          <w:szCs w:val="22"/>
        </w:rPr>
        <w:t xml:space="preserve">(гармонизация </w:t>
      </w:r>
      <w:proofErr w:type="spellStart"/>
      <w:r w:rsidRPr="00120A9A">
        <w:rPr>
          <w:color w:val="auto"/>
          <w:sz w:val="22"/>
          <w:szCs w:val="22"/>
        </w:rPr>
        <w:t>пихоэмоционального</w:t>
      </w:r>
      <w:proofErr w:type="spellEnd"/>
      <w:r w:rsidRPr="00120A9A">
        <w:rPr>
          <w:color w:val="auto"/>
          <w:sz w:val="22"/>
          <w:szCs w:val="22"/>
        </w:rPr>
        <w:t xml:space="preserve"> состояния, формирование позитивного отношения к своему «Я», </w:t>
      </w:r>
      <w:r w:rsidRPr="00120A9A">
        <w:rPr>
          <w:color w:val="auto"/>
          <w:sz w:val="22"/>
          <w:szCs w:val="22"/>
        </w:rPr>
        <w:lastRenderedPageBreak/>
        <w:t>повышение уверенности в себе, развитие самостоятельности, формирование навыков самоконтроля</w:t>
      </w:r>
      <w:r w:rsidR="00813673" w:rsidRPr="00120A9A">
        <w:rPr>
          <w:color w:val="auto"/>
          <w:sz w:val="22"/>
          <w:szCs w:val="22"/>
        </w:rPr>
        <w:t xml:space="preserve">, </w:t>
      </w:r>
      <w:r w:rsidR="00813673" w:rsidRPr="00120A9A">
        <w:rPr>
          <w:sz w:val="22"/>
          <w:szCs w:val="22"/>
        </w:rPr>
        <w:t>создание ситуации успешной деятельности</w:t>
      </w:r>
      <w:r w:rsidRPr="00120A9A">
        <w:rPr>
          <w:color w:val="auto"/>
          <w:sz w:val="22"/>
          <w:szCs w:val="22"/>
        </w:rPr>
        <w:t xml:space="preserve">); </w:t>
      </w:r>
    </w:p>
    <w:p w14:paraId="7EAE54B4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>диагностика и развитие коммуникативной сферы</w:t>
      </w:r>
      <w:r w:rsidRPr="00120A9A">
        <w:rPr>
          <w:color w:val="auto"/>
          <w:sz w:val="22"/>
          <w:szCs w:val="22"/>
        </w:rPr>
        <w:t xml:space="preserve"> </w:t>
      </w:r>
      <w:r w:rsidRPr="00120A9A">
        <w:rPr>
          <w:b/>
          <w:color w:val="auto"/>
          <w:sz w:val="22"/>
          <w:szCs w:val="22"/>
        </w:rPr>
        <w:t>и социальная интеграции</w:t>
      </w:r>
      <w:r w:rsidRPr="00120A9A">
        <w:rPr>
          <w:color w:val="auto"/>
          <w:sz w:val="22"/>
          <w:szCs w:val="22"/>
        </w:rPr>
        <w:t xml:space="preserve"> (развитие способности к эмпатии, сопереживанию</w:t>
      </w:r>
      <w:r w:rsidR="00C00FF1" w:rsidRPr="00120A9A">
        <w:rPr>
          <w:color w:val="auto"/>
          <w:sz w:val="22"/>
          <w:szCs w:val="22"/>
        </w:rPr>
        <w:t>)</w:t>
      </w:r>
      <w:r w:rsidRPr="00120A9A">
        <w:rPr>
          <w:color w:val="auto"/>
          <w:sz w:val="22"/>
          <w:szCs w:val="22"/>
        </w:rPr>
        <w:t xml:space="preserve">; </w:t>
      </w:r>
    </w:p>
    <w:p w14:paraId="00F47069" w14:textId="77777777" w:rsidR="008D1B93" w:rsidRPr="00120A9A" w:rsidRDefault="008D1B93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b/>
          <w:color w:val="auto"/>
          <w:sz w:val="22"/>
          <w:szCs w:val="22"/>
        </w:rPr>
        <w:t>формирование продуктивных видов взаимодействия с окружающими</w:t>
      </w:r>
      <w:r w:rsidRPr="00120A9A">
        <w:rPr>
          <w:color w:val="auto"/>
          <w:sz w:val="22"/>
          <w:szCs w:val="22"/>
        </w:rPr>
        <w:t xml:space="preserve"> (в семье, классе), </w:t>
      </w:r>
      <w:r w:rsidRPr="00120A9A">
        <w:rPr>
          <w:b/>
          <w:color w:val="auto"/>
          <w:sz w:val="22"/>
          <w:szCs w:val="22"/>
        </w:rPr>
        <w:t xml:space="preserve">повышение социального статуса </w:t>
      </w:r>
      <w:r w:rsidR="00765ADE" w:rsidRPr="00120A9A">
        <w:rPr>
          <w:b/>
          <w:color w:val="auto"/>
          <w:sz w:val="22"/>
          <w:szCs w:val="22"/>
        </w:rPr>
        <w:t>обучающегося</w:t>
      </w:r>
      <w:r w:rsidRPr="00120A9A">
        <w:rPr>
          <w:b/>
          <w:color w:val="auto"/>
          <w:sz w:val="22"/>
          <w:szCs w:val="22"/>
        </w:rPr>
        <w:t xml:space="preserve"> в коллективе, формирование и развитие навыков социального  поведения</w:t>
      </w:r>
      <w:r w:rsidR="00813673" w:rsidRPr="00120A9A">
        <w:rPr>
          <w:b/>
          <w:color w:val="auto"/>
          <w:sz w:val="22"/>
          <w:szCs w:val="22"/>
        </w:rPr>
        <w:t xml:space="preserve"> </w:t>
      </w:r>
      <w:r w:rsidR="00813673" w:rsidRPr="00120A9A">
        <w:rPr>
          <w:color w:val="auto"/>
          <w:sz w:val="22"/>
          <w:szCs w:val="22"/>
        </w:rPr>
        <w:t>(</w:t>
      </w:r>
      <w:r w:rsidR="00813673" w:rsidRPr="00120A9A">
        <w:rPr>
          <w:sz w:val="22"/>
          <w:szCs w:val="22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120A9A">
        <w:rPr>
          <w:color w:val="auto"/>
          <w:sz w:val="22"/>
          <w:szCs w:val="22"/>
        </w:rPr>
        <w:t>)</w:t>
      </w:r>
      <w:r w:rsidR="00C00FF1" w:rsidRPr="00120A9A">
        <w:rPr>
          <w:color w:val="auto"/>
          <w:sz w:val="22"/>
          <w:szCs w:val="22"/>
        </w:rPr>
        <w:t>;</w:t>
      </w:r>
      <w:r w:rsidRPr="00120A9A">
        <w:rPr>
          <w:color w:val="auto"/>
          <w:sz w:val="22"/>
          <w:szCs w:val="22"/>
        </w:rPr>
        <w:t xml:space="preserve"> </w:t>
      </w:r>
    </w:p>
    <w:p w14:paraId="3C8918BA" w14:textId="77777777" w:rsidR="00C00FF1" w:rsidRPr="00120A9A" w:rsidRDefault="00C00FF1" w:rsidP="001C34A2">
      <w:pPr>
        <w:pStyle w:val="Default"/>
        <w:ind w:firstLine="720"/>
        <w:jc w:val="both"/>
        <w:rPr>
          <w:b/>
          <w:sz w:val="22"/>
          <w:szCs w:val="22"/>
        </w:rPr>
      </w:pPr>
      <w:r w:rsidRPr="00120A9A">
        <w:rPr>
          <w:b/>
          <w:sz w:val="22"/>
          <w:szCs w:val="22"/>
        </w:rPr>
        <w:t>формирование произвольной регуляции деятельности и поведения</w:t>
      </w:r>
      <w:r w:rsidR="00AB3A89" w:rsidRPr="00120A9A">
        <w:rPr>
          <w:b/>
          <w:sz w:val="22"/>
          <w:szCs w:val="22"/>
        </w:rPr>
        <w:t xml:space="preserve"> </w:t>
      </w:r>
      <w:r w:rsidR="00AB3A89" w:rsidRPr="00120A9A">
        <w:rPr>
          <w:sz w:val="22"/>
          <w:szCs w:val="22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120A9A">
        <w:rPr>
          <w:b/>
          <w:sz w:val="22"/>
          <w:szCs w:val="22"/>
        </w:rPr>
        <w:t>.</w:t>
      </w:r>
    </w:p>
    <w:p w14:paraId="72867454" w14:textId="77777777" w:rsidR="00C66184" w:rsidRPr="00120A9A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A9A">
        <w:rPr>
          <w:rFonts w:ascii="Times New Roman" w:eastAsia="Times New Roman" w:hAnsi="Times New Roman" w:cs="Times New Roman"/>
          <w:b/>
          <w:bCs/>
          <w:i/>
          <w:lang w:eastAsia="ru-RU"/>
        </w:rPr>
        <w:t>Коррекционный курс</w:t>
      </w:r>
      <w:r w:rsidRPr="00120A9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0A9A">
        <w:rPr>
          <w:rFonts w:ascii="Times New Roman" w:hAnsi="Times New Roman" w:cs="Times New Roman"/>
        </w:rPr>
        <w:t>«</w:t>
      </w:r>
      <w:r w:rsidRPr="00120A9A">
        <w:rPr>
          <w:rFonts w:ascii="Times New Roman" w:hAnsi="Times New Roman" w:cs="Times New Roman"/>
          <w:b/>
          <w:i/>
        </w:rPr>
        <w:t>Ритмика</w:t>
      </w:r>
      <w:r w:rsidR="00AB3A89" w:rsidRPr="00120A9A">
        <w:rPr>
          <w:rFonts w:ascii="Times New Roman" w:hAnsi="Times New Roman" w:cs="Times New Roman"/>
          <w:b/>
        </w:rPr>
        <w:t>»</w:t>
      </w:r>
    </w:p>
    <w:p w14:paraId="2B29C13D" w14:textId="77777777" w:rsidR="008D1B93" w:rsidRPr="00120A9A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b/>
          <w:kern w:val="2"/>
        </w:rPr>
        <w:t xml:space="preserve">Целью </w:t>
      </w:r>
      <w:r w:rsidRPr="00120A9A">
        <w:rPr>
          <w:rFonts w:ascii="Times New Roman" w:hAnsi="Times New Roman" w:cs="Times New Roman"/>
          <w:kern w:val="2"/>
        </w:rPr>
        <w:t>занятий по ритмике является развитие двигательной активности обучающегося с ЗПР в процессе восприятия музыки.</w:t>
      </w:r>
    </w:p>
    <w:p w14:paraId="7BE70B69" w14:textId="77777777" w:rsidR="008D1B93" w:rsidRPr="00120A9A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color w:val="auto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120A9A">
        <w:rPr>
          <w:rFonts w:ascii="Times New Roman" w:hAnsi="Times New Roman" w:cs="Times New Roman"/>
          <w:kern w:val="2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14:paraId="69ADBB92" w14:textId="77777777" w:rsidR="008D1B93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Основные </w:t>
      </w:r>
      <w:r w:rsidRPr="00120A9A">
        <w:rPr>
          <w:b/>
          <w:sz w:val="22"/>
          <w:szCs w:val="22"/>
        </w:rPr>
        <w:t xml:space="preserve">направления </w:t>
      </w:r>
      <w:r w:rsidRPr="00120A9A">
        <w:rPr>
          <w:sz w:val="22"/>
          <w:szCs w:val="22"/>
        </w:rPr>
        <w:t>работы по ритмике:</w:t>
      </w:r>
    </w:p>
    <w:p w14:paraId="4901B6C4" w14:textId="77777777" w:rsidR="008D1B93" w:rsidRPr="00120A9A" w:rsidRDefault="00F35122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в</w:t>
      </w:r>
      <w:r w:rsidR="008D1B93" w:rsidRPr="00120A9A">
        <w:rPr>
          <w:b/>
          <w:sz w:val="22"/>
          <w:szCs w:val="22"/>
        </w:rPr>
        <w:t>осприятие музыки</w:t>
      </w:r>
      <w:r w:rsidR="008D1B93" w:rsidRPr="00120A9A">
        <w:rPr>
          <w:sz w:val="22"/>
          <w:szCs w:val="22"/>
        </w:rPr>
        <w:t xml:space="preserve"> (в исполнении педагога и </w:t>
      </w:r>
      <w:proofErr w:type="spellStart"/>
      <w:r w:rsidR="008D1B93" w:rsidRPr="00120A9A">
        <w:rPr>
          <w:sz w:val="22"/>
          <w:szCs w:val="22"/>
        </w:rPr>
        <w:t>аудиозапси</w:t>
      </w:r>
      <w:proofErr w:type="spellEnd"/>
      <w:r w:rsidR="008D1B93" w:rsidRPr="00120A9A">
        <w:rPr>
          <w:sz w:val="22"/>
          <w:szCs w:val="22"/>
        </w:rPr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120A9A">
        <w:rPr>
          <w:sz w:val="22"/>
          <w:szCs w:val="22"/>
        </w:rPr>
        <w:t>;</w:t>
      </w:r>
    </w:p>
    <w:p w14:paraId="61CD582A" w14:textId="77777777" w:rsidR="008D1B93" w:rsidRPr="00120A9A" w:rsidRDefault="00F35122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у</w:t>
      </w:r>
      <w:r w:rsidR="008D1B93" w:rsidRPr="00120A9A">
        <w:rPr>
          <w:b/>
          <w:sz w:val="22"/>
          <w:szCs w:val="22"/>
        </w:rPr>
        <w:t>пражнения на ориентировку в пространстве</w:t>
      </w:r>
      <w:r w:rsidR="00FD303D" w:rsidRPr="00120A9A">
        <w:rPr>
          <w:b/>
          <w:sz w:val="22"/>
          <w:szCs w:val="22"/>
        </w:rPr>
        <w:t xml:space="preserve">: </w:t>
      </w:r>
      <w:r w:rsidR="00FD303D" w:rsidRPr="00120A9A">
        <w:rPr>
          <w:sz w:val="22"/>
          <w:szCs w:val="22"/>
        </w:rPr>
        <w:t xml:space="preserve">простейшие построения </w:t>
      </w:r>
      <w:r w:rsidR="001B0294" w:rsidRPr="00120A9A">
        <w:rPr>
          <w:sz w:val="22"/>
          <w:szCs w:val="22"/>
        </w:rPr>
        <w:t xml:space="preserve">и перестроения </w:t>
      </w:r>
      <w:r w:rsidR="00FD303D" w:rsidRPr="00120A9A">
        <w:rPr>
          <w:sz w:val="22"/>
          <w:szCs w:val="22"/>
        </w:rPr>
        <w:t>(в одну</w:t>
      </w:r>
      <w:r w:rsidR="009046FD" w:rsidRPr="00120A9A">
        <w:rPr>
          <w:sz w:val="22"/>
          <w:szCs w:val="22"/>
        </w:rPr>
        <w:t xml:space="preserve"> и</w:t>
      </w:r>
      <w:r w:rsidR="00FD303D" w:rsidRPr="00120A9A">
        <w:rPr>
          <w:sz w:val="22"/>
          <w:szCs w:val="22"/>
        </w:rPr>
        <w:t xml:space="preserve"> две линии</w:t>
      </w:r>
      <w:r w:rsidR="009046FD" w:rsidRPr="00120A9A">
        <w:rPr>
          <w:sz w:val="22"/>
          <w:szCs w:val="22"/>
        </w:rPr>
        <w:t>,</w:t>
      </w:r>
      <w:r w:rsidR="00FD303D" w:rsidRPr="00120A9A">
        <w:rPr>
          <w:sz w:val="22"/>
          <w:szCs w:val="22"/>
        </w:rPr>
        <w:t xml:space="preserve"> в колонну</w:t>
      </w:r>
      <w:r w:rsidR="009046FD" w:rsidRPr="00120A9A">
        <w:rPr>
          <w:sz w:val="22"/>
          <w:szCs w:val="22"/>
        </w:rPr>
        <w:t>,</w:t>
      </w:r>
      <w:r w:rsidR="00FD303D" w:rsidRPr="00120A9A">
        <w:rPr>
          <w:sz w:val="22"/>
          <w:szCs w:val="22"/>
        </w:rPr>
        <w:t xml:space="preserve"> </w:t>
      </w:r>
      <w:r w:rsidR="001B0294" w:rsidRPr="00120A9A">
        <w:rPr>
          <w:sz w:val="22"/>
          <w:szCs w:val="22"/>
        </w:rPr>
        <w:t>в</w:t>
      </w:r>
      <w:r w:rsidR="00605948" w:rsidRPr="00120A9A">
        <w:rPr>
          <w:sz w:val="22"/>
          <w:szCs w:val="22"/>
        </w:rPr>
        <w:t xml:space="preserve"> </w:t>
      </w:r>
      <w:r w:rsidR="001B0294" w:rsidRPr="00120A9A">
        <w:rPr>
          <w:sz w:val="22"/>
          <w:szCs w:val="22"/>
        </w:rPr>
        <w:t>цепочку</w:t>
      </w:r>
      <w:r w:rsidR="009046FD" w:rsidRPr="00120A9A">
        <w:rPr>
          <w:sz w:val="22"/>
          <w:szCs w:val="22"/>
        </w:rPr>
        <w:t>,</w:t>
      </w:r>
      <w:r w:rsidR="001B0294" w:rsidRPr="00120A9A">
        <w:rPr>
          <w:sz w:val="22"/>
          <w:szCs w:val="22"/>
        </w:rPr>
        <w:t xml:space="preserve"> </w:t>
      </w:r>
      <w:r w:rsidR="009046FD" w:rsidRPr="00120A9A">
        <w:rPr>
          <w:sz w:val="22"/>
          <w:szCs w:val="22"/>
        </w:rPr>
        <w:t xml:space="preserve">в одну и две шеренги друг напротив друга, </w:t>
      </w:r>
      <w:r w:rsidR="00FD303D" w:rsidRPr="00120A9A">
        <w:rPr>
          <w:sz w:val="22"/>
          <w:szCs w:val="22"/>
        </w:rPr>
        <w:t>в круг</w:t>
      </w:r>
      <w:r w:rsidR="009046FD" w:rsidRPr="00120A9A">
        <w:rPr>
          <w:sz w:val="22"/>
          <w:szCs w:val="22"/>
        </w:rPr>
        <w:t>,</w:t>
      </w:r>
      <w:r w:rsidR="00FD303D" w:rsidRPr="00120A9A">
        <w:rPr>
          <w:sz w:val="22"/>
          <w:szCs w:val="22"/>
        </w:rPr>
        <w:t xml:space="preserve"> </w:t>
      </w:r>
      <w:r w:rsidR="001B0294" w:rsidRPr="00120A9A">
        <w:rPr>
          <w:sz w:val="22"/>
          <w:szCs w:val="22"/>
        </w:rPr>
        <w:t>сужение и расширение круга</w:t>
      </w:r>
      <w:r w:rsidR="009046FD" w:rsidRPr="00120A9A">
        <w:rPr>
          <w:sz w:val="22"/>
          <w:szCs w:val="22"/>
        </w:rPr>
        <w:t>,</w:t>
      </w:r>
      <w:r w:rsidR="001B0294" w:rsidRPr="00120A9A">
        <w:rPr>
          <w:sz w:val="22"/>
          <w:szCs w:val="22"/>
        </w:rPr>
        <w:t xml:space="preserve"> </w:t>
      </w:r>
      <w:r w:rsidR="00FD303D" w:rsidRPr="00120A9A">
        <w:rPr>
          <w:sz w:val="22"/>
          <w:szCs w:val="22"/>
        </w:rPr>
        <w:t>свободное размещение в классе</w:t>
      </w:r>
      <w:r w:rsidR="009046FD" w:rsidRPr="00120A9A">
        <w:rPr>
          <w:sz w:val="22"/>
          <w:szCs w:val="22"/>
        </w:rPr>
        <w:t>,</w:t>
      </w:r>
      <w:r w:rsidR="001B0294" w:rsidRPr="00120A9A">
        <w:rPr>
          <w:sz w:val="22"/>
          <w:szCs w:val="22"/>
        </w:rPr>
        <w:t xml:space="preserve"> различные положения в парах</w:t>
      </w:r>
      <w:r w:rsidR="009046FD" w:rsidRPr="00120A9A">
        <w:rPr>
          <w:sz w:val="22"/>
          <w:szCs w:val="22"/>
        </w:rPr>
        <w:t xml:space="preserve"> и т. </w:t>
      </w:r>
      <w:r w:rsidR="00FD303D" w:rsidRPr="00120A9A">
        <w:rPr>
          <w:sz w:val="22"/>
          <w:szCs w:val="22"/>
        </w:rPr>
        <w:t>д.)</w:t>
      </w:r>
      <w:r w:rsidR="001B0294" w:rsidRPr="00120A9A">
        <w:rPr>
          <w:sz w:val="22"/>
          <w:szCs w:val="22"/>
        </w:rPr>
        <w:t xml:space="preserve">; ходьба </w:t>
      </w:r>
      <w:r w:rsidR="002C3882" w:rsidRPr="00120A9A">
        <w:rPr>
          <w:sz w:val="22"/>
          <w:szCs w:val="22"/>
        </w:rPr>
        <w:t xml:space="preserve">в шеренге (вперед, назад), </w:t>
      </w:r>
      <w:r w:rsidR="001B0294" w:rsidRPr="00120A9A">
        <w:rPr>
          <w:sz w:val="22"/>
          <w:szCs w:val="22"/>
        </w:rPr>
        <w:t>по кругу, в заданном направлении, разными видами шага</w:t>
      </w:r>
      <w:r w:rsidR="009046FD" w:rsidRPr="00120A9A">
        <w:rPr>
          <w:sz w:val="22"/>
          <w:szCs w:val="22"/>
        </w:rPr>
        <w:t>; повороты</w:t>
      </w:r>
      <w:r w:rsidRPr="00120A9A">
        <w:rPr>
          <w:sz w:val="22"/>
          <w:szCs w:val="22"/>
        </w:rPr>
        <w:t>;</w:t>
      </w:r>
    </w:p>
    <w:p w14:paraId="1DBC30BB" w14:textId="77777777" w:rsidR="008D1B93" w:rsidRPr="00120A9A" w:rsidRDefault="00F35122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р</w:t>
      </w:r>
      <w:r w:rsidR="008D1B93" w:rsidRPr="00120A9A">
        <w:rPr>
          <w:b/>
          <w:sz w:val="22"/>
          <w:szCs w:val="22"/>
        </w:rPr>
        <w:t>итмико-гимнастические упражнения</w:t>
      </w:r>
      <w:r w:rsidR="00E811AC" w:rsidRPr="00120A9A">
        <w:rPr>
          <w:b/>
          <w:sz w:val="22"/>
          <w:szCs w:val="22"/>
        </w:rPr>
        <w:t>:</w:t>
      </w:r>
      <w:r w:rsidR="008D1B93" w:rsidRPr="00120A9A">
        <w:rPr>
          <w:sz w:val="22"/>
          <w:szCs w:val="22"/>
        </w:rPr>
        <w:t xml:space="preserve"> </w:t>
      </w:r>
      <w:r w:rsidR="008D1B93" w:rsidRPr="00120A9A">
        <w:rPr>
          <w:kern w:val="2"/>
          <w:sz w:val="22"/>
          <w:szCs w:val="22"/>
        </w:rPr>
        <w:t>о</w:t>
      </w:r>
      <w:r w:rsidR="008D1B93" w:rsidRPr="00120A9A">
        <w:rPr>
          <w:iCs/>
          <w:sz w:val="22"/>
          <w:szCs w:val="22"/>
        </w:rPr>
        <w:t>бщеразвивающие упражнения, упражнения на координацию движений, упражнение на расслабление мышц</w:t>
      </w:r>
      <w:r w:rsidR="008D1B93" w:rsidRPr="00120A9A">
        <w:rPr>
          <w:sz w:val="22"/>
          <w:szCs w:val="22"/>
        </w:rPr>
        <w:t xml:space="preserve">; </w:t>
      </w:r>
    </w:p>
    <w:p w14:paraId="57A637DF" w14:textId="77777777" w:rsidR="008D1B93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упражнения с детскими музыкальными инструментами</w:t>
      </w:r>
      <w:r w:rsidR="00353884" w:rsidRPr="00120A9A">
        <w:rPr>
          <w:b/>
          <w:sz w:val="22"/>
          <w:szCs w:val="22"/>
        </w:rPr>
        <w:t xml:space="preserve">: </w:t>
      </w:r>
      <w:r w:rsidR="00000B1A" w:rsidRPr="00120A9A">
        <w:rPr>
          <w:sz w:val="22"/>
          <w:szCs w:val="22"/>
        </w:rPr>
        <w:t>игра на элементарных музыкальных инструментах (</w:t>
      </w:r>
      <w:r w:rsidR="00CF55C5" w:rsidRPr="00120A9A">
        <w:rPr>
          <w:sz w:val="22"/>
          <w:szCs w:val="22"/>
        </w:rPr>
        <w:t>погремушка, металлофон</w:t>
      </w:r>
      <w:r w:rsidR="00000B1A" w:rsidRPr="00120A9A">
        <w:rPr>
          <w:sz w:val="22"/>
          <w:szCs w:val="22"/>
        </w:rPr>
        <w:t>, буб</w:t>
      </w:r>
      <w:r w:rsidR="00CF55C5" w:rsidRPr="00120A9A">
        <w:rPr>
          <w:sz w:val="22"/>
          <w:szCs w:val="22"/>
        </w:rPr>
        <w:t>ен</w:t>
      </w:r>
      <w:r w:rsidR="00000B1A" w:rsidRPr="00120A9A">
        <w:rPr>
          <w:sz w:val="22"/>
          <w:szCs w:val="22"/>
        </w:rPr>
        <w:t>, ксилофон, барабан, румба, маракас, треугольник, тарелк</w:t>
      </w:r>
      <w:r w:rsidR="00CF55C5" w:rsidRPr="00120A9A">
        <w:rPr>
          <w:sz w:val="22"/>
          <w:szCs w:val="22"/>
        </w:rPr>
        <w:t>и</w:t>
      </w:r>
      <w:r w:rsidR="00000B1A" w:rsidRPr="00120A9A">
        <w:rPr>
          <w:sz w:val="22"/>
          <w:szCs w:val="22"/>
        </w:rPr>
        <w:t xml:space="preserve"> и др.)</w:t>
      </w:r>
      <w:r w:rsidRPr="00120A9A">
        <w:rPr>
          <w:sz w:val="22"/>
          <w:szCs w:val="22"/>
        </w:rPr>
        <w:t xml:space="preserve">; </w:t>
      </w:r>
    </w:p>
    <w:p w14:paraId="1EBA39DC" w14:textId="77777777" w:rsidR="00502CE5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игры под музыку</w:t>
      </w:r>
      <w:r w:rsidR="00870C99" w:rsidRPr="00120A9A">
        <w:rPr>
          <w:b/>
          <w:sz w:val="22"/>
          <w:szCs w:val="22"/>
        </w:rPr>
        <w:t xml:space="preserve">: </w:t>
      </w:r>
      <w:r w:rsidR="00502CE5" w:rsidRPr="00120A9A">
        <w:rPr>
          <w:sz w:val="22"/>
          <w:szCs w:val="22"/>
        </w:rPr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</w:t>
      </w:r>
      <w:proofErr w:type="gramStart"/>
      <w:r w:rsidR="00502CE5" w:rsidRPr="00120A9A">
        <w:rPr>
          <w:sz w:val="22"/>
          <w:szCs w:val="22"/>
        </w:rPr>
        <w:t>)</w:t>
      </w:r>
      <w:r w:rsidR="002F5529" w:rsidRPr="00120A9A">
        <w:rPr>
          <w:sz w:val="22"/>
          <w:szCs w:val="22"/>
        </w:rPr>
        <w:t>,игры</w:t>
      </w:r>
      <w:proofErr w:type="gramEnd"/>
      <w:r w:rsidR="002F5529" w:rsidRPr="00120A9A">
        <w:rPr>
          <w:sz w:val="22"/>
          <w:szCs w:val="22"/>
        </w:rPr>
        <w:t xml:space="preserve"> по ориентировке в пространстве</w:t>
      </w:r>
      <w:r w:rsidR="00502CE5" w:rsidRPr="00120A9A">
        <w:rPr>
          <w:sz w:val="22"/>
          <w:szCs w:val="22"/>
        </w:rPr>
        <w:t>;</w:t>
      </w:r>
    </w:p>
    <w:p w14:paraId="694A6A36" w14:textId="77777777" w:rsidR="008D1B93" w:rsidRPr="00120A9A" w:rsidRDefault="008D1B93" w:rsidP="001C34A2">
      <w:pPr>
        <w:pStyle w:val="a5"/>
        <w:spacing w:before="0" w:after="0" w:line="240" w:lineRule="auto"/>
        <w:ind w:firstLine="720"/>
        <w:jc w:val="both"/>
        <w:rPr>
          <w:sz w:val="22"/>
          <w:szCs w:val="22"/>
        </w:rPr>
      </w:pPr>
      <w:r w:rsidRPr="00120A9A">
        <w:rPr>
          <w:b/>
          <w:sz w:val="22"/>
          <w:szCs w:val="22"/>
        </w:rPr>
        <w:t>танцевальные упражнения</w:t>
      </w:r>
      <w:r w:rsidR="007D3B55" w:rsidRPr="00120A9A">
        <w:rPr>
          <w:sz w:val="22"/>
          <w:szCs w:val="22"/>
        </w:rPr>
        <w:t xml:space="preserve">: </w:t>
      </w:r>
      <w:r w:rsidR="00C302BE" w:rsidRPr="00120A9A">
        <w:rPr>
          <w:sz w:val="22"/>
          <w:szCs w:val="22"/>
        </w:rPr>
        <w:t>выполнение под музыку элементов танца и пляски, несложных композиций народных, бальных и современных танцев</w:t>
      </w:r>
      <w:r w:rsidR="00353884" w:rsidRPr="00120A9A">
        <w:rPr>
          <w:sz w:val="22"/>
          <w:szCs w:val="22"/>
        </w:rPr>
        <w:t>;</w:t>
      </w:r>
    </w:p>
    <w:p w14:paraId="66D989C8" w14:textId="77777777" w:rsidR="008D1B93" w:rsidRPr="00120A9A" w:rsidRDefault="00000B1A" w:rsidP="001C34A2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д</w:t>
      </w:r>
      <w:r w:rsidR="00353884"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екламация песен под музыку: </w:t>
      </w:r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выразительная декламация песен </w:t>
      </w:r>
      <w:r w:rsidR="00FD303D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>звуковедения</w:t>
      </w:r>
      <w:proofErr w:type="spellEnd"/>
      <w:r w:rsidR="00353884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(плавно, отрывисто), соответствующей манере исполнения (легко, более твердо и др.)</w:t>
      </w:r>
      <w:r w:rsidR="00F35122" w:rsidRPr="00120A9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287BAA3" w14:textId="77777777" w:rsidR="00C66184" w:rsidRPr="00120A9A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Содержание </w:t>
      </w:r>
      <w:r w:rsidR="00F35122" w:rsidRPr="00120A9A">
        <w:rPr>
          <w:caps w:val="0"/>
          <w:sz w:val="22"/>
          <w:szCs w:val="22"/>
        </w:rPr>
        <w:t xml:space="preserve">коррекционно-развивающей </w:t>
      </w:r>
      <w:r w:rsidRPr="00120A9A">
        <w:rPr>
          <w:caps w:val="0"/>
          <w:sz w:val="22"/>
          <w:szCs w:val="22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14:paraId="6C0FD827" w14:textId="77777777" w:rsidR="00C66184" w:rsidRPr="00120A9A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  <w:sz w:val="22"/>
          <w:szCs w:val="22"/>
        </w:rPr>
      </w:pPr>
      <w:r w:rsidRPr="00120A9A">
        <w:rPr>
          <w:caps w:val="0"/>
          <w:sz w:val="22"/>
          <w:szCs w:val="22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14:paraId="36E44150" w14:textId="77777777" w:rsidR="00FE360E" w:rsidRPr="00120A9A" w:rsidRDefault="00FE360E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2"/>
          <w:szCs w:val="22"/>
        </w:rPr>
      </w:pPr>
      <w:bookmarkStart w:id="13" w:name="_Toc415833131"/>
      <w:r w:rsidRPr="00120A9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2.3. Программа духовно-нравственного развития</w:t>
      </w:r>
      <w:r w:rsidR="00F5026A" w:rsidRPr="00120A9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, воспитания</w:t>
      </w:r>
      <w:bookmarkEnd w:id="13"/>
    </w:p>
    <w:p w14:paraId="6DAA5853" w14:textId="77777777" w:rsidR="00AA3331" w:rsidRPr="00120A9A" w:rsidRDefault="00AA333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Программа реализуется интегрировано на основе ООП НОО.</w:t>
      </w:r>
    </w:p>
    <w:p w14:paraId="3B0B662F" w14:textId="77777777" w:rsidR="00AB6A10" w:rsidRPr="00120A9A" w:rsidRDefault="00AB6A10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14:paraId="3F5BE0A2" w14:textId="77777777" w:rsidR="00AB6A10" w:rsidRPr="00120A9A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Программа духовно-нравственного развития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120A9A">
        <w:rPr>
          <w:rFonts w:ascii="Times New Roman" w:hAnsi="Times New Roman" w:cs="Times New Roman"/>
          <w:kern w:val="2"/>
          <w:sz w:val="22"/>
          <w:szCs w:val="22"/>
        </w:rPr>
        <w:lastRenderedPageBreak/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14:paraId="42C56C3C" w14:textId="77777777" w:rsidR="00AB6A10" w:rsidRPr="00120A9A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 w:rsidRPr="00120A9A">
        <w:rPr>
          <w:rFonts w:ascii="Times New Roman" w:hAnsi="Times New Roman" w:cs="Times New Roman"/>
          <w:color w:val="auto"/>
        </w:rPr>
        <w:t>Целью</w:t>
      </w:r>
      <w:r w:rsidRPr="00120A9A">
        <w:rPr>
          <w:rFonts w:ascii="Times New Roman" w:hAnsi="Times New Roman" w:cs="Times New Roman"/>
          <w:b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духовно</w:t>
      </w:r>
      <w:r w:rsidRPr="00120A9A">
        <w:rPr>
          <w:rFonts w:ascii="Times New Roman" w:hAnsi="Times New Roman" w:cs="Times New Roman"/>
          <w:b/>
          <w:color w:val="auto"/>
        </w:rPr>
        <w:t>-</w:t>
      </w:r>
      <w:r w:rsidRPr="00120A9A">
        <w:rPr>
          <w:rFonts w:ascii="Times New Roman" w:hAnsi="Times New Roman" w:cs="Times New Roman"/>
          <w:color w:val="auto"/>
        </w:rPr>
        <w:t xml:space="preserve">нравственного развития и воспитания обучающихся с ЗПР на </w:t>
      </w:r>
      <w:r w:rsidR="00327216" w:rsidRPr="00120A9A">
        <w:rPr>
          <w:rFonts w:ascii="Times New Roman" w:hAnsi="Times New Roman" w:cs="Times New Roman"/>
          <w:color w:val="auto"/>
        </w:rPr>
        <w:t>уровне</w:t>
      </w:r>
      <w:r w:rsidRPr="00120A9A">
        <w:rPr>
          <w:rFonts w:ascii="Times New Roman" w:hAnsi="Times New Roman" w:cs="Times New Roman"/>
          <w:color w:val="auto"/>
        </w:rPr>
        <w:t xml:space="preserve"> начального общего образования является социально-педагогическая поддержка и </w:t>
      </w:r>
      <w:r w:rsidRPr="00120A9A">
        <w:rPr>
          <w:rFonts w:ascii="Times New Roman" w:hAnsi="Times New Roman" w:cs="Times New Roman"/>
          <w:color w:val="auto"/>
          <w:kern w:val="2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120A9A">
        <w:rPr>
          <w:rFonts w:ascii="Times New Roman" w:hAnsi="Times New Roman" w:cs="Times New Roman"/>
          <w:color w:val="auto"/>
          <w:kern w:val="2"/>
        </w:rPr>
        <w:t xml:space="preserve"> и</w:t>
      </w:r>
      <w:r w:rsidRPr="00120A9A">
        <w:rPr>
          <w:rFonts w:ascii="Times New Roman" w:hAnsi="Times New Roman" w:cs="Times New Roman"/>
          <w:color w:val="auto"/>
          <w:kern w:val="2"/>
        </w:rPr>
        <w:t xml:space="preserve"> нравственного поведения.</w:t>
      </w:r>
    </w:p>
    <w:p w14:paraId="2AD61B48" w14:textId="77777777" w:rsidR="00AB6A10" w:rsidRPr="00120A9A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Задачи духовно-нравственного развития обучающихся с ЗПР на </w:t>
      </w:r>
      <w:r w:rsidR="00327216" w:rsidRPr="00120A9A">
        <w:rPr>
          <w:rFonts w:ascii="Times New Roman" w:hAnsi="Times New Roman" w:cs="Times New Roman"/>
          <w:color w:val="auto"/>
        </w:rPr>
        <w:t xml:space="preserve">уровне </w:t>
      </w:r>
      <w:r w:rsidRPr="00120A9A">
        <w:rPr>
          <w:rFonts w:ascii="Times New Roman" w:hAnsi="Times New Roman" w:cs="Times New Roman"/>
          <w:color w:val="auto"/>
        </w:rPr>
        <w:t>начального общего образования:</w:t>
      </w:r>
    </w:p>
    <w:p w14:paraId="72E158B1" w14:textId="77777777" w:rsidR="00AB6A10" w:rsidRPr="00120A9A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120A9A">
        <w:rPr>
          <w:rFonts w:ascii="Times New Roman" w:hAnsi="Times New Roman" w:cs="Times New Roman"/>
          <w:i/>
          <w:iCs/>
          <w:color w:val="auto"/>
        </w:rPr>
        <w:t>в области формирования личностной культуры:</w:t>
      </w:r>
    </w:p>
    <w:p w14:paraId="4A147FB4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120A9A">
        <w:rPr>
          <w:rFonts w:ascii="Times New Roman" w:eastAsia="PMingLiU" w:hAnsi="Times New Roman" w:cs="Times New Roman"/>
          <w:color w:val="auto"/>
        </w:rPr>
        <w:t>-</w:t>
      </w:r>
      <w:r w:rsidRPr="00120A9A">
        <w:rPr>
          <w:rFonts w:ascii="Times New Roman" w:hAnsi="Times New Roman" w:cs="Times New Roman"/>
          <w:color w:val="auto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14:paraId="0F73EA8B" w14:textId="77777777" w:rsidR="00AB6A10" w:rsidRPr="00120A9A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14:paraId="6CF99B47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120A9A">
        <w:rPr>
          <w:rFonts w:ascii="Times New Roman" w:hAnsi="Times New Roman" w:cs="Times New Roman"/>
          <w:color w:val="auto"/>
        </w:rPr>
        <w:t xml:space="preserve">элементарную </w:t>
      </w:r>
      <w:r w:rsidRPr="00120A9A">
        <w:rPr>
          <w:rFonts w:ascii="Times New Roman" w:hAnsi="Times New Roman" w:cs="Times New Roman"/>
          <w:color w:val="auto"/>
        </w:rPr>
        <w:t xml:space="preserve">нравственную оценку своим и чужим поступкам; </w:t>
      </w:r>
    </w:p>
    <w:p w14:paraId="3EC6E941" w14:textId="77777777" w:rsidR="00AB6A10" w:rsidRPr="00120A9A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в сознании школьников нравственного смысла учения; </w:t>
      </w:r>
    </w:p>
    <w:p w14:paraId="6FEF4331" w14:textId="77777777" w:rsidR="00AB6A10" w:rsidRPr="00120A9A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14:paraId="48F1B42C" w14:textId="77777777" w:rsidR="009A6EAD" w:rsidRPr="00120A9A" w:rsidRDefault="009A6EAD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представлений о базовых общечеловеческих ценностях;</w:t>
      </w:r>
    </w:p>
    <w:p w14:paraId="7B99E21C" w14:textId="77777777" w:rsidR="00AB6A10" w:rsidRPr="00120A9A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представлений о базовых национальных, этнических и духовных традициях;</w:t>
      </w:r>
    </w:p>
    <w:p w14:paraId="59843C1D" w14:textId="77777777" w:rsidR="00AB6A10" w:rsidRPr="00120A9A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эстетических потребностей, ценностей и чувств; </w:t>
      </w:r>
    </w:p>
    <w:p w14:paraId="41030CC3" w14:textId="77777777" w:rsidR="00AB6A10" w:rsidRPr="00120A9A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критичности к собственным намерениям, мыслям и поступкам; </w:t>
      </w:r>
    </w:p>
    <w:p w14:paraId="2D0D61B8" w14:textId="77777777" w:rsidR="00AB6A10" w:rsidRPr="00120A9A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120A9A">
        <w:rPr>
          <w:rFonts w:ascii="Times New Roman" w:hAnsi="Times New Roman" w:cs="Times New Roman"/>
          <w:color w:val="auto"/>
        </w:rPr>
        <w:t>осознание ответственности за результаты собственных действий и поступков</w:t>
      </w:r>
      <w:r w:rsidRPr="00120A9A">
        <w:rPr>
          <w:rFonts w:ascii="Times New Roman" w:hAnsi="Times New Roman" w:cs="Times New Roman"/>
          <w:color w:val="auto"/>
        </w:rPr>
        <w:t>;</w:t>
      </w:r>
    </w:p>
    <w:p w14:paraId="756A9141" w14:textId="77777777" w:rsidR="00AB6A10" w:rsidRPr="00120A9A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развитие трудолюбия, способности к преодолению </w:t>
      </w:r>
      <w:proofErr w:type="gramStart"/>
      <w:r w:rsidRPr="00120A9A">
        <w:rPr>
          <w:rFonts w:ascii="Times New Roman" w:hAnsi="Times New Roman" w:cs="Times New Roman"/>
          <w:color w:val="auto"/>
        </w:rPr>
        <w:t xml:space="preserve">трудностей,   </w:t>
      </w:r>
      <w:proofErr w:type="gramEnd"/>
      <w:r w:rsidRPr="00120A9A">
        <w:rPr>
          <w:rFonts w:ascii="Times New Roman" w:hAnsi="Times New Roman" w:cs="Times New Roman"/>
          <w:color w:val="auto"/>
        </w:rPr>
        <w:t>настойчивости в достижении результата</w:t>
      </w:r>
      <w:r w:rsidR="00D87A82" w:rsidRPr="00120A9A">
        <w:rPr>
          <w:rFonts w:ascii="Times New Roman" w:hAnsi="Times New Roman" w:cs="Times New Roman"/>
          <w:color w:val="auto"/>
        </w:rPr>
        <w:t>;</w:t>
      </w:r>
      <w:r w:rsidRPr="00120A9A">
        <w:rPr>
          <w:rFonts w:ascii="Times New Roman" w:hAnsi="Times New Roman" w:cs="Times New Roman"/>
          <w:color w:val="auto"/>
        </w:rPr>
        <w:t xml:space="preserve"> </w:t>
      </w:r>
    </w:p>
    <w:p w14:paraId="14535A69" w14:textId="77777777" w:rsidR="00AB6A10" w:rsidRPr="00120A9A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в области формирования социальной культуры:</w:t>
      </w:r>
    </w:p>
    <w:p w14:paraId="5CC021EB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основ российской гражданской идентичности – </w:t>
      </w:r>
      <w:r w:rsidR="00522C48" w:rsidRPr="00120A9A">
        <w:rPr>
          <w:rFonts w:ascii="Times New Roman" w:hAnsi="Times New Roman" w:cs="Times New Roman"/>
        </w:rPr>
        <w:t>осознание себя как гражданина России</w:t>
      </w:r>
      <w:r w:rsidRPr="00120A9A">
        <w:rPr>
          <w:rFonts w:ascii="Times New Roman" w:hAnsi="Times New Roman" w:cs="Times New Roman"/>
          <w:color w:val="auto"/>
        </w:rPr>
        <w:t xml:space="preserve">; </w:t>
      </w:r>
    </w:p>
    <w:p w14:paraId="51E221EA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пробуждение чувства </w:t>
      </w:r>
      <w:r w:rsidR="00522C48" w:rsidRPr="00120A9A">
        <w:rPr>
          <w:rFonts w:ascii="Times New Roman" w:hAnsi="Times New Roman" w:cs="Times New Roman"/>
          <w:color w:val="auto"/>
        </w:rPr>
        <w:t>г</w:t>
      </w:r>
      <w:r w:rsidR="00522C48" w:rsidRPr="00120A9A">
        <w:rPr>
          <w:rFonts w:ascii="Times New Roman" w:hAnsi="Times New Roman" w:cs="Times New Roman"/>
        </w:rPr>
        <w:t>ордости за свою Родину, российский народ и историю России</w:t>
      </w:r>
      <w:r w:rsidRPr="00120A9A">
        <w:rPr>
          <w:rFonts w:ascii="Times New Roman" w:hAnsi="Times New Roman" w:cs="Times New Roman"/>
          <w:color w:val="auto"/>
        </w:rPr>
        <w:t xml:space="preserve">; </w:t>
      </w:r>
    </w:p>
    <w:p w14:paraId="6B3BFD46" w14:textId="77777777" w:rsidR="00AB6A10" w:rsidRPr="00120A9A" w:rsidRDefault="00522C48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</w:rPr>
        <w:t>осознание своей этнической и национальной принадлежности,</w:t>
      </w:r>
      <w:r w:rsidRPr="00120A9A">
        <w:rPr>
          <w:rFonts w:ascii="Times New Roman" w:hAnsi="Times New Roman" w:cs="Times New Roman"/>
          <w:color w:val="auto"/>
        </w:rPr>
        <w:t xml:space="preserve"> </w:t>
      </w:r>
      <w:r w:rsidR="00AB6A10" w:rsidRPr="00120A9A">
        <w:rPr>
          <w:rFonts w:ascii="Times New Roman" w:hAnsi="Times New Roman" w:cs="Times New Roman"/>
          <w:color w:val="auto"/>
        </w:rPr>
        <w:t xml:space="preserve">воспитание положительного отношения к своему национальному языку и культуре; </w:t>
      </w:r>
    </w:p>
    <w:p w14:paraId="77705C83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патриотизма и чувства причастности к коллективным делам; </w:t>
      </w:r>
    </w:p>
    <w:p w14:paraId="2C9A17FC" w14:textId="77777777" w:rsidR="00F8113F" w:rsidRPr="00120A9A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развитие навыков сотрудничества со взрослыми и сверстниками в разных социальных ситуациях;</w:t>
      </w:r>
    </w:p>
    <w:p w14:paraId="2E96E4E8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укрепление доверия к другим людям; </w:t>
      </w:r>
    </w:p>
    <w:p w14:paraId="6DD86142" w14:textId="77777777" w:rsidR="00F8113F" w:rsidRPr="00120A9A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1181E09" w14:textId="77777777" w:rsidR="00AB6A10" w:rsidRPr="00120A9A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14:paraId="3544F8E4" w14:textId="77777777" w:rsidR="00AB6A10" w:rsidRPr="00120A9A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формирование уважительного отношения к иному мнению, истории и культуре других народов</w:t>
      </w:r>
      <w:r w:rsidR="00AB6A10" w:rsidRPr="00120A9A">
        <w:rPr>
          <w:rFonts w:ascii="Times New Roman" w:hAnsi="Times New Roman" w:cs="Times New Roman"/>
          <w:color w:val="auto"/>
        </w:rPr>
        <w:t xml:space="preserve">. </w:t>
      </w:r>
    </w:p>
    <w:p w14:paraId="320D1074" w14:textId="77777777" w:rsidR="00AB6A10" w:rsidRPr="00120A9A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i/>
          <w:iCs/>
          <w:sz w:val="22"/>
          <w:szCs w:val="22"/>
        </w:rPr>
        <w:t>в области формирования семейной культуры:</w:t>
      </w:r>
    </w:p>
    <w:p w14:paraId="3A3D12E0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отношения к семье как основе российского общества; </w:t>
      </w:r>
    </w:p>
    <w:p w14:paraId="5409E1F5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14:paraId="1A2E51E4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представления о семейных ценностях, гендерных семейных ролях и уважения к ним; </w:t>
      </w:r>
    </w:p>
    <w:p w14:paraId="7E086227" w14:textId="77777777" w:rsidR="00AB6A10" w:rsidRPr="00120A9A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знакомство обучающихся с культурно-историческими и этническими традициями российской семьи.</w:t>
      </w:r>
    </w:p>
    <w:p w14:paraId="22AA7991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  <w:r w:rsidRPr="00120A9A">
        <w:rPr>
          <w:rFonts w:ascii="Times New Roman" w:hAnsi="Times New Roman" w:cs="Times New Roman"/>
          <w:color w:val="auto"/>
          <w:spacing w:val="2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14:paraId="01066BD9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spacing w:val="2"/>
        </w:rPr>
        <w:t xml:space="preserve">воспитание гражданственности, патриотизма, уважения </w:t>
      </w:r>
      <w:r w:rsidRPr="00120A9A">
        <w:rPr>
          <w:rFonts w:ascii="Times New Roman" w:hAnsi="Times New Roman" w:cs="Times New Roman"/>
          <w:color w:val="auto"/>
        </w:rPr>
        <w:t>к правам, свободам и обязанностям человека;</w:t>
      </w:r>
    </w:p>
    <w:p w14:paraId="6E6411D6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lastRenderedPageBreak/>
        <w:t>воспитание нравственных чувств и этического сознания;</w:t>
      </w:r>
    </w:p>
    <w:p w14:paraId="100D2CD1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120A9A">
        <w:rPr>
          <w:rFonts w:ascii="Times New Roman" w:hAnsi="Times New Roman" w:cs="Times New Roman"/>
          <w:iCs/>
          <w:color w:val="auto"/>
        </w:rPr>
        <w:t>формирование ценностного отношения к семье, здоровью и здоровому образу жизни;</w:t>
      </w:r>
    </w:p>
    <w:p w14:paraId="647D067F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воспитание трудолюбия, творческого отношения к учению, труду, жизни;</w:t>
      </w:r>
    </w:p>
    <w:p w14:paraId="2B6F154C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воспитание положительного отношения к природе, окружающей среде (экологическое воспитание);</w:t>
      </w:r>
    </w:p>
    <w:p w14:paraId="5F90D24F" w14:textId="77777777" w:rsidR="00281781" w:rsidRPr="00120A9A" w:rsidRDefault="00281781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</w:rPr>
      </w:pPr>
      <w:r w:rsidRPr="00120A9A">
        <w:rPr>
          <w:rFonts w:ascii="Times New Roman" w:hAnsi="Times New Roman" w:cs="Times New Roman"/>
          <w:color w:val="auto"/>
          <w:spacing w:val="-2"/>
        </w:rPr>
        <w:t>воспитание эмоционально-положительного отношения к прекрасному, фор</w:t>
      </w:r>
      <w:r w:rsidRPr="00120A9A">
        <w:rPr>
          <w:rFonts w:ascii="Times New Roman" w:hAnsi="Times New Roman" w:cs="Times New Roman"/>
          <w:color w:val="auto"/>
        </w:rPr>
        <w:t>мирование представлений об эстетических идеалах и ценностях (эстетическое воспитание).</w:t>
      </w:r>
    </w:p>
    <w:p w14:paraId="51E10866" w14:textId="77777777" w:rsidR="00CC6FB5" w:rsidRPr="00120A9A" w:rsidRDefault="00CC6FB5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</w:rPr>
      </w:pPr>
      <w:r w:rsidRPr="00120A9A">
        <w:rPr>
          <w:rFonts w:ascii="Times New Roman" w:hAnsi="Times New Roman"/>
          <w:kern w:val="22"/>
        </w:rPr>
        <w:t>Программа духовно-нравственного развития, воспитания обучающихся с ЗПР реализуется посредством:</w:t>
      </w:r>
    </w:p>
    <w:p w14:paraId="410C19E1" w14:textId="77777777" w:rsidR="00CC6FB5" w:rsidRPr="00120A9A" w:rsidRDefault="00CC6FB5" w:rsidP="001C34A2">
      <w:pPr>
        <w:pStyle w:val="afb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  <w:i/>
        </w:rPr>
        <w:t>духовно-нравственного воспитания</w:t>
      </w:r>
      <w:r w:rsidRPr="00120A9A">
        <w:rPr>
          <w:rFonts w:ascii="Times New Roman" w:hAnsi="Times New Roman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14:paraId="0849AB00" w14:textId="77777777" w:rsidR="00CC6FB5" w:rsidRPr="00120A9A" w:rsidRDefault="00CC6FB5" w:rsidP="001C34A2">
      <w:pPr>
        <w:pStyle w:val="afb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  <w:i/>
        </w:rPr>
        <w:t>духовно-нравственного развития</w:t>
      </w:r>
      <w:r w:rsidRPr="00120A9A">
        <w:rPr>
          <w:rFonts w:ascii="Times New Roman" w:hAnsi="Times New Roman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14:paraId="0D31E5D0" w14:textId="77777777" w:rsidR="00AB6A10" w:rsidRPr="00120A9A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Реализация программы </w:t>
      </w:r>
      <w:r w:rsidR="00327216" w:rsidRPr="00120A9A">
        <w:rPr>
          <w:rFonts w:ascii="Times New Roman" w:hAnsi="Times New Roman" w:cs="Times New Roman"/>
          <w:color w:val="auto"/>
          <w:sz w:val="22"/>
          <w:szCs w:val="22"/>
        </w:rPr>
        <w:t>проходит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в единстве урочной</w:t>
      </w:r>
      <w:r w:rsidRPr="00120A9A">
        <w:rPr>
          <w:rFonts w:ascii="Times New Roman" w:hAnsi="Times New Roman" w:cs="Times New Roman"/>
          <w:sz w:val="22"/>
          <w:szCs w:val="22"/>
        </w:rPr>
        <w:t>, внеурочной и внешкольной деятельности, в совместной педагогической работе образовательно</w:t>
      </w:r>
      <w:r w:rsidR="00D17279" w:rsidRPr="00120A9A">
        <w:rPr>
          <w:rFonts w:ascii="Times New Roman" w:hAnsi="Times New Roman" w:cs="Times New Roman"/>
          <w:sz w:val="22"/>
          <w:szCs w:val="22"/>
        </w:rPr>
        <w:t>й организации</w:t>
      </w:r>
      <w:r w:rsidRPr="00120A9A">
        <w:rPr>
          <w:rFonts w:ascii="Times New Roman" w:hAnsi="Times New Roman" w:cs="Times New Roman"/>
          <w:sz w:val="22"/>
          <w:szCs w:val="22"/>
        </w:rPr>
        <w:t>, семьи и других институтов общества.</w:t>
      </w:r>
    </w:p>
    <w:p w14:paraId="4E4A02A0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Реализация программы созда</w:t>
      </w:r>
      <w:r w:rsidR="00327216" w:rsidRPr="00120A9A">
        <w:rPr>
          <w:rFonts w:ascii="Times New Roman" w:eastAsia="Calibri" w:hAnsi="Times New Roman" w:cs="Times New Roman"/>
        </w:rPr>
        <w:t xml:space="preserve">ет </w:t>
      </w:r>
      <w:r w:rsidRPr="00120A9A">
        <w:rPr>
          <w:rFonts w:ascii="Times New Roman" w:eastAsia="Calibri" w:hAnsi="Times New Roman" w:cs="Times New Roman"/>
        </w:rPr>
        <w:t xml:space="preserve"> социально открыто</w:t>
      </w:r>
      <w:r w:rsidR="00327216" w:rsidRPr="00120A9A">
        <w:rPr>
          <w:rFonts w:ascii="Times New Roman" w:eastAsia="Calibri" w:hAnsi="Times New Roman" w:cs="Times New Roman"/>
        </w:rPr>
        <w:t>е</w:t>
      </w:r>
      <w:r w:rsidRPr="00120A9A">
        <w:rPr>
          <w:rFonts w:ascii="Times New Roman" w:eastAsia="Calibri" w:hAnsi="Times New Roman" w:cs="Times New Roman"/>
        </w:rPr>
        <w:t xml:space="preserve"> пространс</w:t>
      </w:r>
      <w:r w:rsidR="00327216" w:rsidRPr="00120A9A">
        <w:rPr>
          <w:rFonts w:ascii="Times New Roman" w:eastAsia="Calibri" w:hAnsi="Times New Roman" w:cs="Times New Roman"/>
        </w:rPr>
        <w:t>тво</w:t>
      </w:r>
      <w:r w:rsidRPr="00120A9A">
        <w:rPr>
          <w:rFonts w:ascii="Times New Roman" w:eastAsia="Calibri" w:hAnsi="Times New Roman" w:cs="Times New Roman"/>
        </w:rPr>
        <w:t xml:space="preserve">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14:paraId="08539875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 xml:space="preserve">в содержании и построении уроков; </w:t>
      </w:r>
    </w:p>
    <w:p w14:paraId="0A0C7C4D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14:paraId="1C094781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в характере общения и сотрудничества взрослого и ребенка;</w:t>
      </w:r>
    </w:p>
    <w:p w14:paraId="2B08D5D0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в опыте организации индивидуальной, групповой, коллективной деятельности обучающихся;</w:t>
      </w:r>
    </w:p>
    <w:p w14:paraId="0CFF5E03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>в специальных событиях, спроектированных с учетом определенной ценности и смысла;</w:t>
      </w:r>
    </w:p>
    <w:p w14:paraId="3BC65D93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20A9A">
        <w:rPr>
          <w:rFonts w:ascii="Times New Roman" w:eastAsia="Calibri" w:hAnsi="Times New Roman" w:cs="Times New Roman"/>
        </w:rPr>
        <w:t xml:space="preserve">в личном примере ученикам. </w:t>
      </w:r>
    </w:p>
    <w:p w14:paraId="4400AAFE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>Программа должна обеспечива</w:t>
      </w:r>
      <w:r w:rsidR="00327216" w:rsidRPr="00120A9A">
        <w:rPr>
          <w:rFonts w:ascii="Times New Roman" w:hAnsi="Times New Roman" w:cs="Times New Roman"/>
          <w:kern w:val="2"/>
        </w:rPr>
        <w:t>ет</w:t>
      </w:r>
      <w:r w:rsidRPr="00120A9A">
        <w:rPr>
          <w:rFonts w:ascii="Times New Roman" w:hAnsi="Times New Roman" w:cs="Times New Roman"/>
          <w:kern w:val="2"/>
        </w:rPr>
        <w:t>:</w:t>
      </w:r>
    </w:p>
    <w:p w14:paraId="68AC9CE6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организацию системы воспитательных мероприятий, позволяющих </w:t>
      </w:r>
      <w:r w:rsidRPr="00120A9A">
        <w:rPr>
          <w:rFonts w:ascii="Times New Roman" w:hAnsi="Times New Roman" w:cs="Times New Roman"/>
          <w:color w:val="auto"/>
          <w:kern w:val="2"/>
        </w:rPr>
        <w:t>каждому обучающемуся</w:t>
      </w:r>
      <w:r w:rsidRPr="00120A9A">
        <w:rPr>
          <w:rFonts w:ascii="Times New Roman" w:hAnsi="Times New Roman" w:cs="Times New Roman"/>
          <w:kern w:val="2"/>
        </w:rPr>
        <w:t xml:space="preserve"> с ЗПР использовать на практике полученные знания, усвоенные модели и нормы поведения;</w:t>
      </w:r>
    </w:p>
    <w:p w14:paraId="410C2076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kern w:val="2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14:paraId="094620D8" w14:textId="77777777" w:rsidR="00AB6A10" w:rsidRPr="00120A9A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  <w:color w:val="auto"/>
          <w:kern w:val="2"/>
        </w:rPr>
        <w:t xml:space="preserve">Программа </w:t>
      </w:r>
      <w:r w:rsidRPr="00120A9A">
        <w:rPr>
          <w:rFonts w:ascii="Times New Roman" w:hAnsi="Times New Roman" w:cs="Times New Roman"/>
          <w:color w:val="auto"/>
        </w:rPr>
        <w:t xml:space="preserve">духовно-нравственного развития </w:t>
      </w:r>
      <w:r w:rsidRPr="00120A9A">
        <w:rPr>
          <w:rFonts w:ascii="Times New Roman" w:hAnsi="Times New Roman" w:cs="Times New Roman"/>
          <w:kern w:val="2"/>
        </w:rPr>
        <w:t>включа</w:t>
      </w:r>
      <w:r w:rsidR="00327216" w:rsidRPr="00120A9A">
        <w:rPr>
          <w:rFonts w:ascii="Times New Roman" w:hAnsi="Times New Roman" w:cs="Times New Roman"/>
          <w:kern w:val="2"/>
        </w:rPr>
        <w:t>ет</w:t>
      </w:r>
      <w:r w:rsidRPr="00120A9A">
        <w:rPr>
          <w:rFonts w:ascii="Times New Roman" w:hAnsi="Times New Roman" w:cs="Times New Roman"/>
          <w:kern w:val="2"/>
        </w:rPr>
        <w:t xml:space="preserve"> </w:t>
      </w:r>
      <w:r w:rsidRPr="00120A9A">
        <w:rPr>
          <w:rFonts w:ascii="Times New Roman" w:hAnsi="Times New Roman" w:cs="Times New Roman"/>
          <w:color w:val="auto"/>
          <w:kern w:val="2"/>
        </w:rPr>
        <w:t>описание: цели и задач, основных направлений</w:t>
      </w:r>
      <w:r w:rsidRPr="00120A9A">
        <w:rPr>
          <w:rFonts w:ascii="Times New Roman" w:hAnsi="Times New Roman" w:cs="Times New Roman"/>
          <w:kern w:val="2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14:paraId="6266A701" w14:textId="77777777" w:rsidR="00F5026A" w:rsidRPr="00120A9A" w:rsidRDefault="00F5026A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4" w:name="_Toc415833132"/>
      <w:r w:rsidRPr="00120A9A">
        <w:rPr>
          <w:rFonts w:ascii="Times New Roman" w:hAnsi="Times New Roman" w:cs="Times New Roman"/>
          <w:b/>
          <w:sz w:val="22"/>
          <w:szCs w:val="22"/>
        </w:rPr>
        <w:t>2.4.</w:t>
      </w:r>
      <w:r w:rsidRPr="00120A9A">
        <w:rPr>
          <w:rFonts w:cs="Times New Roman"/>
          <w:b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b/>
          <w:sz w:val="22"/>
          <w:szCs w:val="22"/>
        </w:rPr>
        <w:t xml:space="preserve">Программа формирования экологической культуры, здорового </w:t>
      </w:r>
      <w:r w:rsidRPr="00120A9A">
        <w:rPr>
          <w:rFonts w:ascii="Times New Roman" w:hAnsi="Times New Roman" w:cs="Times New Roman"/>
          <w:b/>
          <w:sz w:val="22"/>
          <w:szCs w:val="22"/>
        </w:rPr>
        <w:br/>
        <w:t>и безопасного образа жизни</w:t>
      </w:r>
      <w:bookmarkEnd w:id="14"/>
    </w:p>
    <w:p w14:paraId="1721B578" w14:textId="77777777" w:rsidR="00B81585" w:rsidRPr="00120A9A" w:rsidRDefault="00B81585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Программа реализуется интегрировано на основе ООП НОО.</w:t>
      </w:r>
    </w:p>
    <w:p w14:paraId="033B89D9" w14:textId="77777777" w:rsidR="00047416" w:rsidRPr="00120A9A" w:rsidRDefault="00047416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120A9A">
        <w:rPr>
          <w:rFonts w:ascii="Times New Roman" w:hAnsi="Times New Roman"/>
        </w:rPr>
        <w:t>ФГОС НОО обучающихся с ОВЗ</w:t>
      </w:r>
      <w:r w:rsidRPr="00120A9A">
        <w:rPr>
          <w:rFonts w:ascii="Times New Roman" w:hAnsi="Times New Roman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14:paraId="1E2407BA" w14:textId="2AEC3A1B" w:rsidR="00047416" w:rsidRPr="00120A9A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2"/>
          <w:szCs w:val="22"/>
        </w:rPr>
      </w:pPr>
      <w:r w:rsidRPr="00120A9A">
        <w:rPr>
          <w:rFonts w:ascii="Times New Roman" w:hAnsi="Times New Roman"/>
          <w:spacing w:val="-4"/>
          <w:sz w:val="22"/>
          <w:szCs w:val="22"/>
        </w:rPr>
        <w:t xml:space="preserve">Программа формирования экологической культуры, здорового и безопасного образа жизни </w:t>
      </w:r>
      <w:r w:rsidR="00327216" w:rsidRPr="00120A9A">
        <w:rPr>
          <w:rFonts w:ascii="Times New Roman" w:hAnsi="Times New Roman"/>
          <w:spacing w:val="-4"/>
          <w:sz w:val="22"/>
          <w:szCs w:val="22"/>
        </w:rPr>
        <w:t>вносит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 вклад в достижение требований к личностным результатам освоения АОП НОО обучающихся с ЗПР: </w:t>
      </w:r>
      <w:r w:rsidR="00D445C2" w:rsidRPr="00120A9A">
        <w:rPr>
          <w:rFonts w:ascii="Times New Roman" w:hAnsi="Times New Roman" w:cs="Times New Roman"/>
          <w:sz w:val="22"/>
          <w:szCs w:val="22"/>
        </w:rPr>
        <w:t xml:space="preserve">формирование представлений о мире </w:t>
      </w:r>
      <w:r w:rsidRPr="00120A9A">
        <w:rPr>
          <w:rFonts w:ascii="Times New Roman" w:hAnsi="Times New Roman"/>
          <w:spacing w:val="-4"/>
          <w:sz w:val="22"/>
          <w:szCs w:val="22"/>
        </w:rPr>
        <w:t>в его органичном единстве и разнообразии природы, народов, культур и религий</w:t>
      </w:r>
      <w:r w:rsidR="00D445C2" w:rsidRPr="00120A9A">
        <w:rPr>
          <w:rFonts w:ascii="Times New Roman" w:hAnsi="Times New Roman"/>
          <w:spacing w:val="-4"/>
          <w:sz w:val="22"/>
          <w:szCs w:val="22"/>
        </w:rPr>
        <w:t>;</w:t>
      </w:r>
      <w:r w:rsidRPr="00120A9A">
        <w:rPr>
          <w:rFonts w:ascii="Times New Roman" w:hAnsi="Times New Roman"/>
          <w:spacing w:val="-4"/>
          <w:sz w:val="22"/>
          <w:szCs w:val="22"/>
        </w:rPr>
        <w:t xml:space="preserve"> овладение начальными навыками адаптации </w:t>
      </w:r>
      <w:r w:rsidR="00D445C2" w:rsidRPr="00120A9A">
        <w:rPr>
          <w:rFonts w:ascii="Times New Roman" w:hAnsi="Times New Roman" w:cs="Times New Roman"/>
          <w:sz w:val="22"/>
          <w:szCs w:val="22"/>
        </w:rPr>
        <w:t>в окружающем мире</w:t>
      </w:r>
      <w:r w:rsidRPr="00120A9A">
        <w:rPr>
          <w:rFonts w:ascii="Times New Roman" w:hAnsi="Times New Roman"/>
          <w:spacing w:val="-4"/>
          <w:sz w:val="22"/>
          <w:szCs w:val="22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7491F65" w14:textId="77777777" w:rsidR="00E80E2B" w:rsidRPr="00120A9A" w:rsidRDefault="00E80E2B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  <w:kern w:val="36"/>
        </w:rPr>
        <w:t xml:space="preserve">Программа </w:t>
      </w:r>
      <w:r w:rsidR="00327216" w:rsidRPr="00120A9A">
        <w:rPr>
          <w:rFonts w:ascii="Times New Roman" w:hAnsi="Times New Roman"/>
          <w:kern w:val="36"/>
        </w:rPr>
        <w:t>строится</w:t>
      </w:r>
      <w:r w:rsidRPr="00120A9A">
        <w:rPr>
          <w:rFonts w:ascii="Times New Roman" w:hAnsi="Times New Roman"/>
          <w:kern w:val="36"/>
        </w:rPr>
        <w:t xml:space="preserve">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120A9A">
        <w:rPr>
          <w:rFonts w:ascii="Times New Roman" w:hAnsi="Times New Roman"/>
        </w:rPr>
        <w:t xml:space="preserve"> Она направлена на развитие мотивации и готовности обучающихся с ЗПР</w:t>
      </w:r>
      <w:r w:rsidRPr="00120A9A">
        <w:rPr>
          <w:rFonts w:ascii="Times New Roman" w:hAnsi="Times New Roman"/>
          <w:color w:val="auto"/>
        </w:rPr>
        <w:t xml:space="preserve"> </w:t>
      </w:r>
      <w:r w:rsidRPr="00120A9A">
        <w:rPr>
          <w:rFonts w:ascii="Times New Roman" w:hAnsi="Times New Roman"/>
        </w:rPr>
        <w:t xml:space="preserve">действовать </w:t>
      </w:r>
      <w:r w:rsidRPr="00120A9A">
        <w:rPr>
          <w:rFonts w:ascii="Times New Roman" w:hAnsi="Times New Roman"/>
        </w:rPr>
        <w:lastRenderedPageBreak/>
        <w:t>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14:paraId="7B4658B4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Программа формирования экологической культуры, здорового и безопасного образа жизни на </w:t>
      </w:r>
      <w:r w:rsidR="00327216"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уровне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начального общего образования формируется с учётом </w:t>
      </w:r>
      <w:r w:rsidRPr="00120A9A">
        <w:rPr>
          <w:rFonts w:ascii="Times New Roman" w:eastAsia="Times New Roman" w:hAnsi="Times New Roman" w:cs="Times New Roman"/>
          <w:bCs/>
          <w:color w:val="auto"/>
          <w:kern w:val="0"/>
          <w:lang w:eastAsia="ru-RU"/>
        </w:rPr>
        <w:t>факторов, оказывающих существенное влияние на состояние здоровья обучающихся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: </w:t>
      </w:r>
    </w:p>
    <w:p w14:paraId="54C5EAA0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неблагоприятные социальные, экономические и экологические условия; </w:t>
      </w:r>
    </w:p>
    <w:p w14:paraId="47C6D211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14:paraId="3175BD21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14:paraId="0CE5647F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формируемые в младшем школьном возрасте правила поведения, привычки; </w:t>
      </w:r>
    </w:p>
    <w:p w14:paraId="574D16E1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14:paraId="43739F2A" w14:textId="77777777" w:rsidR="00F26F28" w:rsidRPr="00120A9A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неспособность прогнозировать последствия своего отношения к здоровью.</w:t>
      </w:r>
    </w:p>
    <w:p w14:paraId="45ADD78A" w14:textId="77777777" w:rsidR="00047416" w:rsidRPr="00120A9A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Программа формирования экологической культуры, здорового и безопасного образа жизни </w:t>
      </w:r>
      <w:r w:rsidR="00327216" w:rsidRPr="00120A9A">
        <w:rPr>
          <w:rFonts w:ascii="Times New Roman" w:hAnsi="Times New Roman" w:cs="Times New Roman"/>
          <w:color w:val="auto"/>
          <w:sz w:val="22"/>
          <w:szCs w:val="22"/>
        </w:rPr>
        <w:t>обеспечивает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9329556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14:paraId="6497D3AA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120A9A">
        <w:rPr>
          <w:rFonts w:ascii="Times New Roman" w:hAnsi="Times New Roman" w:cs="Times New Roman"/>
          <w:color w:val="auto"/>
        </w:rPr>
        <w:t>здоровьесберегающего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 характера учебной деятельности и общения; </w:t>
      </w:r>
    </w:p>
    <w:p w14:paraId="2FA00F47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познавательного интереса и бережного отношения к природе; </w:t>
      </w:r>
    </w:p>
    <w:p w14:paraId="2A76ED90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установок на использование здорового питания;</w:t>
      </w:r>
    </w:p>
    <w:p w14:paraId="2F846DD4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14:paraId="0676208E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соблюдение </w:t>
      </w:r>
      <w:proofErr w:type="spellStart"/>
      <w:r w:rsidRPr="00120A9A">
        <w:rPr>
          <w:rFonts w:ascii="Times New Roman" w:hAnsi="Times New Roman" w:cs="Times New Roman"/>
          <w:color w:val="auto"/>
        </w:rPr>
        <w:t>здоровьесозидающих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 режимов дня; </w:t>
      </w:r>
    </w:p>
    <w:p w14:paraId="7CCBA673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негативного отношения к факторам риска здоровью обучающихся; </w:t>
      </w:r>
    </w:p>
    <w:p w14:paraId="2BBD72D4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14:paraId="1DEAFBF8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14:paraId="5AD12179" w14:textId="77777777" w:rsidR="00047416" w:rsidRPr="00120A9A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14:paraId="23FE0AA2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120A9A">
        <w:rPr>
          <w:rFonts w:ascii="Times New Roman" w:hAnsi="Times New Roman" w:cs="Times New Roman"/>
        </w:rPr>
        <w:t>:</w:t>
      </w:r>
    </w:p>
    <w:p w14:paraId="63EA9D00" w14:textId="77777777" w:rsidR="00047416" w:rsidRPr="00120A9A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 xml:space="preserve">1. Создание </w:t>
      </w:r>
      <w:proofErr w:type="spellStart"/>
      <w:r w:rsidRPr="00120A9A">
        <w:rPr>
          <w:rFonts w:ascii="Times New Roman" w:hAnsi="Times New Roman" w:cs="Times New Roman"/>
          <w:bCs/>
        </w:rPr>
        <w:t>здоровьесберегающей</w:t>
      </w:r>
      <w:proofErr w:type="spellEnd"/>
      <w:r w:rsidRPr="00120A9A">
        <w:rPr>
          <w:rFonts w:ascii="Times New Roman" w:hAnsi="Times New Roman" w:cs="Times New Roman"/>
          <w:bCs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14:paraId="3A95F306" w14:textId="77777777" w:rsidR="00047416" w:rsidRPr="00120A9A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120A9A">
        <w:rPr>
          <w:rFonts w:ascii="Times New Roman" w:eastAsia="Calibri" w:hAnsi="Times New Roman" w:cs="Times New Roman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14:paraId="259907D8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</w:rPr>
        <w:t xml:space="preserve">3. Организация физкультурно-оздоровительной работы, </w:t>
      </w:r>
      <w:r w:rsidRPr="00120A9A">
        <w:rPr>
          <w:rFonts w:ascii="Times New Roman" w:hAnsi="Times New Roman" w:cs="Times New Roman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14:paraId="7ACEBB10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20A9A">
        <w:rPr>
          <w:rFonts w:ascii="Times New Roman" w:eastAsia="Calibri" w:hAnsi="Times New Roman" w:cs="Times New Roman"/>
          <w:color w:val="000000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Pr="00120A9A">
        <w:rPr>
          <w:rFonts w:ascii="Times New Roman" w:eastAsia="Calibri" w:hAnsi="Times New Roman" w:cs="Times New Roman"/>
          <w:color w:val="000000"/>
        </w:rPr>
        <w:t>экокультурных</w:t>
      </w:r>
      <w:proofErr w:type="spellEnd"/>
      <w:r w:rsidRPr="00120A9A">
        <w:rPr>
          <w:rFonts w:ascii="Times New Roman" w:eastAsia="Calibri" w:hAnsi="Times New Roman" w:cs="Times New Roman"/>
          <w:color w:val="000000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</w:t>
      </w:r>
      <w:r w:rsidRPr="00120A9A">
        <w:rPr>
          <w:rFonts w:ascii="Times New Roman" w:eastAsia="Calibri" w:hAnsi="Times New Roman" w:cs="Times New Roman"/>
          <w:color w:val="000000"/>
        </w:rPr>
        <w:lastRenderedPageBreak/>
        <w:t>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14:paraId="67EB4D98" w14:textId="77777777" w:rsidR="00047416" w:rsidRPr="00120A9A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120A9A">
        <w:rPr>
          <w:rFonts w:ascii="Times New Roman" w:eastAsia="Calibri" w:hAnsi="Times New Roman" w:cs="Times New Roman"/>
          <w:color w:val="000000"/>
        </w:rPr>
        <w:t xml:space="preserve"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r w:rsidR="00AA3331" w:rsidRPr="00120A9A">
        <w:rPr>
          <w:rFonts w:ascii="Times New Roman" w:eastAsia="Calibri" w:hAnsi="Times New Roman" w:cs="Times New Roman"/>
          <w:color w:val="000000"/>
        </w:rPr>
        <w:t xml:space="preserve">врачебный </w:t>
      </w:r>
      <w:r w:rsidRPr="00120A9A">
        <w:rPr>
          <w:rFonts w:ascii="Times New Roman" w:eastAsia="Calibri" w:hAnsi="Times New Roman" w:cs="Times New Roman"/>
          <w:color w:val="000000"/>
        </w:rPr>
        <w:t xml:space="preserve"> мониторинг и получивших рекомендации по коррекции различных параметров здоровья.</w:t>
      </w:r>
    </w:p>
    <w:p w14:paraId="490CB8EE" w14:textId="77777777" w:rsidR="009D4048" w:rsidRPr="00120A9A" w:rsidRDefault="009D4048" w:rsidP="001C34A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14:paraId="081F4DD8" w14:textId="77777777" w:rsidR="006642AC" w:rsidRPr="00120A9A" w:rsidRDefault="006642AC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_Toc415833133"/>
      <w:r w:rsidRPr="00120A9A">
        <w:rPr>
          <w:rFonts w:ascii="Times New Roman" w:hAnsi="Times New Roman" w:cs="Times New Roman"/>
          <w:b/>
          <w:spacing w:val="2"/>
        </w:rPr>
        <w:t>2.5. Программа коррекционной работы</w:t>
      </w:r>
      <w:bookmarkEnd w:id="15"/>
    </w:p>
    <w:p w14:paraId="33FA009B" w14:textId="437DDB2D" w:rsidR="001E244A" w:rsidRPr="00120A9A" w:rsidRDefault="001E244A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 xml:space="preserve">Программа коррекционной работы в соответствии с требованиями </w:t>
      </w:r>
      <w:r w:rsidR="00E010E8" w:rsidRPr="00120A9A">
        <w:rPr>
          <w:rFonts w:ascii="Times New Roman" w:hAnsi="Times New Roman"/>
          <w:color w:val="auto"/>
          <w:kern w:val="28"/>
        </w:rPr>
        <w:t>ФГОС НОО обучающихся с ОВЗ</w:t>
      </w:r>
      <w:r w:rsidRPr="00120A9A">
        <w:rPr>
          <w:rFonts w:ascii="Times New Roman" w:hAnsi="Times New Roman"/>
        </w:rPr>
        <w:t xml:space="preserve"> направлена на создание системы комплексной помощи обучающимся с ЗПР в освоении АОП НОО, коррекцию недостатков в физическом и (или) психическом развитии обучающихся, их социальную адаптацию.</w:t>
      </w:r>
    </w:p>
    <w:p w14:paraId="18F60970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Программа коррекционной работы </w:t>
      </w:r>
      <w:r w:rsidR="00AA3331" w:rsidRPr="00120A9A">
        <w:rPr>
          <w:rFonts w:ascii="Times New Roman" w:hAnsi="Times New Roman" w:cs="Times New Roman"/>
        </w:rPr>
        <w:t>обеспечивает</w:t>
      </w:r>
      <w:r w:rsidRPr="00120A9A">
        <w:rPr>
          <w:rFonts w:ascii="Times New Roman" w:hAnsi="Times New Roman" w:cs="Times New Roman"/>
        </w:rPr>
        <w:t>:</w:t>
      </w:r>
    </w:p>
    <w:p w14:paraId="31D4B9F9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48EF4658" w14:textId="77777777" w:rsidR="001E244A" w:rsidRPr="00120A9A" w:rsidRDefault="001E244A" w:rsidP="001C34A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создание адекватных условий для реализации особых образовательных потребностей обучающихся с ЗПР;</w:t>
      </w:r>
    </w:p>
    <w:p w14:paraId="1E6A8359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14:paraId="773DBDF4" w14:textId="77777777" w:rsidR="001E244A" w:rsidRPr="00120A9A" w:rsidRDefault="001E244A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120A9A">
        <w:rPr>
          <w:rFonts w:ascii="Times New Roman" w:hAnsi="Times New Roman" w:cs="Times New Roman"/>
          <w:color w:val="auto"/>
          <w:kern w:val="28"/>
        </w:rPr>
        <w:t>ых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занятий для обучающихся с ЗПР с</w:t>
      </w:r>
      <w:r w:rsidRPr="00120A9A">
        <w:rPr>
          <w:rFonts w:ascii="Times New Roman" w:hAnsi="Times New Roman" w:cs="Times New Roman"/>
          <w:color w:val="auto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14:paraId="16AD2491" w14:textId="4E4E1E1F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120A9A">
        <w:rPr>
          <w:rFonts w:ascii="Times New Roman" w:hAnsi="Times New Roman" w:cs="Times New Roman"/>
        </w:rPr>
        <w:t>оказание помощи в освоении обучающимися с ЗПР АОП НОО</w:t>
      </w:r>
      <w:r w:rsidRPr="00120A9A">
        <w:rPr>
          <w:rFonts w:ascii="Times New Roman" w:hAnsi="Times New Roman" w:cs="Times New Roman"/>
          <w:color w:val="000000"/>
        </w:rPr>
        <w:t xml:space="preserve"> и их интеграции в образовательном учреждении;</w:t>
      </w:r>
    </w:p>
    <w:p w14:paraId="0B6089F3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14:paraId="1198D665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120A9A">
        <w:rPr>
          <w:rFonts w:ascii="Times New Roman" w:hAnsi="Times New Roman" w:cs="Times New Roman"/>
          <w:color w:val="auto"/>
          <w:kern w:val="28"/>
        </w:rPr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120A9A">
        <w:rPr>
          <w:rFonts w:ascii="Times New Roman" w:hAnsi="Times New Roman" w:cs="Times New Roman"/>
          <w:color w:val="auto"/>
        </w:rPr>
        <w:t>.</w:t>
      </w:r>
    </w:p>
    <w:p w14:paraId="2F658D20" w14:textId="25E65DC2" w:rsidR="00417E9F" w:rsidRPr="00120A9A" w:rsidRDefault="00417E9F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Целью программы коррекционной работы является создание системы комплексного </w:t>
      </w:r>
      <w:r w:rsidRPr="00120A9A">
        <w:rPr>
          <w:rFonts w:ascii="Times New Roman" w:hAnsi="Times New Roman" w:cs="Times New Roman"/>
          <w:color w:val="auto"/>
        </w:rPr>
        <w:t>психолого-медико-педагогического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сопровождения процесса освоения АОП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14:paraId="65E3D373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Задачи программы:</w:t>
      </w:r>
    </w:p>
    <w:p w14:paraId="7033BFE9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определение особых образовательных потребностей обучающихся с ЗПР;</w:t>
      </w:r>
    </w:p>
    <w:p w14:paraId="0C564562" w14:textId="11A7B4CB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повышение возможностей обучающихся с ЗПР в освоении АОП НОО и интегрировании в образовательный процесс;</w:t>
      </w:r>
    </w:p>
    <w:p w14:paraId="64B07E44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своевременное выявление обучающихся с трудностями адаптации в образовательно-воспитательном процессе;</w:t>
      </w:r>
    </w:p>
    <w:p w14:paraId="61E8E359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14:paraId="3E66B5B5" w14:textId="77777777" w:rsidR="005E76D0" w:rsidRPr="00120A9A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14:paraId="0555BB92" w14:textId="77777777" w:rsidR="001E244A" w:rsidRPr="00120A9A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Программа коррекционной работы </w:t>
      </w:r>
      <w:r w:rsidR="00AA3331" w:rsidRPr="00120A9A">
        <w:rPr>
          <w:rFonts w:ascii="Times New Roman" w:hAnsi="Times New Roman" w:cs="Times New Roman"/>
        </w:rPr>
        <w:t>содержит</w:t>
      </w:r>
      <w:r w:rsidRPr="00120A9A">
        <w:rPr>
          <w:rFonts w:ascii="Times New Roman" w:hAnsi="Times New Roman" w:cs="Times New Roman"/>
        </w:rPr>
        <w:t>:</w:t>
      </w:r>
    </w:p>
    <w:p w14:paraId="45098936" w14:textId="69CF9700" w:rsidR="001E244A" w:rsidRPr="00120A9A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АОП НОО; </w:t>
      </w:r>
    </w:p>
    <w:p w14:paraId="19E1A6CD" w14:textId="5BE0D13C" w:rsidR="001E244A" w:rsidRPr="00120A9A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lastRenderedPageBreak/>
        <w:t xml:space="preserve">систему комплексного психолого-медико-педагогического </w:t>
      </w:r>
      <w:r w:rsidRPr="00120A9A">
        <w:rPr>
          <w:rFonts w:ascii="Times New Roman" w:hAnsi="Times New Roman" w:cs="Times New Roman"/>
          <w:color w:val="auto"/>
        </w:rPr>
        <w:t>сопровождения обучающихся</w:t>
      </w:r>
      <w:r w:rsidRPr="00120A9A">
        <w:rPr>
          <w:rFonts w:ascii="Times New Roman" w:hAnsi="Times New Roman" w:cs="Times New Roman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120A9A">
        <w:rPr>
          <w:rFonts w:ascii="Times New Roman" w:hAnsi="Times New Roman" w:cs="Times New Roman"/>
          <w:color w:val="auto"/>
        </w:rPr>
        <w:t>обучающихся и</w:t>
      </w:r>
      <w:r w:rsidRPr="00120A9A">
        <w:rPr>
          <w:rFonts w:ascii="Times New Roman" w:hAnsi="Times New Roman" w:cs="Times New Roman"/>
        </w:rPr>
        <w:t xml:space="preserve"> их успешности в освоении АОП НОО; корректировку коррекционных мероприятий;</w:t>
      </w:r>
    </w:p>
    <w:p w14:paraId="00C8B336" w14:textId="77777777" w:rsidR="001E244A" w:rsidRPr="00120A9A" w:rsidRDefault="001E244A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Pr="00120A9A">
        <w:rPr>
          <w:rFonts w:ascii="Times New Roman" w:hAnsi="Times New Roman" w:cs="Times New Roman"/>
          <w:color w:val="auto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Pr="00120A9A">
        <w:rPr>
          <w:rFonts w:ascii="Times New Roman" w:hAnsi="Times New Roman" w:cs="Times New Roman"/>
        </w:rPr>
        <w:t>, который должен обеспечиваться в единстве урочной, внеурочной и внешкольной деятельности;</w:t>
      </w:r>
    </w:p>
    <w:p w14:paraId="2E8FBC97" w14:textId="77777777" w:rsidR="001E244A" w:rsidRPr="00120A9A" w:rsidRDefault="001E244A" w:rsidP="001C34A2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планируемые результаты коррекционной работы.</w:t>
      </w:r>
    </w:p>
    <w:p w14:paraId="5B42B982" w14:textId="77777777" w:rsidR="001E244A" w:rsidRPr="00120A9A" w:rsidRDefault="001E244A" w:rsidP="001C34A2">
      <w:pPr>
        <w:pStyle w:val="afc"/>
        <w:spacing w:line="240" w:lineRule="auto"/>
        <w:ind w:firstLine="709"/>
        <w:rPr>
          <w:caps w:val="0"/>
          <w:color w:val="auto"/>
          <w:kern w:val="28"/>
          <w:sz w:val="22"/>
          <w:szCs w:val="22"/>
        </w:rPr>
      </w:pPr>
      <w:bookmarkStart w:id="16" w:name="bookmark188"/>
      <w:r w:rsidRPr="00120A9A">
        <w:rPr>
          <w:caps w:val="0"/>
          <w:color w:val="auto"/>
          <w:kern w:val="28"/>
          <w:sz w:val="22"/>
          <w:szCs w:val="22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14:paraId="29D38E9A" w14:textId="77777777" w:rsidR="001E244A" w:rsidRPr="00120A9A" w:rsidRDefault="001E244A" w:rsidP="001C34A2">
      <w:pPr>
        <w:pStyle w:val="afc"/>
        <w:spacing w:line="240" w:lineRule="auto"/>
        <w:ind w:firstLine="709"/>
        <w:rPr>
          <w:i/>
          <w:caps w:val="0"/>
          <w:color w:val="auto"/>
          <w:kern w:val="28"/>
          <w:sz w:val="22"/>
          <w:szCs w:val="22"/>
        </w:rPr>
      </w:pPr>
      <w:r w:rsidRPr="00120A9A">
        <w:rPr>
          <w:i/>
          <w:caps w:val="0"/>
          <w:color w:val="auto"/>
          <w:sz w:val="22"/>
          <w:szCs w:val="22"/>
        </w:rPr>
        <w:t xml:space="preserve">Принципы </w:t>
      </w:r>
      <w:bookmarkEnd w:id="16"/>
      <w:r w:rsidRPr="00120A9A">
        <w:rPr>
          <w:i/>
          <w:caps w:val="0"/>
          <w:color w:val="auto"/>
          <w:kern w:val="28"/>
          <w:sz w:val="22"/>
          <w:szCs w:val="22"/>
        </w:rPr>
        <w:t>коррекционной работы:</w:t>
      </w:r>
    </w:p>
    <w:p w14:paraId="341267FD" w14:textId="77777777" w:rsidR="001E244A" w:rsidRPr="00120A9A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120A9A">
        <w:rPr>
          <w:rFonts w:ascii="Times New Roman" w:hAnsi="Times New Roman"/>
          <w:color w:val="auto"/>
        </w:rPr>
        <w:t xml:space="preserve">Принцип </w:t>
      </w:r>
      <w:r w:rsidRPr="00120A9A">
        <w:rPr>
          <w:rFonts w:ascii="Times New Roman" w:hAnsi="Times New Roman"/>
          <w:i/>
          <w:color w:val="auto"/>
        </w:rPr>
        <w:t>приоритетности интересов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обучающегося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определяет отношение работников организации, которые призваны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оказывать каждому обучающемуся</w:t>
      </w:r>
      <w:r w:rsidRPr="00120A9A">
        <w:rPr>
          <w:rFonts w:ascii="Times New Roman" w:hAnsi="Times New Roman"/>
          <w:caps/>
          <w:color w:val="auto"/>
        </w:rPr>
        <w:t xml:space="preserve"> </w:t>
      </w:r>
      <w:r w:rsidRPr="00120A9A">
        <w:rPr>
          <w:rFonts w:ascii="Times New Roman" w:hAnsi="Times New Roman"/>
          <w:color w:val="auto"/>
        </w:rPr>
        <w:t>помощь в развитии с учетом его индивидуальных образовательных потребностей</w:t>
      </w:r>
      <w:r w:rsidRPr="00120A9A">
        <w:rPr>
          <w:rFonts w:ascii="Times New Roman" w:hAnsi="Times New Roman"/>
          <w:caps/>
          <w:color w:val="auto"/>
        </w:rPr>
        <w:t>.</w:t>
      </w:r>
    </w:p>
    <w:p w14:paraId="412C17AC" w14:textId="77777777" w:rsidR="001E244A" w:rsidRPr="00120A9A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120A9A">
        <w:rPr>
          <w:rFonts w:ascii="Times New Roman" w:hAnsi="Times New Roman"/>
          <w:color w:val="auto"/>
        </w:rPr>
        <w:t>Принцип</w:t>
      </w:r>
      <w:r w:rsidRPr="00120A9A">
        <w:rPr>
          <w:rStyle w:val="16"/>
          <w:iCs/>
          <w:caps w:val="0"/>
          <w:color w:val="auto"/>
        </w:rPr>
        <w:t xml:space="preserve"> системности -</w:t>
      </w:r>
      <w:r w:rsidRPr="00120A9A">
        <w:rPr>
          <w:rFonts w:ascii="Times New Roman" w:hAnsi="Times New Roman"/>
          <w:color w:val="auto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120A9A">
        <w:rPr>
          <w:rFonts w:ascii="Times New Roman" w:hAnsi="Times New Roman"/>
          <w:caps/>
          <w:color w:val="auto"/>
        </w:rPr>
        <w:t xml:space="preserve"> </w:t>
      </w:r>
    </w:p>
    <w:p w14:paraId="5394F541" w14:textId="77777777" w:rsidR="001E244A" w:rsidRPr="00120A9A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</w:rPr>
      </w:pPr>
      <w:r w:rsidRPr="00120A9A">
        <w:rPr>
          <w:rFonts w:ascii="Times New Roman" w:hAnsi="Times New Roman"/>
          <w:color w:val="auto"/>
        </w:rPr>
        <w:t>Принцип</w:t>
      </w:r>
      <w:r w:rsidRPr="00120A9A">
        <w:rPr>
          <w:rStyle w:val="16"/>
          <w:iCs/>
          <w:caps w:val="0"/>
          <w:color w:val="auto"/>
        </w:rPr>
        <w:t xml:space="preserve"> непрерывности </w:t>
      </w:r>
      <w:r w:rsidRPr="00120A9A">
        <w:rPr>
          <w:rStyle w:val="16"/>
          <w:i w:val="0"/>
          <w:iCs/>
          <w:caps w:val="0"/>
          <w:color w:val="auto"/>
        </w:rPr>
        <w:t>обеспечивает проведение коррекционной работы на всем протяжении обучения школьник</w:t>
      </w:r>
      <w:r w:rsidR="00513222" w:rsidRPr="00120A9A">
        <w:rPr>
          <w:rStyle w:val="16"/>
          <w:i w:val="0"/>
          <w:iCs/>
          <w:caps w:val="0"/>
          <w:color w:val="auto"/>
        </w:rPr>
        <w:t>ов</w:t>
      </w:r>
      <w:r w:rsidRPr="00120A9A">
        <w:rPr>
          <w:rStyle w:val="16"/>
          <w:i w:val="0"/>
          <w:iCs/>
          <w:caps w:val="0"/>
          <w:color w:val="auto"/>
        </w:rPr>
        <w:t xml:space="preserve"> с учетом изменений в их личности</w:t>
      </w:r>
      <w:r w:rsidRPr="00120A9A">
        <w:rPr>
          <w:rFonts w:ascii="Times New Roman" w:hAnsi="Times New Roman"/>
          <w:caps/>
          <w:color w:val="auto"/>
        </w:rPr>
        <w:t>.</w:t>
      </w:r>
    </w:p>
    <w:p w14:paraId="14919B4D" w14:textId="77777777" w:rsidR="00A159B8" w:rsidRPr="00120A9A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Style w:val="16"/>
          <w:rFonts w:cs="Times New Roman"/>
          <w:iCs/>
          <w:caps w:val="0"/>
          <w:color w:val="auto"/>
        </w:rPr>
        <w:t>вариативности</w:t>
      </w:r>
      <w:r w:rsidRPr="00120A9A">
        <w:rPr>
          <w:rFonts w:ascii="Times New Roman" w:hAnsi="Times New Roman" w:cs="Times New Roman"/>
          <w:caps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14:paraId="30FFA6E6" w14:textId="77777777" w:rsidR="00A159B8" w:rsidRPr="00120A9A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Fonts w:ascii="Times New Roman" w:hAnsi="Times New Roman" w:cs="Times New Roman"/>
          <w:i/>
          <w:color w:val="auto"/>
          <w:kern w:val="28"/>
        </w:rPr>
        <w:t>комплексности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="00727ED5" w:rsidRPr="00120A9A">
        <w:rPr>
          <w:rFonts w:ascii="Times New Roman" w:hAnsi="Times New Roman" w:cs="Times New Roman"/>
          <w:color w:val="auto"/>
          <w:kern w:val="28"/>
        </w:rPr>
        <w:t>коррекционного воздействия предполагает необходимость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</w:t>
      </w:r>
      <w:r w:rsidRPr="00120A9A">
        <w:rPr>
          <w:rFonts w:ascii="Times New Roman" w:hAnsi="Times New Roman" w:cs="Times New Roman"/>
        </w:rPr>
        <w:t>всесторонне</w:t>
      </w:r>
      <w:r w:rsidR="00727ED5" w:rsidRPr="00120A9A">
        <w:rPr>
          <w:rFonts w:ascii="Times New Roman" w:hAnsi="Times New Roman" w:cs="Times New Roman"/>
        </w:rPr>
        <w:t>го</w:t>
      </w:r>
      <w:r w:rsidRPr="00120A9A">
        <w:rPr>
          <w:rFonts w:ascii="Times New Roman" w:hAnsi="Times New Roman" w:cs="Times New Roman"/>
        </w:rPr>
        <w:t xml:space="preserve"> изучени</w:t>
      </w:r>
      <w:r w:rsidR="00727ED5" w:rsidRPr="00120A9A">
        <w:rPr>
          <w:rFonts w:ascii="Times New Roman" w:hAnsi="Times New Roman" w:cs="Times New Roman"/>
        </w:rPr>
        <w:t>я</w:t>
      </w:r>
      <w:r w:rsidRPr="00120A9A">
        <w:rPr>
          <w:rFonts w:ascii="Times New Roman" w:hAnsi="Times New Roman" w:cs="Times New Roman"/>
        </w:rPr>
        <w:t xml:space="preserve"> обучающихся и предоставлени</w:t>
      </w:r>
      <w:r w:rsidR="00727ED5" w:rsidRPr="00120A9A">
        <w:rPr>
          <w:rFonts w:ascii="Times New Roman" w:hAnsi="Times New Roman" w:cs="Times New Roman"/>
        </w:rPr>
        <w:t>я</w:t>
      </w:r>
      <w:r w:rsidRPr="00120A9A">
        <w:rPr>
          <w:rFonts w:ascii="Times New Roman" w:hAnsi="Times New Roman" w:cs="Times New Roman"/>
        </w:rPr>
        <w:t xml:space="preserve"> квалифицированной помощи специалистов разного профиля с учетом </w:t>
      </w:r>
      <w:r w:rsidRPr="00120A9A">
        <w:rPr>
          <w:rFonts w:ascii="Times New Roman" w:hAnsi="Times New Roman" w:cs="Times New Roman"/>
          <w:color w:val="auto"/>
          <w:kern w:val="28"/>
        </w:rPr>
        <w:t>их особых образовательных потребностей и возможностей психофизического развития</w:t>
      </w:r>
      <w:r w:rsidR="00727ED5" w:rsidRPr="00120A9A">
        <w:rPr>
          <w:rFonts w:ascii="Times New Roman" w:hAnsi="Times New Roman" w:cs="Times New Roman"/>
          <w:color w:val="auto"/>
          <w:kern w:val="28"/>
        </w:rPr>
        <w:t xml:space="preserve"> на основе </w:t>
      </w:r>
      <w:r w:rsidR="00727ED5" w:rsidRPr="00120A9A">
        <w:rPr>
          <w:rFonts w:ascii="Times New Roman" w:hAnsi="Times New Roman" w:cs="Times New Roman"/>
        </w:rPr>
        <w:t>использования всего многообразия методов, техник и приемов коррекционной работы</w:t>
      </w:r>
      <w:r w:rsidRPr="00120A9A">
        <w:rPr>
          <w:rFonts w:ascii="Times New Roman" w:hAnsi="Times New Roman" w:cs="Times New Roman"/>
        </w:rPr>
        <w:t>.</w:t>
      </w:r>
    </w:p>
    <w:p w14:paraId="5AB29BCC" w14:textId="77777777" w:rsidR="00A159B8" w:rsidRPr="00120A9A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Fonts w:ascii="Times New Roman" w:hAnsi="Times New Roman" w:cs="Times New Roman"/>
          <w:i/>
          <w:color w:val="auto"/>
          <w:kern w:val="28"/>
        </w:rPr>
        <w:t>единства психолого-педагогических и медицинских средств</w:t>
      </w:r>
      <w:r w:rsidRPr="00120A9A">
        <w:rPr>
          <w:rFonts w:ascii="Times New Roman" w:hAnsi="Times New Roman" w:cs="Times New Roman"/>
          <w:color w:val="auto"/>
          <w:kern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14:paraId="110FBD93" w14:textId="77777777" w:rsidR="001E244A" w:rsidRPr="00120A9A" w:rsidRDefault="001E244A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Принцип </w:t>
      </w:r>
      <w:r w:rsidRPr="00120A9A">
        <w:rPr>
          <w:rFonts w:ascii="Times New Roman" w:hAnsi="Times New Roman" w:cs="Times New Roman"/>
          <w:i/>
          <w:color w:val="auto"/>
          <w:kern w:val="28"/>
        </w:rPr>
        <w:t>сотрудничества с семьей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14:paraId="23E8696D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</w:rPr>
        <w:t>Коррекционная работа с обучающимися</w:t>
      </w:r>
      <w:r w:rsidRPr="00120A9A">
        <w:rPr>
          <w:rFonts w:ascii="Times New Roman" w:hAnsi="Times New Roman" w:cs="Times New Roman"/>
          <w:color w:val="auto"/>
          <w:kern w:val="28"/>
        </w:rPr>
        <w:t xml:space="preserve"> с ЗПР</w:t>
      </w:r>
      <w:r w:rsidRPr="00120A9A">
        <w:rPr>
          <w:rFonts w:ascii="Times New Roman" w:hAnsi="Times New Roman" w:cs="Times New Roman"/>
          <w:color w:val="auto"/>
        </w:rPr>
        <w:t xml:space="preserve"> </w:t>
      </w:r>
      <w:r w:rsidRPr="00120A9A">
        <w:rPr>
          <w:rFonts w:ascii="Times New Roman" w:hAnsi="Times New Roman" w:cs="Times New Roman"/>
        </w:rPr>
        <w:t>осуществляется в ходе всего учебно-образовательного процесса</w:t>
      </w:r>
      <w:r w:rsidRPr="00120A9A">
        <w:rPr>
          <w:rFonts w:ascii="Times New Roman" w:hAnsi="Times New Roman" w:cs="Times New Roman"/>
          <w:color w:val="auto"/>
          <w:kern w:val="28"/>
        </w:rPr>
        <w:t>:</w:t>
      </w:r>
    </w:p>
    <w:p w14:paraId="262136D8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14:paraId="6341B171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120A9A">
        <w:rPr>
          <w:rFonts w:ascii="Times New Roman" w:hAnsi="Times New Roman" w:cs="Times New Roman"/>
          <w:color w:val="auto"/>
          <w:kern w:val="28"/>
        </w:rPr>
        <w:t>психокоррекционные</w:t>
      </w:r>
      <w:proofErr w:type="spellEnd"/>
      <w:r w:rsidRPr="00120A9A">
        <w:rPr>
          <w:rFonts w:ascii="Times New Roman" w:hAnsi="Times New Roman" w:cs="Times New Roman"/>
          <w:color w:val="auto"/>
          <w:kern w:val="28"/>
        </w:rPr>
        <w:t xml:space="preserve"> и логопедические занятия, занятия ритмикой);</w:t>
      </w:r>
    </w:p>
    <w:p w14:paraId="6A4125FF" w14:textId="77777777" w:rsidR="00E26269" w:rsidRPr="00120A9A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</w:rPr>
      </w:pPr>
      <w:r w:rsidRPr="00120A9A">
        <w:rPr>
          <w:rFonts w:ascii="Times New Roman" w:hAnsi="Times New Roman" w:cs="Times New Roman"/>
          <w:color w:val="auto"/>
          <w:kern w:val="28"/>
        </w:rPr>
        <w:t xml:space="preserve">― в рамках психологического и социально-педагогического сопровождения </w:t>
      </w:r>
      <w:r w:rsidRPr="00120A9A">
        <w:rPr>
          <w:rFonts w:ascii="Times New Roman" w:hAnsi="Times New Roman" w:cs="Times New Roman"/>
          <w:color w:val="auto"/>
        </w:rPr>
        <w:t>обучающихся.</w:t>
      </w:r>
    </w:p>
    <w:p w14:paraId="605BA1B1" w14:textId="77777777" w:rsidR="00E44E55" w:rsidRPr="00120A9A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120A9A">
        <w:rPr>
          <w:rFonts w:ascii="Times New Roman" w:hAnsi="Times New Roman" w:cs="Times New Roman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3656FF62" w14:textId="77777777" w:rsidR="004555FA" w:rsidRPr="00120A9A" w:rsidRDefault="004555F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Программа коррекционной работы на </w:t>
      </w:r>
      <w:r w:rsidR="00AA3331" w:rsidRPr="00120A9A">
        <w:rPr>
          <w:rFonts w:ascii="Times New Roman" w:hAnsi="Times New Roman" w:cs="Times New Roman"/>
        </w:rPr>
        <w:t xml:space="preserve">уровне </w:t>
      </w:r>
      <w:r w:rsidRPr="00120A9A">
        <w:rPr>
          <w:rFonts w:ascii="Times New Roman" w:hAnsi="Times New Roman" w:cs="Times New Roman"/>
        </w:rPr>
        <w:t>начального общего образования обучающихся с ЗПР включает в себя взаимосвязанные направления, отражающие ее основное содержание:</w:t>
      </w:r>
    </w:p>
    <w:p w14:paraId="429024A6" w14:textId="5AC7DCC3" w:rsidR="004555FA" w:rsidRPr="00120A9A" w:rsidRDefault="00417E9F" w:rsidP="001C34A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Д</w:t>
      </w:r>
      <w:r w:rsidR="004555FA" w:rsidRPr="00120A9A">
        <w:rPr>
          <w:rFonts w:ascii="Times New Roman" w:hAnsi="Times New Roman" w:cs="Times New Roman"/>
          <w:i/>
        </w:rPr>
        <w:t>иагностическая работа</w:t>
      </w:r>
      <w:r w:rsidR="004555FA" w:rsidRPr="00120A9A">
        <w:rPr>
          <w:rFonts w:ascii="Times New Roman" w:hAnsi="Times New Roman" w:cs="Times New Roman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обеспечивает выявление особенностей развития и здоровья обучающихся с ЗПР с целью создания благоприятных условий для овладения ими содержанием АОП НОО</w:t>
      </w:r>
      <w:r w:rsidRPr="00120A9A">
        <w:rPr>
          <w:rFonts w:ascii="Times New Roman" w:hAnsi="Times New Roman" w:cs="Times New Roman"/>
        </w:rPr>
        <w:t xml:space="preserve">.  </w:t>
      </w:r>
    </w:p>
    <w:p w14:paraId="2EDACA2D" w14:textId="77777777" w:rsidR="00417E9F" w:rsidRPr="00120A9A" w:rsidRDefault="00AA3331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 Д</w:t>
      </w:r>
      <w:r w:rsidR="00417E9F" w:rsidRPr="00120A9A">
        <w:rPr>
          <w:caps w:val="0"/>
          <w:color w:val="auto"/>
          <w:sz w:val="22"/>
          <w:szCs w:val="22"/>
        </w:rPr>
        <w:t>иагностическ</w:t>
      </w:r>
      <w:r w:rsidRPr="00120A9A">
        <w:rPr>
          <w:caps w:val="0"/>
          <w:color w:val="auto"/>
          <w:sz w:val="22"/>
          <w:szCs w:val="22"/>
        </w:rPr>
        <w:t>ая</w:t>
      </w:r>
      <w:r w:rsidR="00417E9F" w:rsidRPr="00120A9A">
        <w:rPr>
          <w:caps w:val="0"/>
          <w:color w:val="auto"/>
          <w:sz w:val="22"/>
          <w:szCs w:val="22"/>
        </w:rPr>
        <w:t xml:space="preserve"> работ</w:t>
      </w:r>
      <w:r w:rsidRPr="00120A9A">
        <w:rPr>
          <w:caps w:val="0"/>
          <w:color w:val="auto"/>
          <w:sz w:val="22"/>
          <w:szCs w:val="22"/>
        </w:rPr>
        <w:t>а</w:t>
      </w:r>
      <w:r w:rsidR="00417E9F" w:rsidRPr="00120A9A">
        <w:rPr>
          <w:caps w:val="0"/>
          <w:color w:val="auto"/>
          <w:sz w:val="22"/>
          <w:szCs w:val="22"/>
        </w:rPr>
        <w:t xml:space="preserve"> </w:t>
      </w:r>
      <w:r w:rsidRPr="00120A9A">
        <w:rPr>
          <w:caps w:val="0"/>
          <w:color w:val="auto"/>
          <w:sz w:val="22"/>
          <w:szCs w:val="22"/>
        </w:rPr>
        <w:t xml:space="preserve">включает в </w:t>
      </w:r>
      <w:proofErr w:type="gramStart"/>
      <w:r w:rsidRPr="00120A9A">
        <w:rPr>
          <w:caps w:val="0"/>
          <w:color w:val="auto"/>
          <w:sz w:val="22"/>
          <w:szCs w:val="22"/>
        </w:rPr>
        <w:t xml:space="preserve">себя </w:t>
      </w:r>
      <w:r w:rsidR="00417E9F" w:rsidRPr="00120A9A">
        <w:rPr>
          <w:caps w:val="0"/>
          <w:color w:val="auto"/>
          <w:kern w:val="28"/>
          <w:sz w:val="22"/>
          <w:szCs w:val="22"/>
        </w:rPr>
        <w:t xml:space="preserve"> осуществление</w:t>
      </w:r>
      <w:proofErr w:type="gramEnd"/>
      <w:r w:rsidR="00417E9F" w:rsidRPr="00120A9A">
        <w:rPr>
          <w:caps w:val="0"/>
          <w:color w:val="auto"/>
          <w:sz w:val="22"/>
          <w:szCs w:val="22"/>
        </w:rPr>
        <w:t>:</w:t>
      </w:r>
    </w:p>
    <w:p w14:paraId="1A8AD9F8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lastRenderedPageBreak/>
        <w:t>1) психолого-педагогического и медицинского обследования с целью выявления их особых образовательных потребностей:</w:t>
      </w:r>
    </w:p>
    <w:p w14:paraId="5BD8CCB8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14:paraId="27328F94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развития эмоционально-волевой сферы и личностных особенностей обучающихся;</w:t>
      </w:r>
    </w:p>
    <w:p w14:paraId="59BAE759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определение социальной ситуации развития и условий семейного воспитания обучающегося;</w:t>
      </w:r>
    </w:p>
    <w:p w14:paraId="724A1F37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2) мониторинга динамики развития обучающихся, их успешности в освоении АООП НОО;</w:t>
      </w:r>
    </w:p>
    <w:p w14:paraId="209C71AD" w14:textId="77777777" w:rsidR="00417E9F" w:rsidRPr="00120A9A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kern w:val="28"/>
          <w:sz w:val="22"/>
          <w:szCs w:val="22"/>
        </w:rPr>
        <w:t>3) анализа результатов обследования с целью проектирования и корректировки коррекционных мероприятий.</w:t>
      </w:r>
    </w:p>
    <w:p w14:paraId="2CC1B485" w14:textId="77777777" w:rsidR="004555FA" w:rsidRPr="00120A9A" w:rsidRDefault="00417E9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2.</w:t>
      </w:r>
      <w:r w:rsidRPr="00120A9A">
        <w:rPr>
          <w:rFonts w:ascii="Times New Roman" w:hAnsi="Times New Roman" w:cs="Times New Roman"/>
          <w:i/>
        </w:rPr>
        <w:t xml:space="preserve"> К</w:t>
      </w:r>
      <w:r w:rsidR="004555FA" w:rsidRPr="00120A9A">
        <w:rPr>
          <w:rFonts w:ascii="Times New Roman" w:hAnsi="Times New Roman" w:cs="Times New Roman"/>
          <w:i/>
        </w:rPr>
        <w:t>оррекционно-развивающая работа</w:t>
      </w:r>
      <w:r w:rsidR="004555FA" w:rsidRPr="00120A9A">
        <w:rPr>
          <w:rFonts w:ascii="Times New Roman" w:hAnsi="Times New Roman" w:cs="Times New Roman"/>
        </w:rPr>
        <w:t xml:space="preserve"> </w:t>
      </w:r>
      <w:r w:rsidR="00B14EA5" w:rsidRPr="00120A9A">
        <w:rPr>
          <w:rFonts w:ascii="Times New Roman" w:hAnsi="Times New Roman" w:cs="Times New Roman"/>
          <w:color w:val="auto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120A9A">
        <w:rPr>
          <w:rFonts w:ascii="Times New Roman" w:hAnsi="Times New Roman" w:cs="Times New Roman"/>
        </w:rPr>
        <w:t xml:space="preserve">. </w:t>
      </w:r>
    </w:p>
    <w:p w14:paraId="1E370E69" w14:textId="77777777" w:rsidR="00B14EA5" w:rsidRPr="00120A9A" w:rsidRDefault="00B14EA5" w:rsidP="001C34A2">
      <w:pPr>
        <w:pStyle w:val="afc"/>
        <w:spacing w:line="240" w:lineRule="auto"/>
        <w:ind w:firstLine="720"/>
        <w:rPr>
          <w:i/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К</w:t>
      </w:r>
      <w:r w:rsidRPr="00120A9A">
        <w:rPr>
          <w:rStyle w:val="16"/>
          <w:i w:val="0"/>
          <w:iCs/>
          <w:color w:val="auto"/>
          <w:szCs w:val="22"/>
        </w:rPr>
        <w:t>оррекционно-развивающая работа включает:</w:t>
      </w:r>
    </w:p>
    <w:p w14:paraId="41309F8C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bCs/>
          <w:caps w:val="0"/>
          <w:color w:val="auto"/>
          <w:kern w:val="28"/>
          <w:sz w:val="22"/>
          <w:szCs w:val="22"/>
        </w:rPr>
        <w:t>составление индивидуальной программы психологического сопровождения обучающегося (совместно с педагогами);</w:t>
      </w:r>
    </w:p>
    <w:p w14:paraId="016589B1" w14:textId="77777777" w:rsidR="00B14EA5" w:rsidRPr="00120A9A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bCs/>
          <w:caps w:val="0"/>
          <w:color w:val="auto"/>
          <w:kern w:val="28"/>
          <w:sz w:val="22"/>
          <w:szCs w:val="22"/>
        </w:rPr>
        <w:t>формирование в классе психологического климата комфортного для всех обучающихся;</w:t>
      </w:r>
    </w:p>
    <w:p w14:paraId="2F5FF7E2" w14:textId="77777777" w:rsidR="00B14EA5" w:rsidRPr="00120A9A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bCs/>
          <w:caps w:val="0"/>
          <w:color w:val="auto"/>
          <w:kern w:val="28"/>
          <w:sz w:val="22"/>
          <w:szCs w:val="22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14:paraId="0FB575DE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14:paraId="3F777FAE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14:paraId="666A16FB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развитие эмоционально-волевой и личностной сферы обучающегося и коррекцию его поведения;</w:t>
      </w:r>
    </w:p>
    <w:p w14:paraId="0F007866" w14:textId="77777777" w:rsidR="00B14EA5" w:rsidRPr="00120A9A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социальное сопровождение обучающегося в случае неблагоприятных условий жизни при психотравмирующих обстоятельствах.</w:t>
      </w:r>
    </w:p>
    <w:p w14:paraId="20179309" w14:textId="406D093E" w:rsidR="004555FA" w:rsidRPr="00120A9A" w:rsidRDefault="00B14EA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3.</w:t>
      </w:r>
      <w:r w:rsidRPr="00120A9A">
        <w:rPr>
          <w:rFonts w:ascii="Times New Roman" w:hAnsi="Times New Roman" w:cs="Times New Roman"/>
          <w:i/>
        </w:rPr>
        <w:t xml:space="preserve"> К</w:t>
      </w:r>
      <w:r w:rsidR="004555FA" w:rsidRPr="00120A9A">
        <w:rPr>
          <w:rFonts w:ascii="Times New Roman" w:hAnsi="Times New Roman" w:cs="Times New Roman"/>
          <w:i/>
        </w:rPr>
        <w:t>онсультативная работа</w:t>
      </w:r>
      <w:r w:rsidR="004555FA" w:rsidRPr="00120A9A">
        <w:rPr>
          <w:rFonts w:ascii="Times New Roman" w:hAnsi="Times New Roman" w:cs="Times New Roman"/>
        </w:rPr>
        <w:t xml:space="preserve"> обеспечивает непрерывность специального сопровождения обучающихся с ЗПР в освоении  АОП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120A9A">
        <w:rPr>
          <w:rFonts w:ascii="Times New Roman" w:hAnsi="Times New Roman" w:cs="Times New Roman"/>
        </w:rPr>
        <w:t>обучения</w:t>
      </w:r>
      <w:r w:rsidR="004555FA" w:rsidRPr="00120A9A">
        <w:rPr>
          <w:rFonts w:ascii="Times New Roman" w:hAnsi="Times New Roman" w:cs="Times New Roman"/>
        </w:rPr>
        <w:t>, воспитания, коррекции, развития и социализации обучающихся с ЗПР.</w:t>
      </w:r>
    </w:p>
    <w:p w14:paraId="437079AA" w14:textId="77777777" w:rsidR="004809F5" w:rsidRPr="00120A9A" w:rsidRDefault="004809F5" w:rsidP="001C34A2">
      <w:pPr>
        <w:pStyle w:val="afc"/>
        <w:spacing w:line="240" w:lineRule="auto"/>
        <w:ind w:firstLine="720"/>
        <w:rPr>
          <w:rStyle w:val="16"/>
          <w:i w:val="0"/>
          <w:iCs/>
          <w:color w:val="auto"/>
          <w:szCs w:val="22"/>
        </w:rPr>
      </w:pPr>
      <w:r w:rsidRPr="00120A9A">
        <w:rPr>
          <w:caps w:val="0"/>
          <w:color w:val="auto"/>
          <w:sz w:val="22"/>
          <w:szCs w:val="22"/>
        </w:rPr>
        <w:t>К</w:t>
      </w:r>
      <w:r w:rsidRPr="00120A9A">
        <w:rPr>
          <w:rStyle w:val="16"/>
          <w:i w:val="0"/>
          <w:iCs/>
          <w:color w:val="auto"/>
          <w:szCs w:val="22"/>
        </w:rPr>
        <w:t>онсультативная работа включает:</w:t>
      </w:r>
    </w:p>
    <w:p w14:paraId="4CF84DD7" w14:textId="77777777" w:rsidR="004809F5" w:rsidRPr="00120A9A" w:rsidRDefault="004809F5" w:rsidP="001C34A2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120A9A">
        <w:rPr>
          <w:caps/>
          <w:color w:val="auto"/>
          <w:sz w:val="22"/>
          <w:szCs w:val="22"/>
        </w:rPr>
        <w:t>― </w:t>
      </w:r>
      <w:r w:rsidRPr="00120A9A">
        <w:rPr>
          <w:color w:val="auto"/>
          <w:sz w:val="22"/>
          <w:szCs w:val="22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14:paraId="6CCF1E33" w14:textId="77777777" w:rsidR="004809F5" w:rsidRPr="00120A9A" w:rsidRDefault="004809F5" w:rsidP="001C34A2">
      <w:pPr>
        <w:pStyle w:val="afc"/>
        <w:spacing w:line="240" w:lineRule="auto"/>
        <w:ind w:firstLine="720"/>
        <w:rPr>
          <w:caps w:val="0"/>
          <w:color w:val="auto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r w:rsidR="00AA3331" w:rsidRPr="00120A9A">
        <w:rPr>
          <w:caps w:val="0"/>
          <w:color w:val="auto"/>
          <w:sz w:val="22"/>
          <w:szCs w:val="22"/>
        </w:rPr>
        <w:t>обучающемуся</w:t>
      </w:r>
      <w:r w:rsidRPr="00120A9A">
        <w:rPr>
          <w:caps w:val="0"/>
          <w:color w:val="auto"/>
          <w:sz w:val="22"/>
          <w:szCs w:val="22"/>
        </w:rPr>
        <w:t xml:space="preserve"> в освоении общеобразовательной программы.</w:t>
      </w:r>
    </w:p>
    <w:p w14:paraId="60C67659" w14:textId="77777777" w:rsidR="004555FA" w:rsidRPr="00120A9A" w:rsidRDefault="004809F5" w:rsidP="001C34A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i/>
        </w:rPr>
        <w:t>И</w:t>
      </w:r>
      <w:r w:rsidR="004555FA" w:rsidRPr="00120A9A">
        <w:rPr>
          <w:rFonts w:ascii="Times New Roman" w:hAnsi="Times New Roman" w:cs="Times New Roman"/>
          <w:i/>
        </w:rPr>
        <w:t>нформационно-просветительская работа</w:t>
      </w:r>
      <w:r w:rsidR="004555FA" w:rsidRPr="00120A9A">
        <w:rPr>
          <w:rFonts w:ascii="Times New Roman" w:hAnsi="Times New Roman" w:cs="Times New Roman"/>
        </w:rPr>
        <w:t xml:space="preserve"> </w:t>
      </w:r>
      <w:r w:rsidR="00056EBE" w:rsidRPr="00120A9A">
        <w:rPr>
          <w:rFonts w:ascii="Times New Roman" w:hAnsi="Times New Roman" w:cs="Times New Roman"/>
          <w:color w:val="auto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120A9A">
        <w:rPr>
          <w:rFonts w:ascii="Times New Roman" w:hAnsi="Times New Roman" w:cs="Times New Roman"/>
        </w:rPr>
        <w:t xml:space="preserve"> ЗПР, </w:t>
      </w:r>
      <w:r w:rsidR="00056EBE" w:rsidRPr="00120A9A">
        <w:rPr>
          <w:rFonts w:ascii="Times New Roman" w:hAnsi="Times New Roman" w:cs="Times New Roman"/>
          <w:color w:val="auto"/>
        </w:rPr>
        <w:t>взаимодействия с педагогами и сверстниками, их родителями (законными представителями) и др.</w:t>
      </w:r>
    </w:p>
    <w:p w14:paraId="38B71CDC" w14:textId="77777777" w:rsidR="00056EBE" w:rsidRPr="00120A9A" w:rsidRDefault="00056EBE" w:rsidP="001C34A2">
      <w:pPr>
        <w:pStyle w:val="afc"/>
        <w:spacing w:line="240" w:lineRule="auto"/>
        <w:ind w:firstLine="720"/>
        <w:rPr>
          <w:rStyle w:val="16"/>
          <w:i w:val="0"/>
          <w:iCs/>
          <w:color w:val="auto"/>
          <w:szCs w:val="22"/>
        </w:rPr>
      </w:pPr>
      <w:r w:rsidRPr="00120A9A">
        <w:rPr>
          <w:rStyle w:val="16"/>
          <w:i w:val="0"/>
          <w:iCs/>
          <w:color w:val="auto"/>
          <w:szCs w:val="22"/>
        </w:rPr>
        <w:t>Информационно-просветительская</w:t>
      </w:r>
      <w:r w:rsidRPr="00120A9A">
        <w:rPr>
          <w:rStyle w:val="16"/>
          <w:iCs/>
          <w:color w:val="auto"/>
          <w:szCs w:val="22"/>
        </w:rPr>
        <w:t xml:space="preserve"> </w:t>
      </w:r>
      <w:r w:rsidRPr="00120A9A">
        <w:rPr>
          <w:rStyle w:val="16"/>
          <w:i w:val="0"/>
          <w:iCs/>
          <w:color w:val="auto"/>
          <w:szCs w:val="22"/>
        </w:rPr>
        <w:t xml:space="preserve">работа включает: </w:t>
      </w:r>
    </w:p>
    <w:p w14:paraId="63DAE64E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14:paraId="5FC23BFD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оформление информационных стендов, печатных и других материалов;</w:t>
      </w:r>
    </w:p>
    <w:p w14:paraId="39844A34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 xml:space="preserve">психологическое просвещение педагогов с целью повышения их </w:t>
      </w:r>
      <w:proofErr w:type="gramStart"/>
      <w:r w:rsidRPr="00120A9A">
        <w:rPr>
          <w:caps w:val="0"/>
          <w:color w:val="auto"/>
          <w:kern w:val="28"/>
          <w:sz w:val="22"/>
          <w:szCs w:val="22"/>
        </w:rPr>
        <w:t>психологической  компетентности</w:t>
      </w:r>
      <w:proofErr w:type="gramEnd"/>
      <w:r w:rsidRPr="00120A9A">
        <w:rPr>
          <w:caps w:val="0"/>
          <w:color w:val="auto"/>
          <w:kern w:val="28"/>
          <w:sz w:val="22"/>
          <w:szCs w:val="22"/>
        </w:rPr>
        <w:t>;</w:t>
      </w:r>
    </w:p>
    <w:p w14:paraId="231F78F2" w14:textId="77777777" w:rsidR="00056EBE" w:rsidRPr="00120A9A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2"/>
          <w:szCs w:val="22"/>
        </w:rPr>
      </w:pPr>
      <w:r w:rsidRPr="00120A9A">
        <w:rPr>
          <w:caps w:val="0"/>
          <w:color w:val="auto"/>
          <w:sz w:val="22"/>
          <w:szCs w:val="22"/>
        </w:rPr>
        <w:t>― </w:t>
      </w:r>
      <w:r w:rsidRPr="00120A9A">
        <w:rPr>
          <w:caps w:val="0"/>
          <w:color w:val="auto"/>
          <w:kern w:val="28"/>
          <w:sz w:val="22"/>
          <w:szCs w:val="22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14:paraId="096F9D68" w14:textId="320878A6" w:rsidR="00E44E55" w:rsidRPr="00120A9A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возникновении трудностей в освоении обучающимся с ЗПР содержания АОП НОО педагоги, осуществляющие психолого-педагогическое сопровождение, оперативно дополн</w:t>
      </w:r>
      <w:r w:rsidR="00AA3331" w:rsidRPr="00120A9A">
        <w:rPr>
          <w:rFonts w:ascii="Times New Roman" w:hAnsi="Times New Roman" w:cs="Times New Roman"/>
        </w:rPr>
        <w:t>яют</w:t>
      </w:r>
      <w:r w:rsidRPr="00120A9A">
        <w:rPr>
          <w:rFonts w:ascii="Times New Roman" w:hAnsi="Times New Roman" w:cs="Times New Roman"/>
        </w:rPr>
        <w:t xml:space="preserve"> структуру программы коррекционной работы соответствующим направлением работы.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14:paraId="19F648D2" w14:textId="0A094C14" w:rsidR="0065751C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</w:t>
      </w:r>
      <w:r w:rsidRPr="00120A9A">
        <w:rPr>
          <w:rFonts w:ascii="Times New Roman" w:hAnsi="Times New Roman" w:cs="Times New Roman"/>
          <w:iCs/>
        </w:rPr>
        <w:t xml:space="preserve">сихолого-педагогическое сопровождение </w:t>
      </w:r>
      <w:r w:rsidRPr="00120A9A">
        <w:rPr>
          <w:rFonts w:ascii="Times New Roman" w:hAnsi="Times New Roman" w:cs="Times New Roman"/>
        </w:rPr>
        <w:t xml:space="preserve">обучающихся с ЗПР осуществляют специалисты: </w:t>
      </w:r>
      <w:proofErr w:type="gramStart"/>
      <w:r w:rsidR="0065751C" w:rsidRPr="00120A9A">
        <w:rPr>
          <w:rFonts w:ascii="Times New Roman" w:hAnsi="Times New Roman" w:cs="Times New Roman"/>
        </w:rPr>
        <w:t xml:space="preserve">логопед, </w:t>
      </w:r>
      <w:r w:rsidRPr="00120A9A">
        <w:rPr>
          <w:rFonts w:ascii="Times New Roman" w:hAnsi="Times New Roman" w:cs="Times New Roman"/>
        </w:rPr>
        <w:t xml:space="preserve"> </w:t>
      </w:r>
      <w:r w:rsidR="0065751C" w:rsidRPr="00120A9A">
        <w:rPr>
          <w:rFonts w:ascii="Times New Roman" w:hAnsi="Times New Roman" w:cs="Times New Roman"/>
        </w:rPr>
        <w:t>педагог</w:t>
      </w:r>
      <w:proofErr w:type="gramEnd"/>
      <w:r w:rsidR="0065751C" w:rsidRPr="00120A9A">
        <w:rPr>
          <w:rFonts w:ascii="Times New Roman" w:hAnsi="Times New Roman" w:cs="Times New Roman"/>
        </w:rPr>
        <w:t>-</w:t>
      </w:r>
      <w:r w:rsidRPr="00120A9A">
        <w:rPr>
          <w:rFonts w:ascii="Times New Roman" w:hAnsi="Times New Roman" w:cs="Times New Roman"/>
        </w:rPr>
        <w:t xml:space="preserve">психолог, имеющий соответствующую профильную подготовку, педагог дополнительного образования. </w:t>
      </w:r>
    </w:p>
    <w:p w14:paraId="18544FF2" w14:textId="77777777" w:rsidR="00465AC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auto"/>
        </w:rPr>
        <w:lastRenderedPageBreak/>
        <w:t>Основными механизмами</w:t>
      </w:r>
      <w:r w:rsidRPr="00120A9A">
        <w:rPr>
          <w:rFonts w:ascii="Times New Roman" w:hAnsi="Times New Roman" w:cs="Times New Roman"/>
        </w:rPr>
        <w:t xml:space="preserve">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</w:t>
      </w:r>
      <w:r w:rsidR="00465ACA" w:rsidRPr="00120A9A">
        <w:rPr>
          <w:rFonts w:ascii="Times New Roman" w:hAnsi="Times New Roman" w:cs="Times New Roman"/>
        </w:rPr>
        <w:t>ение образовательного процесса.</w:t>
      </w:r>
    </w:p>
    <w:p w14:paraId="758BBE78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Взаимодействие специалистов Организации предусматривает:</w:t>
      </w:r>
    </w:p>
    <w:p w14:paraId="0D16ED58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20A9A">
        <w:rPr>
          <w:rFonts w:ascii="Times New Roman" w:hAnsi="Times New Roman" w:cs="Times New Roman"/>
        </w:rPr>
        <w:t>многоаспектный анализ психофизического развития</w:t>
      </w:r>
      <w:proofErr w:type="gramEnd"/>
      <w:r w:rsidRPr="00120A9A">
        <w:rPr>
          <w:rFonts w:ascii="Times New Roman" w:hAnsi="Times New Roman" w:cs="Times New Roman"/>
        </w:rPr>
        <w:t xml:space="preserve"> обучающего с ЗПР;</w:t>
      </w:r>
    </w:p>
    <w:p w14:paraId="439C043D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14:paraId="535B65A3" w14:textId="77777777" w:rsidR="001E244A" w:rsidRPr="00120A9A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разработку индивидуальных образовательных маршрутов обучающихся с ЗПР.</w:t>
      </w:r>
    </w:p>
    <w:p w14:paraId="7456F102" w14:textId="77777777" w:rsidR="00752546" w:rsidRPr="00120A9A" w:rsidRDefault="00752546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bookmarkStart w:id="17" w:name="_Toc415833134"/>
      <w:r w:rsidRPr="00120A9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2.6. Программа внеурочной деятельности</w:t>
      </w:r>
      <w:bookmarkEnd w:id="17"/>
    </w:p>
    <w:p w14:paraId="4668CEEA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14:paraId="3DD6C425" w14:textId="21B85197" w:rsidR="00187EE7" w:rsidRPr="00120A9A" w:rsidRDefault="00187EE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АОП НОО</w:t>
      </w:r>
      <w:r w:rsidR="0090391C" w:rsidRPr="00120A9A">
        <w:rPr>
          <w:rFonts w:ascii="Times New Roman" w:hAnsi="Times New Roman"/>
        </w:rPr>
        <w:t xml:space="preserve"> обучающихся с ЗПР</w:t>
      </w:r>
      <w:r w:rsidRPr="00120A9A">
        <w:rPr>
          <w:rFonts w:ascii="Times New Roman" w:hAnsi="Times New Roman"/>
        </w:rPr>
        <w:t>.</w:t>
      </w:r>
      <w:r w:rsidR="0090391C" w:rsidRPr="00120A9A">
        <w:rPr>
          <w:rFonts w:ascii="Times New Roman" w:hAnsi="Times New Roman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14:paraId="732F90D0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14:paraId="02D35F72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Внеурочная деятельность ориентирована на создание условий для:</w:t>
      </w:r>
      <w:r w:rsidRPr="00120A9A">
        <w:rPr>
          <w:b/>
          <w:bCs/>
          <w:i/>
          <w:iCs/>
          <w:sz w:val="22"/>
          <w:szCs w:val="22"/>
        </w:rPr>
        <w:t xml:space="preserve"> </w:t>
      </w:r>
      <w:r w:rsidRPr="00120A9A">
        <w:rPr>
          <w:bCs/>
          <w:iCs/>
          <w:sz w:val="22"/>
          <w:szCs w:val="22"/>
        </w:rPr>
        <w:t>творческой самореализации обучающихся с ЗПР в комфортной р</w:t>
      </w:r>
      <w:r w:rsidRPr="00120A9A">
        <w:rPr>
          <w:sz w:val="22"/>
          <w:szCs w:val="22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20A9A">
        <w:rPr>
          <w:bCs/>
          <w:iCs/>
          <w:sz w:val="22"/>
          <w:szCs w:val="22"/>
        </w:rPr>
        <w:t xml:space="preserve">социального становления обучающегося </w:t>
      </w:r>
      <w:r w:rsidRPr="00120A9A">
        <w:rPr>
          <w:sz w:val="22"/>
          <w:szCs w:val="22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14:paraId="020150D7" w14:textId="77777777" w:rsidR="006E651B" w:rsidRPr="00120A9A" w:rsidRDefault="006E651B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</w:t>
      </w:r>
      <w:r w:rsidR="00465ACA" w:rsidRPr="00120A9A">
        <w:rPr>
          <w:sz w:val="22"/>
          <w:szCs w:val="22"/>
        </w:rPr>
        <w:t xml:space="preserve"> (ЦВР, Дом Культуры с. </w:t>
      </w:r>
      <w:proofErr w:type="spellStart"/>
      <w:r w:rsidR="00465ACA" w:rsidRPr="00120A9A">
        <w:rPr>
          <w:sz w:val="22"/>
          <w:szCs w:val="22"/>
        </w:rPr>
        <w:t>Джари</w:t>
      </w:r>
      <w:proofErr w:type="spellEnd"/>
      <w:r w:rsidR="00465ACA" w:rsidRPr="00120A9A">
        <w:rPr>
          <w:sz w:val="22"/>
          <w:szCs w:val="22"/>
        </w:rPr>
        <w:t xml:space="preserve">, библиотека, </w:t>
      </w:r>
      <w:proofErr w:type="spellStart"/>
      <w:r w:rsidR="00465ACA" w:rsidRPr="00120A9A">
        <w:rPr>
          <w:sz w:val="22"/>
          <w:szCs w:val="22"/>
        </w:rPr>
        <w:t>Анюйский</w:t>
      </w:r>
      <w:proofErr w:type="spellEnd"/>
      <w:r w:rsidR="00465ACA" w:rsidRPr="00120A9A">
        <w:rPr>
          <w:sz w:val="22"/>
          <w:szCs w:val="22"/>
        </w:rPr>
        <w:t xml:space="preserve"> парк, школа искусств)</w:t>
      </w:r>
      <w:r w:rsidRPr="00120A9A">
        <w:rPr>
          <w:sz w:val="22"/>
          <w:szCs w:val="22"/>
        </w:rPr>
        <w:t xml:space="preserve">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14:paraId="0786F2F8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i/>
          <w:sz w:val="22"/>
          <w:szCs w:val="22"/>
        </w:rPr>
        <w:t>Основными целями</w:t>
      </w:r>
      <w:r w:rsidRPr="00120A9A">
        <w:rPr>
          <w:sz w:val="22"/>
          <w:szCs w:val="22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14:paraId="5F23DAAC" w14:textId="77777777" w:rsidR="00187EE7" w:rsidRPr="00120A9A" w:rsidRDefault="00187EE7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120A9A">
        <w:rPr>
          <w:rFonts w:ascii="Times New Roman" w:hAnsi="Times New Roman" w:cs="Times New Roman"/>
          <w:i/>
          <w:color w:val="000000"/>
        </w:rPr>
        <w:t>Основные задачи:</w:t>
      </w:r>
    </w:p>
    <w:p w14:paraId="7D88CEBE" w14:textId="77777777" w:rsidR="00187EE7" w:rsidRPr="00120A9A" w:rsidRDefault="00187EE7" w:rsidP="001C34A2">
      <w:pPr>
        <w:pStyle w:val="a5"/>
        <w:tabs>
          <w:tab w:val="num" w:pos="900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14:paraId="047049FC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</w:rPr>
        <w:t>развитие активности, самостоятельности и независимости в повседневной жизни;</w:t>
      </w:r>
    </w:p>
    <w:p w14:paraId="62D2FEDE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развитие возможных избирательных способностей и интересов обучающегося в разных видах деятельности;</w:t>
      </w:r>
    </w:p>
    <w:p w14:paraId="53887EF0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формирование основ нравственного самосознания личности, умения правильно оценивать окружающее и самих себя,</w:t>
      </w:r>
    </w:p>
    <w:p w14:paraId="367A936E" w14:textId="77777777" w:rsidR="00187EE7" w:rsidRPr="00120A9A" w:rsidRDefault="00187EE7" w:rsidP="001C34A2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14:paraId="1776BF6D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14:paraId="419A719E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расширение представлений обучающегося о мире и о себе, его социального опыта;</w:t>
      </w:r>
    </w:p>
    <w:p w14:paraId="5D059D01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формирование положительного отношения к базовым общественным ценностям;</w:t>
      </w:r>
    </w:p>
    <w:p w14:paraId="3B650AB4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333333"/>
          <w:shd w:val="clear" w:color="auto" w:fill="FFFFFF"/>
        </w:rPr>
        <w:t>формирование умений, навыков социального общения людей;</w:t>
      </w:r>
      <w:r w:rsidRPr="00120A9A">
        <w:rPr>
          <w:rFonts w:ascii="Times New Roman" w:hAnsi="Times New Roman" w:cs="Times New Roman"/>
        </w:rPr>
        <w:t xml:space="preserve"> </w:t>
      </w:r>
    </w:p>
    <w:p w14:paraId="2E585EFA" w14:textId="77777777" w:rsidR="00187EE7" w:rsidRPr="00120A9A" w:rsidRDefault="00187EE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20A9A">
        <w:rPr>
          <w:rFonts w:ascii="Times New Roman" w:hAnsi="Times New Roman" w:cs="Times New Roman"/>
          <w:bCs/>
        </w:rPr>
        <w:t>расширение круга общения, выход обучающегося за пределы семьи и образовательной организации;</w:t>
      </w:r>
    </w:p>
    <w:p w14:paraId="0F407085" w14:textId="77777777" w:rsidR="00187EE7" w:rsidRPr="00120A9A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14:paraId="36294DAC" w14:textId="77777777" w:rsidR="00187EE7" w:rsidRPr="00120A9A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укрепление доверия к другим людям; </w:t>
      </w:r>
    </w:p>
    <w:p w14:paraId="69959187" w14:textId="77777777" w:rsidR="00187EE7" w:rsidRPr="00120A9A" w:rsidRDefault="00187EE7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развитие доброжелательности и эмоциональной отзывчивости, понимания других людей и сопереживания им.</w:t>
      </w:r>
    </w:p>
    <w:p w14:paraId="29FCE447" w14:textId="77777777" w:rsidR="00187EE7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120A9A">
        <w:rPr>
          <w:sz w:val="22"/>
          <w:szCs w:val="22"/>
        </w:rPr>
        <w:softHyphen/>
        <w:t>культурное в таких формах как индивидуальные и групповые занятия, экскурсии, кружки, сек</w:t>
      </w:r>
      <w:r w:rsidR="00465ACA" w:rsidRPr="00120A9A">
        <w:rPr>
          <w:sz w:val="22"/>
          <w:szCs w:val="22"/>
        </w:rPr>
        <w:t xml:space="preserve">ции, соревнования </w:t>
      </w:r>
      <w:r w:rsidRPr="00120A9A">
        <w:rPr>
          <w:sz w:val="22"/>
          <w:szCs w:val="22"/>
        </w:rPr>
        <w:t>и т.д.</w:t>
      </w:r>
    </w:p>
    <w:p w14:paraId="65CE3169" w14:textId="371EDBC8" w:rsidR="00187EE7" w:rsidRPr="00120A9A" w:rsidRDefault="00187EE7" w:rsidP="001C34A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  <w:sz w:val="22"/>
          <w:szCs w:val="22"/>
        </w:rPr>
      </w:pPr>
      <w:r w:rsidRPr="00120A9A">
        <w:rPr>
          <w:bCs/>
          <w:iCs/>
          <w:sz w:val="22"/>
          <w:szCs w:val="22"/>
        </w:rPr>
        <w:lastRenderedPageBreak/>
        <w:t>Обязательной частью внеурочной деятельности</w:t>
      </w:r>
      <w:r w:rsidRPr="00120A9A">
        <w:rPr>
          <w:iCs/>
          <w:sz w:val="22"/>
          <w:szCs w:val="22"/>
        </w:rPr>
        <w:t>,</w:t>
      </w:r>
      <w:r w:rsidRPr="00120A9A">
        <w:rPr>
          <w:sz w:val="22"/>
          <w:szCs w:val="22"/>
        </w:rPr>
        <w:t xml:space="preserve"> поддерживающей процесс освоения содержания АОП НОО, является</w:t>
      </w:r>
      <w:r w:rsidRPr="00120A9A">
        <w:rPr>
          <w:b/>
          <w:sz w:val="22"/>
          <w:szCs w:val="22"/>
        </w:rPr>
        <w:t xml:space="preserve"> коррекционно-развивающая область</w:t>
      </w:r>
      <w:r w:rsidRPr="00120A9A">
        <w:rPr>
          <w:sz w:val="22"/>
          <w:szCs w:val="22"/>
        </w:rPr>
        <w:t xml:space="preserve">. </w:t>
      </w:r>
      <w:r w:rsidRPr="00120A9A">
        <w:rPr>
          <w:caps/>
          <w:sz w:val="22"/>
          <w:szCs w:val="22"/>
        </w:rPr>
        <w:t>С</w:t>
      </w:r>
      <w:r w:rsidRPr="00120A9A">
        <w:rPr>
          <w:sz w:val="22"/>
          <w:szCs w:val="22"/>
        </w:rPr>
        <w:t xml:space="preserve">одержание </w:t>
      </w:r>
      <w:r w:rsidRPr="00120A9A">
        <w:rPr>
          <w:b/>
          <w:sz w:val="22"/>
          <w:szCs w:val="22"/>
        </w:rPr>
        <w:t>коррекционно-развивающей области</w:t>
      </w:r>
      <w:r w:rsidRPr="00120A9A">
        <w:rPr>
          <w:sz w:val="22"/>
          <w:szCs w:val="22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120A9A">
        <w:rPr>
          <w:caps/>
          <w:sz w:val="22"/>
          <w:szCs w:val="22"/>
        </w:rPr>
        <w:t>.</w:t>
      </w:r>
    </w:p>
    <w:p w14:paraId="324A7D22" w14:textId="77777777" w:rsidR="006E651B" w:rsidRPr="00120A9A" w:rsidRDefault="006E651B" w:rsidP="001C34A2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120A9A">
        <w:rPr>
          <w:rFonts w:ascii="Times New Roman" w:hAnsi="Times New Roman" w:cs="Times New Roman"/>
          <w:sz w:val="22"/>
          <w:szCs w:val="22"/>
        </w:rPr>
        <w:t xml:space="preserve">составляет в течение 5 учебных лет не менее 1680 часов. </w:t>
      </w:r>
    </w:p>
    <w:p w14:paraId="6EAF6215" w14:textId="77777777" w:rsidR="006E651B" w:rsidRPr="00120A9A" w:rsidRDefault="006E651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Внеурочная </w:t>
      </w:r>
      <w:proofErr w:type="gramStart"/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>деятельность  организуется</w:t>
      </w:r>
      <w:proofErr w:type="gramEnd"/>
      <w:r w:rsidRPr="00120A9A">
        <w:rPr>
          <w:rFonts w:ascii="Times New Roman" w:hAnsi="Times New Roman" w:cs="Times New Roman"/>
          <w:color w:val="auto"/>
          <w:kern w:val="2"/>
          <w:sz w:val="22"/>
          <w:szCs w:val="22"/>
        </w:rPr>
        <w:t xml:space="preserve">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14:paraId="5952AC93" w14:textId="77777777" w:rsidR="00465ACA" w:rsidRPr="00120A9A" w:rsidRDefault="00187EE7" w:rsidP="001C34A2">
      <w:pPr>
        <w:pStyle w:val="western"/>
        <w:spacing w:before="0" w:beforeAutospacing="0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При организации внеурочной деятельности обучающихся используются возможности сетевого взаимодействия (</w:t>
      </w:r>
      <w:r w:rsidR="00465ACA" w:rsidRPr="00120A9A">
        <w:rPr>
          <w:sz w:val="22"/>
          <w:szCs w:val="22"/>
        </w:rPr>
        <w:t xml:space="preserve">ЦВР </w:t>
      </w:r>
      <w:proofErr w:type="spellStart"/>
      <w:r w:rsidR="00465ACA" w:rsidRPr="00120A9A">
        <w:rPr>
          <w:sz w:val="22"/>
          <w:szCs w:val="22"/>
        </w:rPr>
        <w:t>с.Троицкое</w:t>
      </w:r>
      <w:proofErr w:type="spellEnd"/>
      <w:r w:rsidR="00465ACA" w:rsidRPr="00120A9A">
        <w:rPr>
          <w:sz w:val="22"/>
          <w:szCs w:val="22"/>
        </w:rPr>
        <w:t xml:space="preserve">, </w:t>
      </w:r>
      <w:proofErr w:type="spellStart"/>
      <w:r w:rsidR="00465ACA" w:rsidRPr="00120A9A">
        <w:rPr>
          <w:sz w:val="22"/>
          <w:szCs w:val="22"/>
        </w:rPr>
        <w:t>Анюйский</w:t>
      </w:r>
      <w:proofErr w:type="spellEnd"/>
      <w:r w:rsidR="00465ACA" w:rsidRPr="00120A9A">
        <w:rPr>
          <w:sz w:val="22"/>
          <w:szCs w:val="22"/>
        </w:rPr>
        <w:t xml:space="preserve"> парк, школа искусств, Дом Культуры </w:t>
      </w:r>
      <w:proofErr w:type="spellStart"/>
      <w:r w:rsidR="00465ACA" w:rsidRPr="00120A9A">
        <w:rPr>
          <w:sz w:val="22"/>
          <w:szCs w:val="22"/>
        </w:rPr>
        <w:t>с.Джари</w:t>
      </w:r>
      <w:proofErr w:type="spellEnd"/>
      <w:r w:rsidRPr="00120A9A">
        <w:rPr>
          <w:sz w:val="22"/>
          <w:szCs w:val="22"/>
        </w:rPr>
        <w:t xml:space="preserve">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создаваемых на базе </w:t>
      </w:r>
      <w:r w:rsidR="00465ACA" w:rsidRPr="00120A9A">
        <w:rPr>
          <w:sz w:val="22"/>
          <w:szCs w:val="22"/>
        </w:rPr>
        <w:t xml:space="preserve">общеобразовательной организации. </w:t>
      </w:r>
    </w:p>
    <w:p w14:paraId="53B36170" w14:textId="77777777" w:rsidR="006642AC" w:rsidRPr="00120A9A" w:rsidRDefault="00AA129E" w:rsidP="001C34A2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8" w:name="_Toc415833135"/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>3. Организационный раздел</w:t>
      </w:r>
      <w:bookmarkEnd w:id="18"/>
    </w:p>
    <w:p w14:paraId="23ADDDF5" w14:textId="77777777" w:rsidR="004431DF" w:rsidRPr="00120A9A" w:rsidRDefault="00AA129E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</w:rPr>
      </w:pPr>
      <w:bookmarkStart w:id="19" w:name="_Toc415833136"/>
      <w:r w:rsidRPr="00120A9A">
        <w:rPr>
          <w:rFonts w:ascii="Times New Roman" w:hAnsi="Times New Roman" w:cs="Times New Roman"/>
          <w:b/>
          <w:color w:val="auto"/>
        </w:rPr>
        <w:t>3.1. Учебный план</w:t>
      </w:r>
      <w:bookmarkEnd w:id="19"/>
    </w:p>
    <w:p w14:paraId="6028B26E" w14:textId="35E25DE6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pacing w:val="-2"/>
          <w:sz w:val="22"/>
          <w:szCs w:val="22"/>
        </w:rPr>
        <w:t xml:space="preserve">Учебный план АОП НОО </w:t>
      </w:r>
      <w:r w:rsidRPr="00120A9A">
        <w:rPr>
          <w:rFonts w:ascii="Times New Roman" w:hAnsi="Times New Roman"/>
          <w:color w:val="auto"/>
          <w:sz w:val="22"/>
          <w:szCs w:val="22"/>
        </w:rPr>
        <w:t xml:space="preserve">обучающихся с ЗПР (вариант 7.2) (далее </w:t>
      </w:r>
      <w:r w:rsidR="00C77589" w:rsidRPr="00120A9A">
        <w:rPr>
          <w:rFonts w:ascii="Times New Roman" w:hAnsi="Times New Roman"/>
          <w:color w:val="auto"/>
          <w:sz w:val="22"/>
          <w:szCs w:val="22"/>
        </w:rPr>
        <w:t xml:space="preserve">― </w:t>
      </w:r>
      <w:r w:rsidRPr="00120A9A">
        <w:rPr>
          <w:rFonts w:ascii="Times New Roman" w:hAnsi="Times New Roman"/>
          <w:color w:val="auto"/>
          <w:sz w:val="22"/>
          <w:szCs w:val="22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1452092B" w14:textId="77777777" w:rsidR="00E66B86" w:rsidRPr="00120A9A" w:rsidRDefault="00465ACA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Учебный план </w:t>
      </w:r>
      <w:r w:rsidR="00E66B86" w:rsidRPr="00120A9A">
        <w:rPr>
          <w:rFonts w:ascii="Times New Roman" w:hAnsi="Times New Roman" w:cs="Times New Roman"/>
        </w:rPr>
        <w:t xml:space="preserve"> соответств</w:t>
      </w:r>
      <w:r w:rsidRPr="00120A9A">
        <w:rPr>
          <w:rFonts w:ascii="Times New Roman" w:hAnsi="Times New Roman" w:cs="Times New Roman"/>
        </w:rPr>
        <w:t>ует</w:t>
      </w:r>
      <w:r w:rsidR="00E66B86" w:rsidRPr="00120A9A">
        <w:rPr>
          <w:rFonts w:ascii="Times New Roman" w:hAnsi="Times New Roman" w:cs="Times New Roman"/>
        </w:rPr>
        <w:t xml:space="preserve"> действующему законодательству </w:t>
      </w:r>
      <w:r w:rsidRPr="00120A9A">
        <w:rPr>
          <w:rFonts w:ascii="Times New Roman" w:hAnsi="Times New Roman" w:cs="Times New Roman"/>
        </w:rPr>
        <w:t>РФ</w:t>
      </w:r>
      <w:r w:rsidR="00E66B86" w:rsidRPr="00120A9A">
        <w:rPr>
          <w:rFonts w:ascii="Times New Roman" w:hAnsi="Times New Roman" w:cs="Times New Roman"/>
        </w:rPr>
        <w:t xml:space="preserve"> в области образования, обеспечива</w:t>
      </w:r>
      <w:r w:rsidRPr="00120A9A">
        <w:rPr>
          <w:rFonts w:ascii="Times New Roman" w:hAnsi="Times New Roman" w:cs="Times New Roman"/>
        </w:rPr>
        <w:t xml:space="preserve">ет </w:t>
      </w:r>
      <w:r w:rsidR="00E66B86" w:rsidRPr="00120A9A">
        <w:rPr>
          <w:rFonts w:ascii="Times New Roman" w:hAnsi="Times New Roman" w:cs="Times New Roman"/>
        </w:rPr>
        <w:t>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14:paraId="2A367CFB" w14:textId="77777777" w:rsidR="00094883" w:rsidRPr="00120A9A" w:rsidRDefault="00094883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 xml:space="preserve">В учебном плане представлены семь предметных областей и коррекционно-развивающая область. </w:t>
      </w:r>
      <w:r w:rsidRPr="00120A9A">
        <w:rPr>
          <w:rFonts w:ascii="Times New Roman" w:hAnsi="Times New Roman"/>
          <w:color w:val="auto"/>
          <w:spacing w:val="-4"/>
          <w:sz w:val="22"/>
          <w:szCs w:val="22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20A9A">
        <w:rPr>
          <w:rFonts w:ascii="Times New Roman" w:hAnsi="Times New Roman"/>
          <w:color w:val="auto"/>
          <w:sz w:val="22"/>
          <w:szCs w:val="22"/>
        </w:rPr>
        <w:t>с целью коррекции недостатков психофизического развития обучающихся</w:t>
      </w:r>
      <w:r w:rsidRPr="00120A9A">
        <w:rPr>
          <w:rFonts w:ascii="Times New Roman" w:hAnsi="Times New Roman"/>
          <w:color w:val="auto"/>
          <w:spacing w:val="-4"/>
          <w:sz w:val="22"/>
          <w:szCs w:val="22"/>
        </w:rPr>
        <w:t>.</w:t>
      </w:r>
    </w:p>
    <w:p w14:paraId="0765722B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59D98BF3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b/>
          <w:i/>
          <w:sz w:val="22"/>
          <w:szCs w:val="22"/>
        </w:rPr>
        <w:t>Обязательная часть учебного плана</w:t>
      </w:r>
      <w:r w:rsidRPr="00120A9A">
        <w:rPr>
          <w:rFonts w:ascii="Times New Roman" w:hAnsi="Times New Roman"/>
          <w:sz w:val="22"/>
          <w:szCs w:val="22"/>
        </w:rPr>
        <w:t xml:space="preserve"> определяет </w:t>
      </w:r>
      <w:r w:rsidRPr="00120A9A">
        <w:rPr>
          <w:rFonts w:ascii="Times New Roman" w:hAnsi="Times New Roman"/>
          <w:spacing w:val="2"/>
          <w:sz w:val="22"/>
          <w:szCs w:val="22"/>
        </w:rPr>
        <w:t>состав учебных предметов обязательных предметных обла</w:t>
      </w:r>
      <w:r w:rsidR="00465ACA" w:rsidRPr="00120A9A">
        <w:rPr>
          <w:rFonts w:ascii="Times New Roman" w:hAnsi="Times New Roman"/>
          <w:sz w:val="22"/>
          <w:szCs w:val="22"/>
        </w:rPr>
        <w:t xml:space="preserve">стей </w:t>
      </w:r>
      <w:r w:rsidRPr="00120A9A">
        <w:rPr>
          <w:rFonts w:ascii="Times New Roman" w:hAnsi="Times New Roman"/>
          <w:sz w:val="22"/>
          <w:szCs w:val="22"/>
        </w:rPr>
        <w:t>и учебное время, отводимое на их изучение по классам (годам) обучения.</w:t>
      </w:r>
    </w:p>
    <w:p w14:paraId="09DAC930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>Обязательная часть учебного плана отражает содержание образования, которое обеспечивает достижение</w:t>
      </w:r>
      <w:r w:rsidRPr="00120A9A">
        <w:rPr>
          <w:rFonts w:ascii="Times New Roman" w:hAnsi="Times New Roman"/>
          <w:sz w:val="22"/>
          <w:szCs w:val="22"/>
        </w:rPr>
        <w:t xml:space="preserve"> важнейших целей современного образования обучающихся с ЗПР:</w:t>
      </w:r>
    </w:p>
    <w:p w14:paraId="2964FD19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224E6693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готовность обучающихся к продолжению образования на </w:t>
      </w:r>
      <w:r w:rsidRPr="00120A9A">
        <w:rPr>
          <w:rFonts w:ascii="Times New Roman" w:hAnsi="Times New Roman"/>
          <w:spacing w:val="2"/>
          <w:sz w:val="22"/>
          <w:szCs w:val="22"/>
        </w:rPr>
        <w:t>последующе</w:t>
      </w:r>
      <w:r w:rsidR="00465ACA" w:rsidRPr="00120A9A">
        <w:rPr>
          <w:rFonts w:ascii="Times New Roman" w:hAnsi="Times New Roman"/>
          <w:spacing w:val="2"/>
          <w:sz w:val="22"/>
          <w:szCs w:val="22"/>
        </w:rPr>
        <w:t xml:space="preserve">м уровне </w:t>
      </w:r>
      <w:r w:rsidRPr="00120A9A">
        <w:rPr>
          <w:rFonts w:ascii="Times New Roman" w:hAnsi="Times New Roman"/>
          <w:spacing w:val="2"/>
          <w:sz w:val="22"/>
          <w:szCs w:val="22"/>
        </w:rPr>
        <w:t>основного общего образования</w:t>
      </w:r>
      <w:r w:rsidRPr="00120A9A">
        <w:rPr>
          <w:rFonts w:ascii="Times New Roman" w:hAnsi="Times New Roman"/>
          <w:sz w:val="22"/>
          <w:szCs w:val="22"/>
        </w:rPr>
        <w:t>;</w:t>
      </w:r>
    </w:p>
    <w:p w14:paraId="34C1DB9C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14:paraId="0C12D115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pacing w:val="2"/>
          <w:sz w:val="22"/>
          <w:szCs w:val="22"/>
        </w:rPr>
        <w:t xml:space="preserve">формирование здорового образа жизни, элементарных </w:t>
      </w:r>
      <w:r w:rsidRPr="00120A9A">
        <w:rPr>
          <w:rFonts w:ascii="Times New Roman" w:hAnsi="Times New Roman"/>
          <w:sz w:val="22"/>
          <w:szCs w:val="22"/>
        </w:rPr>
        <w:t>правил поведения в экстремальных ситуациях;</w:t>
      </w:r>
    </w:p>
    <w:p w14:paraId="48EBCB33" w14:textId="77777777" w:rsidR="007A2E9B" w:rsidRPr="00120A9A" w:rsidRDefault="007A2E9B" w:rsidP="001C34A2">
      <w:pPr>
        <w:pStyle w:val="af1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личностное развитие обучающегося в соответствии с его индивидуальностью.</w:t>
      </w:r>
    </w:p>
    <w:p w14:paraId="18DF42B0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b/>
          <w:i/>
          <w:color w:val="auto"/>
          <w:sz w:val="22"/>
          <w:szCs w:val="22"/>
        </w:rPr>
        <w:t>Часть учебного плана, формируемая участниками образовательных отношений</w:t>
      </w:r>
      <w:r w:rsidRPr="00120A9A">
        <w:rPr>
          <w:rFonts w:ascii="Times New Roman" w:hAnsi="Times New Roman"/>
          <w:b/>
          <w:color w:val="auto"/>
          <w:sz w:val="22"/>
          <w:szCs w:val="22"/>
        </w:rPr>
        <w:t>,</w:t>
      </w:r>
      <w:r w:rsidRPr="00120A9A">
        <w:rPr>
          <w:rFonts w:ascii="Times New Roman" w:hAnsi="Times New Roman"/>
          <w:color w:val="auto"/>
          <w:sz w:val="22"/>
          <w:szCs w:val="22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120A9A">
        <w:rPr>
          <w:rFonts w:ascii="Times New Roman" w:hAnsi="Times New Roman"/>
          <w:color w:val="auto"/>
          <w:spacing w:val="2"/>
          <w:sz w:val="22"/>
          <w:szCs w:val="22"/>
        </w:rPr>
        <w:t xml:space="preserve"> 1 и 1дополнительном классах </w:t>
      </w:r>
      <w:r w:rsidRPr="00120A9A">
        <w:rPr>
          <w:rFonts w:ascii="Times New Roman" w:hAnsi="Times New Roman"/>
          <w:color w:val="auto"/>
          <w:sz w:val="22"/>
          <w:szCs w:val="22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14:paraId="480E27A3" w14:textId="77777777" w:rsidR="007A2E9B" w:rsidRPr="00120A9A" w:rsidRDefault="007A2E9B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14:paraId="62137FEA" w14:textId="77777777" w:rsidR="007A2E9B" w:rsidRPr="00120A9A" w:rsidRDefault="007A2E9B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введение учебных курсов</w:t>
      </w:r>
      <w:r w:rsidRPr="00120A9A">
        <w:rPr>
          <w:rFonts w:ascii="Times New Roman" w:hAnsi="Times New Roman" w:cs="Times New Roman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14:paraId="211F1CD6" w14:textId="77777777" w:rsidR="007A2E9B" w:rsidRPr="00120A9A" w:rsidRDefault="007A2E9B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введение учебных курсов</w:t>
      </w:r>
      <w:r w:rsidRPr="00120A9A">
        <w:rPr>
          <w:rFonts w:ascii="Times New Roman" w:hAnsi="Times New Roman" w:cs="Times New Roman"/>
        </w:rPr>
        <w:t xml:space="preserve"> для факультативного изучен</w:t>
      </w:r>
      <w:r w:rsidR="00465ACA" w:rsidRPr="00120A9A">
        <w:rPr>
          <w:rFonts w:ascii="Times New Roman" w:hAnsi="Times New Roman" w:cs="Times New Roman"/>
        </w:rPr>
        <w:t>ия отдельных учебных предметов;</w:t>
      </w:r>
    </w:p>
    <w:p w14:paraId="41A1F5A4" w14:textId="77777777" w:rsidR="007A2E9B" w:rsidRPr="00120A9A" w:rsidRDefault="007A2E9B" w:rsidP="001C3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введение учебных курсов</w:t>
      </w:r>
      <w:r w:rsidRPr="00120A9A">
        <w:rPr>
          <w:rFonts w:ascii="Times New Roman" w:hAnsi="Times New Roman" w:cs="Times New Roman"/>
        </w:rPr>
        <w:t>, обеспечивающих различные интересы обучающи</w:t>
      </w:r>
      <w:r w:rsidR="00465ACA" w:rsidRPr="00120A9A">
        <w:rPr>
          <w:rFonts w:ascii="Times New Roman" w:hAnsi="Times New Roman" w:cs="Times New Roman"/>
        </w:rPr>
        <w:t>хся, в том числе этнокультурные.</w:t>
      </w:r>
    </w:p>
    <w:p w14:paraId="7D595B62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lastRenderedPageBreak/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20A9A">
        <w:rPr>
          <w:rFonts w:ascii="Times New Roman" w:hAnsi="Times New Roman" w:cs="Times New Roman"/>
          <w:color w:val="auto"/>
          <w:spacing w:val="2"/>
        </w:rPr>
        <w:t xml:space="preserve">обучающихся в соответствии с </w:t>
      </w:r>
      <w:proofErr w:type="spellStart"/>
      <w:r w:rsidRPr="00120A9A">
        <w:rPr>
          <w:rFonts w:ascii="Times New Roman" w:hAnsi="Times New Roman" w:cs="Times New Roman"/>
          <w:color w:val="auto"/>
          <w:spacing w:val="2"/>
        </w:rPr>
        <w:t>сани</w:t>
      </w:r>
      <w:r w:rsidRPr="00120A9A">
        <w:rPr>
          <w:rFonts w:ascii="Times New Roman" w:hAnsi="Times New Roman" w:cs="Times New Roman"/>
          <w:color w:val="auto"/>
        </w:rPr>
        <w:t>тарно­гигиеническими</w:t>
      </w:r>
      <w:proofErr w:type="spellEnd"/>
      <w:r w:rsidRPr="00120A9A">
        <w:rPr>
          <w:rFonts w:ascii="Times New Roman" w:hAnsi="Times New Roman" w:cs="Times New Roman"/>
          <w:color w:val="auto"/>
        </w:rPr>
        <w:t xml:space="preserve"> требованиями</w:t>
      </w:r>
      <w:r w:rsidRPr="00120A9A">
        <w:rPr>
          <w:rFonts w:ascii="Times New Roman" w:hAnsi="Times New Roman" w:cs="Times New Roman"/>
        </w:rPr>
        <w:t>.</w:t>
      </w:r>
    </w:p>
    <w:p w14:paraId="6813B164" w14:textId="77777777" w:rsidR="007A2E9B" w:rsidRPr="00120A9A" w:rsidRDefault="00261BEB" w:rsidP="001C34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 w:rsidRPr="00120A9A">
        <w:rPr>
          <w:rFonts w:ascii="Times New Roman" w:hAnsi="Times New Roman" w:cs="Times New Roman"/>
        </w:rPr>
        <w:t>Обязательным компонентом учебного плана является</w:t>
      </w:r>
      <w:r w:rsidR="007A2E9B" w:rsidRPr="00120A9A">
        <w:rPr>
          <w:rFonts w:ascii="Times New Roman" w:hAnsi="Times New Roman" w:cs="Times New Roman"/>
        </w:rPr>
        <w:t xml:space="preserve"> </w:t>
      </w:r>
      <w:r w:rsidR="007A2E9B" w:rsidRPr="00120A9A">
        <w:rPr>
          <w:rFonts w:ascii="Times New Roman" w:hAnsi="Times New Roman" w:cs="Times New Roman"/>
          <w:b/>
          <w:i/>
        </w:rPr>
        <w:t>внеурочная деятельность</w:t>
      </w:r>
      <w:r w:rsidR="007A2E9B" w:rsidRPr="00120A9A">
        <w:rPr>
          <w:rFonts w:ascii="Times New Roman" w:hAnsi="Times New Roman" w:cs="Times New Roman"/>
        </w:rPr>
        <w:t xml:space="preserve">. В соответствии с требованиями ФГОС НОО обучающихся с </w:t>
      </w:r>
      <w:r w:rsidRPr="00120A9A">
        <w:rPr>
          <w:rFonts w:ascii="Times New Roman" w:hAnsi="Times New Roman" w:cs="Times New Roman"/>
        </w:rPr>
        <w:t>ОВЗ</w:t>
      </w:r>
      <w:r w:rsidR="007A2E9B" w:rsidRPr="00120A9A">
        <w:rPr>
          <w:rFonts w:ascii="Times New Roman" w:hAnsi="Times New Roman" w:cs="Times New Roman"/>
          <w:b/>
          <w:bCs/>
        </w:rPr>
        <w:t xml:space="preserve"> </w:t>
      </w:r>
      <w:r w:rsidR="007A2E9B" w:rsidRPr="00120A9A">
        <w:rPr>
          <w:rFonts w:ascii="Times New Roman" w:hAnsi="Times New Roman" w:cs="Times New Roman"/>
          <w:bCs/>
        </w:rPr>
        <w:t>внеурочная деятельность</w:t>
      </w:r>
      <w:r w:rsidR="007A2E9B" w:rsidRPr="00120A9A">
        <w:rPr>
          <w:rFonts w:ascii="Times New Roman" w:hAnsi="Times New Roman" w:cs="Times New Roman"/>
          <w:b/>
          <w:bCs/>
        </w:rPr>
        <w:t xml:space="preserve"> </w:t>
      </w:r>
      <w:r w:rsidR="007A2E9B" w:rsidRPr="00120A9A">
        <w:rPr>
          <w:rFonts w:ascii="Times New Roman" w:hAnsi="Times New Roman" w:cs="Times New Roman"/>
        </w:rPr>
        <w:t>организ</w:t>
      </w:r>
      <w:r w:rsidR="007A2E9B" w:rsidRPr="00120A9A">
        <w:rPr>
          <w:rFonts w:ascii="Times New Roman" w:hAnsi="Times New Roman" w:cs="Times New Roman"/>
          <w:spacing w:val="2"/>
        </w:rPr>
        <w:t>уется по направлениям развития личности (</w:t>
      </w:r>
      <w:proofErr w:type="spellStart"/>
      <w:r w:rsidR="007A2E9B" w:rsidRPr="00120A9A">
        <w:rPr>
          <w:rFonts w:ascii="Times New Roman" w:hAnsi="Times New Roman" w:cs="Times New Roman"/>
          <w:spacing w:val="2"/>
        </w:rPr>
        <w:t>духовно­нравственное</w:t>
      </w:r>
      <w:proofErr w:type="spellEnd"/>
      <w:r w:rsidR="007A2E9B" w:rsidRPr="00120A9A">
        <w:rPr>
          <w:rFonts w:ascii="Times New Roman" w:hAnsi="Times New Roman" w:cs="Times New Roman"/>
          <w:spacing w:val="2"/>
        </w:rPr>
        <w:t xml:space="preserve">, социальное, </w:t>
      </w:r>
      <w:proofErr w:type="spellStart"/>
      <w:r w:rsidR="007A2E9B" w:rsidRPr="00120A9A">
        <w:rPr>
          <w:rFonts w:ascii="Times New Roman" w:hAnsi="Times New Roman" w:cs="Times New Roman"/>
          <w:spacing w:val="2"/>
        </w:rPr>
        <w:t>общеинтеллектуальное</w:t>
      </w:r>
      <w:proofErr w:type="spellEnd"/>
      <w:r w:rsidR="007A2E9B" w:rsidRPr="00120A9A">
        <w:rPr>
          <w:rFonts w:ascii="Times New Roman" w:hAnsi="Times New Roman" w:cs="Times New Roman"/>
          <w:spacing w:val="2"/>
        </w:rPr>
        <w:t>, общекультур</w:t>
      </w:r>
      <w:r w:rsidR="007A2E9B" w:rsidRPr="00120A9A">
        <w:rPr>
          <w:rFonts w:ascii="Times New Roman" w:hAnsi="Times New Roman" w:cs="Times New Roman"/>
        </w:rPr>
        <w:t xml:space="preserve">ное, </w:t>
      </w:r>
      <w:proofErr w:type="spellStart"/>
      <w:r w:rsidR="007A2E9B" w:rsidRPr="00120A9A">
        <w:rPr>
          <w:rFonts w:ascii="Times New Roman" w:hAnsi="Times New Roman" w:cs="Times New Roman"/>
        </w:rPr>
        <w:t>спортивно­оздоровительное</w:t>
      </w:r>
      <w:proofErr w:type="spellEnd"/>
      <w:r w:rsidR="007A2E9B" w:rsidRPr="00120A9A">
        <w:rPr>
          <w:rFonts w:ascii="Times New Roman" w:hAnsi="Times New Roman" w:cs="Times New Roman"/>
        </w:rPr>
        <w:t xml:space="preserve">). </w:t>
      </w:r>
    </w:p>
    <w:p w14:paraId="56892DA8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2"/>
          <w:szCs w:val="22"/>
        </w:rPr>
      </w:pPr>
      <w:r w:rsidRPr="00120A9A">
        <w:rPr>
          <w:rFonts w:ascii="Times New Roman" w:hAnsi="Times New Roman"/>
          <w:b/>
          <w:i/>
          <w:sz w:val="22"/>
          <w:szCs w:val="22"/>
        </w:rPr>
        <w:t>Коррекционно-развивающая область</w:t>
      </w:r>
      <w:r w:rsidRPr="00120A9A">
        <w:rPr>
          <w:rFonts w:ascii="Times New Roman" w:hAnsi="Times New Roman"/>
          <w:sz w:val="22"/>
          <w:szCs w:val="22"/>
        </w:rPr>
        <w:t xml:space="preserve">, согласно требованиям Стандарта, является </w:t>
      </w:r>
      <w:r w:rsidRPr="00120A9A">
        <w:rPr>
          <w:rFonts w:ascii="Times New Roman" w:hAnsi="Times New Roman"/>
          <w:b/>
          <w:sz w:val="22"/>
          <w:szCs w:val="22"/>
        </w:rPr>
        <w:t>обязательной частью внеурочной деятельности</w:t>
      </w:r>
      <w:r w:rsidRPr="00120A9A">
        <w:rPr>
          <w:rFonts w:ascii="Times New Roman" w:hAnsi="Times New Roman"/>
          <w:sz w:val="22"/>
          <w:szCs w:val="22"/>
        </w:rPr>
        <w:t xml:space="preserve"> и представлено </w:t>
      </w:r>
      <w:r w:rsidRPr="00120A9A">
        <w:rPr>
          <w:rFonts w:ascii="Times New Roman" w:hAnsi="Times New Roman"/>
          <w:spacing w:val="1"/>
          <w:sz w:val="22"/>
          <w:szCs w:val="22"/>
        </w:rPr>
        <w:t xml:space="preserve">фронтальными и индивидуальными </w:t>
      </w:r>
      <w:r w:rsidRPr="00120A9A">
        <w:rPr>
          <w:rFonts w:ascii="Times New Roman" w:hAnsi="Times New Roman"/>
          <w:sz w:val="22"/>
          <w:szCs w:val="22"/>
        </w:rPr>
        <w:t xml:space="preserve">коррекционно-развивающими занятиями (логопедическими и </w:t>
      </w:r>
      <w:proofErr w:type="spellStart"/>
      <w:r w:rsidRPr="00120A9A">
        <w:rPr>
          <w:rFonts w:ascii="Times New Roman" w:hAnsi="Times New Roman"/>
          <w:sz w:val="22"/>
          <w:szCs w:val="22"/>
        </w:rPr>
        <w:t>психокоррекционными</w:t>
      </w:r>
      <w:proofErr w:type="spellEnd"/>
      <w:r w:rsidRPr="00120A9A">
        <w:rPr>
          <w:rFonts w:ascii="Times New Roman" w:hAnsi="Times New Roman"/>
          <w:sz w:val="22"/>
          <w:szCs w:val="22"/>
        </w:rPr>
        <w:t xml:space="preserve">) и ритмикой, </w:t>
      </w:r>
      <w:r w:rsidRPr="00120A9A">
        <w:rPr>
          <w:rFonts w:ascii="Times New Roman" w:hAnsi="Times New Roman"/>
          <w:spacing w:val="1"/>
          <w:sz w:val="22"/>
          <w:szCs w:val="22"/>
        </w:rPr>
        <w:t xml:space="preserve">направленными на </w:t>
      </w:r>
      <w:r w:rsidRPr="00120A9A">
        <w:rPr>
          <w:rFonts w:ascii="Times New Roman" w:hAnsi="Times New Roman"/>
          <w:sz w:val="22"/>
          <w:szCs w:val="22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71442B" w:rsidRPr="00120A9A">
        <w:rPr>
          <w:rFonts w:ascii="Times New Roman" w:hAnsi="Times New Roman"/>
          <w:sz w:val="22"/>
          <w:szCs w:val="22"/>
        </w:rPr>
        <w:t>осуществляет</w:t>
      </w:r>
      <w:r w:rsidRPr="00120A9A">
        <w:rPr>
          <w:rFonts w:ascii="Times New Roman" w:hAnsi="Times New Roman"/>
          <w:sz w:val="22"/>
          <w:szCs w:val="22"/>
        </w:rPr>
        <w:t>ся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120A9A">
        <w:rPr>
          <w:rFonts w:ascii="Times New Roman" w:hAnsi="Times New Roman"/>
          <w:kern w:val="2"/>
          <w:sz w:val="22"/>
          <w:szCs w:val="22"/>
        </w:rPr>
        <w:t>оррекционно-развивающие занятия могут проводиться в индивидуальной и групповой форме.</w:t>
      </w:r>
    </w:p>
    <w:p w14:paraId="67A9682F" w14:textId="48391D04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АОП НОО.</w:t>
      </w:r>
      <w:r w:rsidRPr="00120A9A">
        <w:rPr>
          <w:rFonts w:ascii="Times New Roman" w:hAnsi="Times New Roman"/>
          <w:sz w:val="22"/>
          <w:szCs w:val="22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14:paraId="690ED154" w14:textId="521B01D6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2"/>
          <w:szCs w:val="22"/>
        </w:rPr>
      </w:pPr>
      <w:r w:rsidRPr="00120A9A">
        <w:rPr>
          <w:rFonts w:ascii="Times New Roman" w:hAnsi="Times New Roman"/>
          <w:color w:val="auto"/>
          <w:sz w:val="22"/>
          <w:szCs w:val="22"/>
        </w:rPr>
        <w:t>Сроки освоения АОП НОО (вариант 7.2) обучающимися с ЗПР составляют 5 лет, с обязательным введение 1 дополнительного класса.</w:t>
      </w:r>
    </w:p>
    <w:p w14:paraId="78815FD3" w14:textId="71225158" w:rsidR="007A2E9B" w:rsidRPr="00120A9A" w:rsidRDefault="007A2E9B" w:rsidP="001C34A2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</w:t>
      </w:r>
    </w:p>
    <w:p w14:paraId="16461977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Продолжите</w:t>
      </w:r>
      <w:r w:rsidR="00871957" w:rsidRPr="00120A9A">
        <w:rPr>
          <w:rFonts w:ascii="Times New Roman" w:hAnsi="Times New Roman"/>
          <w:sz w:val="22"/>
          <w:szCs w:val="22"/>
        </w:rPr>
        <w:t xml:space="preserve">льность учебного года на первом уровне </w:t>
      </w:r>
      <w:r w:rsidRPr="00120A9A">
        <w:rPr>
          <w:rFonts w:ascii="Times New Roman" w:hAnsi="Times New Roman"/>
          <w:sz w:val="22"/>
          <w:szCs w:val="22"/>
        </w:rPr>
        <w:t>общего образования составляет 34 недели, в 1 и 1</w:t>
      </w:r>
      <w:r w:rsidR="00261BEB" w:rsidRPr="00120A9A">
        <w:rPr>
          <w:rFonts w:ascii="Times New Roman" w:hAnsi="Times New Roman"/>
          <w:sz w:val="22"/>
          <w:szCs w:val="22"/>
        </w:rPr>
        <w:t xml:space="preserve"> дополнительном</w:t>
      </w:r>
      <w:r w:rsidRPr="00120A9A">
        <w:rPr>
          <w:rFonts w:ascii="Times New Roman" w:hAnsi="Times New Roman"/>
          <w:sz w:val="22"/>
          <w:szCs w:val="22"/>
        </w:rPr>
        <w:t> </w:t>
      </w:r>
      <w:proofErr w:type="gramStart"/>
      <w:r w:rsidRPr="00120A9A">
        <w:rPr>
          <w:rFonts w:ascii="Times New Roman" w:hAnsi="Times New Roman"/>
          <w:sz w:val="22"/>
          <w:szCs w:val="22"/>
        </w:rPr>
        <w:t>классах  —</w:t>
      </w:r>
      <w:proofErr w:type="gramEnd"/>
      <w:r w:rsidRPr="00120A9A">
        <w:rPr>
          <w:rFonts w:ascii="Times New Roman" w:hAnsi="Times New Roman"/>
          <w:sz w:val="22"/>
          <w:szCs w:val="22"/>
        </w:rPr>
        <w:t xml:space="preserve"> 33 недели. Продолжительность каникул в течение учебного года составляет не менее 30 календарных дней, летом — не менее </w:t>
      </w:r>
      <w:r w:rsidRPr="00120A9A">
        <w:rPr>
          <w:rFonts w:ascii="Times New Roman" w:hAnsi="Times New Roman"/>
          <w:spacing w:val="2"/>
          <w:sz w:val="22"/>
          <w:szCs w:val="22"/>
        </w:rPr>
        <w:t>8 недель. Для обучающихся в 1 и 1</w:t>
      </w:r>
      <w:r w:rsidR="00261BEB" w:rsidRPr="00120A9A">
        <w:rPr>
          <w:rFonts w:ascii="Times New Roman" w:hAnsi="Times New Roman"/>
          <w:spacing w:val="2"/>
          <w:sz w:val="22"/>
          <w:szCs w:val="22"/>
        </w:rPr>
        <w:t xml:space="preserve"> дополнительном</w:t>
      </w:r>
      <w:r w:rsidRPr="00120A9A">
        <w:rPr>
          <w:rFonts w:ascii="Times New Roman" w:hAnsi="Times New Roman"/>
          <w:spacing w:val="2"/>
          <w:sz w:val="22"/>
          <w:szCs w:val="22"/>
          <w:vertAlign w:val="superscript"/>
        </w:rPr>
        <w:t>1</w:t>
      </w:r>
      <w:r w:rsidRPr="00120A9A">
        <w:rPr>
          <w:rFonts w:ascii="Times New Roman" w:hAnsi="Times New Roman"/>
          <w:spacing w:val="2"/>
          <w:sz w:val="22"/>
          <w:szCs w:val="22"/>
        </w:rPr>
        <w:t xml:space="preserve"> классов устанавливаются в </w:t>
      </w:r>
      <w:r w:rsidRPr="00120A9A">
        <w:rPr>
          <w:rFonts w:ascii="Times New Roman" w:hAnsi="Times New Roman"/>
          <w:sz w:val="22"/>
          <w:szCs w:val="22"/>
        </w:rPr>
        <w:t xml:space="preserve">течение года дополнительные недельные каникулы. </w:t>
      </w:r>
    </w:p>
    <w:p w14:paraId="1A4BAECB" w14:textId="77777777" w:rsidR="007A2E9B" w:rsidRPr="00120A9A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 xml:space="preserve">Продолжительность учебных занятий составляет 40 минут. </w:t>
      </w:r>
      <w:r w:rsidRPr="00120A9A">
        <w:rPr>
          <w:rFonts w:ascii="Times New Roman" w:hAnsi="Times New Roman"/>
          <w:color w:val="auto"/>
          <w:sz w:val="22"/>
          <w:szCs w:val="22"/>
        </w:rPr>
        <w:t>При определении продолжительности занятий в 1 и 1</w:t>
      </w:r>
      <w:r w:rsidR="00261BEB" w:rsidRPr="00120A9A">
        <w:rPr>
          <w:rFonts w:ascii="Times New Roman" w:hAnsi="Times New Roman"/>
          <w:color w:val="auto"/>
          <w:sz w:val="22"/>
          <w:szCs w:val="22"/>
        </w:rPr>
        <w:t xml:space="preserve"> дополнительном</w:t>
      </w:r>
      <w:r w:rsidRPr="00120A9A">
        <w:rPr>
          <w:rFonts w:ascii="Times New Roman" w:hAnsi="Times New Roman"/>
          <w:color w:val="auto"/>
          <w:sz w:val="22"/>
          <w:szCs w:val="22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871957" w:rsidRPr="00120A9A">
        <w:rPr>
          <w:rFonts w:ascii="Times New Roman" w:hAnsi="Times New Roman"/>
          <w:color w:val="auto"/>
          <w:sz w:val="22"/>
          <w:szCs w:val="22"/>
        </w:rPr>
        <w:t>.</w:t>
      </w:r>
    </w:p>
    <w:p w14:paraId="647D5CF0" w14:textId="77777777" w:rsidR="00871957" w:rsidRPr="00120A9A" w:rsidRDefault="007A2E9B" w:rsidP="001C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lang w:eastAsia="ru-RU"/>
        </w:rPr>
      </w:pPr>
      <w:r w:rsidRPr="00120A9A">
        <w:rPr>
          <w:rFonts w:ascii="Times New Roman" w:hAnsi="Times New Roman" w:cs="Times New Roman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Pr="00120A9A">
        <w:rPr>
          <w:rFonts w:ascii="Times New Roman" w:eastAsia="Times New Roman" w:hAnsi="Times New Roman" w:cs="Times New Roman"/>
          <w:color w:val="FF0000"/>
          <w:kern w:val="0"/>
          <w:lang w:eastAsia="ru-RU"/>
        </w:rPr>
        <w:t xml:space="preserve">Изучение учебного предмета </w:t>
      </w:r>
      <w:r w:rsidR="00871957" w:rsidRPr="00120A9A">
        <w:rPr>
          <w:rFonts w:ascii="Times New Roman" w:eastAsia="Times New Roman" w:hAnsi="Times New Roman" w:cs="Times New Roman"/>
          <w:color w:val="FF0000"/>
          <w:kern w:val="0"/>
          <w:lang w:eastAsia="ru-RU"/>
        </w:rPr>
        <w:t>«Иностранный язык» начинается с</w:t>
      </w:r>
      <w:r w:rsidRPr="00120A9A">
        <w:rPr>
          <w:rFonts w:ascii="Times New Roman" w:eastAsia="Times New Roman" w:hAnsi="Times New Roman" w:cs="Times New Roman"/>
          <w:color w:val="FF0000"/>
          <w:kern w:val="0"/>
          <w:lang w:eastAsia="ru-RU"/>
        </w:rPr>
        <w:t xml:space="preserve"> 3-го класса. На его изучение отводится 1 час в неделю. </w:t>
      </w:r>
    </w:p>
    <w:p w14:paraId="3863500F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120A9A">
        <w:rPr>
          <w:rFonts w:ascii="Times New Roman" w:hAnsi="Times New Roman" w:cs="Times New Roman"/>
        </w:rPr>
        <w:t>психокоррекционными</w:t>
      </w:r>
      <w:proofErr w:type="spellEnd"/>
      <w:r w:rsidRPr="00120A9A">
        <w:rPr>
          <w:rFonts w:ascii="Times New Roman" w:hAnsi="Times New Roman" w:cs="Times New Roman"/>
        </w:rPr>
        <w:t xml:space="preserve">), направленными на </w:t>
      </w:r>
      <w:r w:rsidRPr="00120A9A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20A9A">
        <w:rPr>
          <w:rFonts w:ascii="Times New Roman" w:hAnsi="Times New Roman" w:cs="Times New Roman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120A9A">
        <w:rPr>
          <w:rFonts w:ascii="Times New Roman" w:hAnsi="Times New Roman" w:cs="Times New Roman"/>
        </w:rPr>
        <w:t>до 25 </w:t>
      </w:r>
      <w:r w:rsidRPr="00120A9A">
        <w:rPr>
          <w:rFonts w:ascii="Times New Roman" w:hAnsi="Times New Roman" w:cs="Times New Roman"/>
        </w:rPr>
        <w:t xml:space="preserve">мин., на групповые занятия – </w:t>
      </w:r>
      <w:r w:rsidR="00261BEB" w:rsidRPr="00120A9A">
        <w:rPr>
          <w:rFonts w:ascii="Times New Roman" w:hAnsi="Times New Roman" w:cs="Times New Roman"/>
        </w:rPr>
        <w:t xml:space="preserve">до </w:t>
      </w:r>
      <w:r w:rsidRPr="00120A9A">
        <w:rPr>
          <w:rFonts w:ascii="Times New Roman" w:hAnsi="Times New Roman" w:cs="Times New Roman"/>
        </w:rPr>
        <w:t>40 минут.</w:t>
      </w:r>
    </w:p>
    <w:p w14:paraId="5503265D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Количество учебных занятий за 5 учебных лет не может составлять более 3732 часов. </w:t>
      </w:r>
    </w:p>
    <w:p w14:paraId="74E3B298" w14:textId="77777777" w:rsidR="007A2E9B" w:rsidRPr="00120A9A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Время, отводимое на внеурочную деятельность, на </w:t>
      </w:r>
      <w:r w:rsidR="00871957" w:rsidRPr="00120A9A">
        <w:rPr>
          <w:rFonts w:ascii="Times New Roman" w:hAnsi="Times New Roman" w:cs="Times New Roman"/>
        </w:rPr>
        <w:t>уровне</w:t>
      </w:r>
      <w:r w:rsidRPr="00120A9A">
        <w:rPr>
          <w:rFonts w:ascii="Times New Roman" w:hAnsi="Times New Roman" w:cs="Times New Roman"/>
        </w:rPr>
        <w:t xml:space="preserve"> начального общего обучения составляет − 1680 часов, из них 1176 ч приходится на коррекционно-развивающее направление.</w:t>
      </w:r>
    </w:p>
    <w:p w14:paraId="5E47783D" w14:textId="77777777" w:rsidR="007A2E9B" w:rsidRPr="00120A9A" w:rsidRDefault="007A2E9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20A9A" w14:paraId="094ABA77" w14:textId="77777777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A24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lastRenderedPageBreak/>
              <w:t>Примерный годовой учебный план начального общего образования</w:t>
            </w:r>
            <w:r w:rsidRPr="00120A9A">
              <w:rPr>
                <w:rFonts w:ascii="Times New Roman" w:hAnsi="Times New Roman" w:cs="Times New Roman"/>
                <w:b/>
              </w:rPr>
              <w:br/>
            </w:r>
            <w:r w:rsidRPr="00120A9A">
              <w:rPr>
                <w:rFonts w:ascii="Times New Roman" w:hAnsi="Times New Roman" w:cs="Times New Roman"/>
                <w:b/>
                <w:color w:val="auto"/>
              </w:rPr>
              <w:t>обучающихся с задержкой психического развития (вариант 7.2)</w:t>
            </w:r>
            <w:r w:rsidRPr="00120A9A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7A2E9B" w:rsidRPr="00120A9A" w14:paraId="0501D195" w14:textId="77777777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91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120A9A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3C954A99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14:paraId="465B90F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1D65011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A765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120A9A">
              <w:rPr>
                <w:rFonts w:ascii="Times New Roman" w:hAnsi="Times New Roman" w:cs="Times New Roman"/>
                <w:b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9C89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7A2E9B" w:rsidRPr="00120A9A" w14:paraId="5F5E3332" w14:textId="77777777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A7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5D1DA17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325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F4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  <w:r w:rsidR="00261BEB" w:rsidRPr="00120A9A">
              <w:rPr>
                <w:rFonts w:ascii="Times New Roman" w:hAnsi="Times New Roman" w:cs="Times New Roman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CB6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9F42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7868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E28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059F5CED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F82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CF9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332BB1E5" w14:textId="77777777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A2D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515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5F6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23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950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ABB0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5F00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43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772</w:t>
            </w:r>
          </w:p>
        </w:tc>
      </w:tr>
      <w:tr w:rsidR="007A2E9B" w:rsidRPr="00120A9A" w14:paraId="15C6C372" w14:textId="77777777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7EB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7111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836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B5F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24D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F0AD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0AF2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620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638</w:t>
            </w:r>
          </w:p>
        </w:tc>
      </w:tr>
      <w:tr w:rsidR="007A2E9B" w:rsidRPr="00120A9A" w14:paraId="296B1205" w14:textId="77777777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AD8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1E7F7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CB2F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B7FF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8B10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FAFC0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A481A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D971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</w:tr>
      <w:tr w:rsidR="007A2E9B" w:rsidRPr="00120A9A" w14:paraId="3915883F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258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927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2EB0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031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CAD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8B42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327A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57C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672</w:t>
            </w:r>
          </w:p>
        </w:tc>
      </w:tr>
      <w:tr w:rsidR="007A2E9B" w:rsidRPr="00120A9A" w14:paraId="3524C3E3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A4A5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F38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6F7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232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C52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62AA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E195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D09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336</w:t>
            </w:r>
          </w:p>
        </w:tc>
      </w:tr>
      <w:tr w:rsidR="007A2E9B" w:rsidRPr="00120A9A" w14:paraId="5E567053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BA8C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79F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717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A45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993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261A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9A7A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676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</w:tr>
      <w:tr w:rsidR="007A2E9B" w:rsidRPr="00120A9A" w14:paraId="740C902E" w14:textId="77777777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0151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6E822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417B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EF6F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524A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CB895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6169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6014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04C22DCB" w14:textId="77777777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312B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F0D3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B0BF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5D3E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FE7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D08FA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250E4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1C2F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36FF5A2A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BF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ADEB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B52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C6D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74A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32F1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E29D8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673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3E85C24F" w14:textId="77777777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2D04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6D178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2C408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B4548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AD49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59BA9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358B6C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8F4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504</w:t>
            </w:r>
          </w:p>
        </w:tc>
      </w:tr>
      <w:tr w:rsidR="007A2E9B" w:rsidRPr="00120A9A" w14:paraId="54A87E43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2140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51D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8AC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072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83D9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0465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3C9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3528</w:t>
            </w:r>
          </w:p>
        </w:tc>
      </w:tr>
      <w:tr w:rsidR="007A2E9B" w:rsidRPr="00120A9A" w14:paraId="7D999F37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A648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7FF1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9E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33F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C011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1B28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DE9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</w:tr>
      <w:tr w:rsidR="007A2E9B" w:rsidRPr="00120A9A" w14:paraId="668BE207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FDD1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Максимально допустимая годовая нагрузка</w:t>
            </w:r>
            <w:r w:rsidRPr="00120A9A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DFB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507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42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FF3D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B7D7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14B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3732</w:t>
            </w:r>
          </w:p>
        </w:tc>
      </w:tr>
      <w:tr w:rsidR="007A2E9B" w:rsidRPr="00120A9A" w14:paraId="1B99A8A5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2001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120A9A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8AB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C1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032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CF25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ADC0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2D1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1680</w:t>
            </w:r>
          </w:p>
        </w:tc>
      </w:tr>
      <w:tr w:rsidR="007A2E9B" w:rsidRPr="00120A9A" w14:paraId="3860BC1A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7AE2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321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EEF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DD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EBC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416D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9EB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1176</w:t>
            </w:r>
          </w:p>
        </w:tc>
      </w:tr>
      <w:tr w:rsidR="007A2E9B" w:rsidRPr="00120A9A" w14:paraId="505FBB10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CF614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45C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3F3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B28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D38C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75D4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DE0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1008</w:t>
            </w:r>
          </w:p>
        </w:tc>
      </w:tr>
      <w:tr w:rsidR="007A2E9B" w:rsidRPr="00120A9A" w14:paraId="155DB159" w14:textId="77777777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2CB5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D1B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B7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77A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4965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767E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2D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168</w:t>
            </w:r>
          </w:p>
        </w:tc>
      </w:tr>
      <w:tr w:rsidR="007A2E9B" w:rsidRPr="00120A9A" w14:paraId="3F127E9E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5981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903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6C7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ECF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FBFF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B4BF4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B80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504</w:t>
            </w:r>
          </w:p>
        </w:tc>
      </w:tr>
      <w:tr w:rsidR="007A2E9B" w:rsidRPr="00120A9A" w14:paraId="7AB94A1A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5554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0D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E6F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3BB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1C45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467C5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33E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5412</w:t>
            </w:r>
          </w:p>
        </w:tc>
      </w:tr>
    </w:tbl>
    <w:p w14:paraId="315CC1F4" w14:textId="77777777" w:rsidR="007A2E9B" w:rsidRPr="00120A9A" w:rsidRDefault="007A2E9B" w:rsidP="001C34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8986E1" w14:textId="77777777" w:rsidR="007A2E9B" w:rsidRPr="00120A9A" w:rsidRDefault="007A2E9B" w:rsidP="001C3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20A9A" w14:paraId="12676C53" w14:textId="77777777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C6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lastRenderedPageBreak/>
              <w:t>Примерный недельный учебный план начального общего образования</w:t>
            </w:r>
            <w:r w:rsidRPr="00120A9A">
              <w:rPr>
                <w:rFonts w:ascii="Times New Roman" w:hAnsi="Times New Roman" w:cs="Times New Roman"/>
                <w:b/>
              </w:rPr>
              <w:br/>
            </w:r>
            <w:r w:rsidRPr="00120A9A">
              <w:rPr>
                <w:rFonts w:ascii="Times New Roman" w:hAnsi="Times New Roman" w:cs="Times New Roman"/>
                <w:b/>
                <w:color w:val="auto"/>
              </w:rPr>
              <w:t>обучающихся с задержкой психического развития (вариант 7.2)</w:t>
            </w:r>
            <w:r w:rsidRPr="00120A9A">
              <w:rPr>
                <w:rFonts w:ascii="Times New Roman" w:hAnsi="Times New Roman" w:cs="Times New Roman"/>
                <w:b/>
                <w:color w:val="auto"/>
              </w:rPr>
              <w:br/>
            </w:r>
            <w:r w:rsidRPr="00120A9A">
              <w:rPr>
                <w:rFonts w:ascii="Times New Roman" w:hAnsi="Times New Roman" w:cs="Times New Roman"/>
                <w:b/>
              </w:rPr>
              <w:t>(вариант 1)</w:t>
            </w:r>
          </w:p>
        </w:tc>
      </w:tr>
      <w:tr w:rsidR="007A2E9B" w:rsidRPr="00120A9A" w14:paraId="448B4E97" w14:textId="77777777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776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120A9A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13F7AC2B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14:paraId="1F949EA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396320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14:paraId="5409D81C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4926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120A9A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1FEE" w14:textId="77777777" w:rsidR="007A2E9B" w:rsidRPr="00120A9A" w:rsidRDefault="007A2E9B" w:rsidP="001C34A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</w:t>
            </w:r>
          </w:p>
          <w:p w14:paraId="4312D53D" w14:textId="77777777" w:rsidR="007A2E9B" w:rsidRPr="00120A9A" w:rsidRDefault="007A2E9B" w:rsidP="001C34A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A2E9B" w:rsidRPr="00120A9A" w14:paraId="0E8BCB90" w14:textId="77777777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0F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17288DD2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7A3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FE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  <w:r w:rsidRPr="00120A9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B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EED6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70A3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EDB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4A1F5859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1D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3DD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E9B" w:rsidRPr="00120A9A" w14:paraId="7E707BE1" w14:textId="77777777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1AFC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1086B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BCC6A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E40C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7BD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024764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DA793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994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23</w:t>
            </w:r>
          </w:p>
        </w:tc>
      </w:tr>
      <w:tr w:rsidR="007A2E9B" w:rsidRPr="00120A9A" w14:paraId="4B7C62D2" w14:textId="77777777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55DC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AC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DE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821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904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85529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EA5E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6A9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19</w:t>
            </w:r>
          </w:p>
        </w:tc>
      </w:tr>
      <w:tr w:rsidR="007A2E9B" w:rsidRPr="00120A9A" w14:paraId="3CFD5F7B" w14:textId="77777777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FA36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6E75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96136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2461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859C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998E5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0F7B33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43E7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</w:tr>
      <w:tr w:rsidR="007A2E9B" w:rsidRPr="00120A9A" w14:paraId="3F8ABF48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BC03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</w:t>
            </w:r>
          </w:p>
          <w:p w14:paraId="6AEDA01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A7B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0B6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FB7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823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708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AF4E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F34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20</w:t>
            </w:r>
          </w:p>
        </w:tc>
      </w:tr>
      <w:tr w:rsidR="007A2E9B" w:rsidRPr="00120A9A" w14:paraId="247264EB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0F9D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C77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DF8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DE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5D6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FA13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7A2C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6FA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10</w:t>
            </w:r>
          </w:p>
        </w:tc>
      </w:tr>
      <w:tr w:rsidR="007A2E9B" w:rsidRPr="00120A9A" w14:paraId="57F1B6D1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44C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F24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C79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BDD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630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A8258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3C7B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890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</w:tr>
      <w:tr w:rsidR="007A2E9B" w:rsidRPr="00120A9A" w14:paraId="36B9E3F1" w14:textId="77777777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F4664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C5BB2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68EC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F932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DF20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69BCD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57F8CC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993D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5674A9BA" w14:textId="77777777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74E9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3D8BF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F09E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AC53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BDB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AE54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1EA5D7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FDBE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3674A35B" w14:textId="77777777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2FDE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35B0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52D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DAE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666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E1D6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B34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761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54E12BD4" w14:textId="77777777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ABA0B8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17155" w14:textId="77777777" w:rsidR="007A2E9B" w:rsidRPr="00120A9A" w:rsidRDefault="007A2E9B" w:rsidP="001C34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5B67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53B2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C590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7F80E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380522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CFCF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15</w:t>
            </w:r>
          </w:p>
        </w:tc>
      </w:tr>
      <w:tr w:rsidR="007A2E9B" w:rsidRPr="00120A9A" w14:paraId="542C839D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4246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649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345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04D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A68E43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C786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0B7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A2E9B" w:rsidRPr="00120A9A" w14:paraId="6FEA667A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09B5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3F4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FDB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A33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3066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9231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E1E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</w:tr>
      <w:tr w:rsidR="007A2E9B" w:rsidRPr="00120A9A" w14:paraId="738AFCF1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4C30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120A9A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764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350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CA2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4D136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D3D7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C8A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7A2E9B" w:rsidRPr="00120A9A" w14:paraId="0407FA1B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ABED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120A9A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7F0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513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6A3F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9F20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74CE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7A5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A2E9B" w:rsidRPr="00120A9A" w14:paraId="6787A13D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8E83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13F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363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828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229A4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4660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2A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7A2E9B" w:rsidRPr="00120A9A" w14:paraId="15596E42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184E3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EF9A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BB97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FD5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5C66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953A9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1FA2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30</w:t>
            </w:r>
          </w:p>
        </w:tc>
      </w:tr>
      <w:tr w:rsidR="007A2E9B" w:rsidRPr="00120A9A" w14:paraId="4A13603C" w14:textId="77777777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9CBD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D26E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A2A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883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415A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06A50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3815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A9A">
              <w:rPr>
                <w:rFonts w:ascii="Times New Roman" w:hAnsi="Times New Roman" w:cs="Times New Roman"/>
              </w:rPr>
              <w:t>5</w:t>
            </w:r>
          </w:p>
        </w:tc>
      </w:tr>
      <w:tr w:rsidR="007A2E9B" w:rsidRPr="00120A9A" w14:paraId="692F0D50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922" w14:textId="77777777" w:rsidR="007A2E9B" w:rsidRPr="00120A9A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374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58A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6DD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CA327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BE508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6A4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20A9A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7A2E9B" w:rsidRPr="00120A9A" w14:paraId="4CAE3B47" w14:textId="77777777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9DC3" w14:textId="77777777" w:rsidR="007A2E9B" w:rsidRPr="00120A9A" w:rsidRDefault="007A2E9B" w:rsidP="001C34A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2AAB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9A06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78A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95E8D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D2B8C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A261" w14:textId="77777777" w:rsidR="007A2E9B" w:rsidRPr="00120A9A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A9A">
              <w:rPr>
                <w:rFonts w:ascii="Times New Roman" w:hAnsi="Times New Roman"/>
                <w:b/>
              </w:rPr>
              <w:t>161</w:t>
            </w:r>
          </w:p>
        </w:tc>
      </w:tr>
    </w:tbl>
    <w:p w14:paraId="5324FD0A" w14:textId="77777777" w:rsidR="00BA4C8A" w:rsidRPr="00120A9A" w:rsidRDefault="00BA4C8A" w:rsidP="001C34A2">
      <w:pPr>
        <w:spacing w:after="0" w:line="240" w:lineRule="auto"/>
        <w:jc w:val="center"/>
        <w:rPr>
          <w:rFonts w:ascii="Times New Roman" w:hAnsi="Times New Roman"/>
        </w:rPr>
      </w:pPr>
      <w:bookmarkStart w:id="20" w:name="_Toc415833137"/>
    </w:p>
    <w:p w14:paraId="4D0C5833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DA0881F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293072C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D86EAD8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BEC1B5C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BE28FC9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DB2D310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057B367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F8A3ECC" w14:textId="77777777" w:rsidR="001C34A2" w:rsidRPr="00120A9A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59803C8" w14:textId="4C979EAB" w:rsidR="002E55C8" w:rsidRPr="00120A9A" w:rsidRDefault="0053751D" w:rsidP="001C34A2">
      <w:pPr>
        <w:spacing w:after="0" w:line="240" w:lineRule="auto"/>
        <w:jc w:val="center"/>
        <w:rPr>
          <w:rFonts w:ascii="Times New Roman" w:hAnsi="Times New Roman"/>
        </w:rPr>
      </w:pPr>
      <w:r w:rsidRPr="00120A9A">
        <w:rPr>
          <w:rFonts w:ascii="Times New Roman" w:hAnsi="Times New Roman" w:cs="Times New Roman"/>
          <w:b/>
          <w:color w:val="auto"/>
        </w:rPr>
        <w:t>3</w:t>
      </w:r>
      <w:r w:rsidR="002E55C8" w:rsidRPr="00120A9A">
        <w:rPr>
          <w:rFonts w:ascii="Times New Roman" w:hAnsi="Times New Roman" w:cs="Times New Roman"/>
          <w:b/>
          <w:color w:val="auto"/>
        </w:rPr>
        <w:t>.</w:t>
      </w:r>
      <w:r w:rsidRPr="00120A9A">
        <w:rPr>
          <w:rFonts w:ascii="Times New Roman" w:hAnsi="Times New Roman" w:cs="Times New Roman"/>
          <w:b/>
          <w:color w:val="auto"/>
        </w:rPr>
        <w:t>2.</w:t>
      </w:r>
      <w:r w:rsidR="002E55C8" w:rsidRPr="00120A9A">
        <w:rPr>
          <w:rFonts w:ascii="Times New Roman" w:hAnsi="Times New Roman" w:cs="Times New Roman"/>
          <w:b/>
          <w:color w:val="auto"/>
        </w:rPr>
        <w:t xml:space="preserve"> </w:t>
      </w:r>
      <w:r w:rsidRPr="00120A9A">
        <w:rPr>
          <w:rFonts w:ascii="Times New Roman" w:hAnsi="Times New Roman" w:cs="Times New Roman"/>
          <w:b/>
          <w:color w:val="auto"/>
        </w:rPr>
        <w:t>Система у</w:t>
      </w:r>
      <w:r w:rsidR="002E55C8" w:rsidRPr="00120A9A">
        <w:rPr>
          <w:rFonts w:ascii="Times New Roman" w:hAnsi="Times New Roman" w:cs="Times New Roman"/>
          <w:b/>
          <w:color w:val="auto"/>
        </w:rPr>
        <w:t>слови</w:t>
      </w:r>
      <w:r w:rsidRPr="00120A9A">
        <w:rPr>
          <w:rFonts w:ascii="Times New Roman" w:hAnsi="Times New Roman" w:cs="Times New Roman"/>
          <w:b/>
          <w:color w:val="auto"/>
        </w:rPr>
        <w:t>й</w:t>
      </w:r>
      <w:r w:rsidR="002E55C8" w:rsidRPr="00120A9A">
        <w:rPr>
          <w:rFonts w:ascii="Times New Roman" w:hAnsi="Times New Roman" w:cs="Times New Roman"/>
          <w:b/>
          <w:color w:val="auto"/>
        </w:rPr>
        <w:t xml:space="preserve"> реализации </w:t>
      </w:r>
      <w:bookmarkEnd w:id="20"/>
      <w:r w:rsidR="00BA4C8A" w:rsidRPr="00120A9A">
        <w:rPr>
          <w:rFonts w:ascii="Times New Roman" w:hAnsi="Times New Roman" w:cs="Times New Roman"/>
          <w:b/>
          <w:color w:val="auto"/>
          <w:spacing w:val="2"/>
        </w:rPr>
        <w:t>АОП НОО</w:t>
      </w:r>
    </w:p>
    <w:p w14:paraId="43D5EA2B" w14:textId="6FAEF024" w:rsidR="00BB5EEC" w:rsidRPr="00120A9A" w:rsidRDefault="00BB5EE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Требования к условиям получения образования обучающимися с ЗПР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>определяются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ФГОС НОО </w:t>
      </w:r>
      <w:r w:rsidRPr="00120A9A">
        <w:rPr>
          <w:rFonts w:ascii="Times New Roman" w:hAnsi="Times New Roman" w:cs="Times New Roman"/>
          <w:sz w:val="22"/>
          <w:szCs w:val="22"/>
        </w:rPr>
        <w:t>обучающихся с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ОВЗ </w:t>
      </w:r>
      <w:r w:rsidRPr="00120A9A">
        <w:rPr>
          <w:rFonts w:ascii="Times New Roman" w:hAnsi="Times New Roman" w:cs="Times New Roman"/>
          <w:sz w:val="22"/>
          <w:szCs w:val="22"/>
        </w:rPr>
        <w:t>и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представляют собой систему требований к кадровым, финансовым, материально-техническим и иным условиям реализации АОП НОО обучающихся с ЗПР и достижения планируемых результатов этой категорией обучающихся.</w:t>
      </w:r>
    </w:p>
    <w:p w14:paraId="00855DA6" w14:textId="77777777" w:rsidR="00163A02" w:rsidRPr="00120A9A" w:rsidRDefault="00163A0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120A9A">
        <w:rPr>
          <w:rFonts w:ascii="Times New Roman" w:hAnsi="Times New Roman" w:cs="Times New Roman"/>
          <w:b/>
          <w:kern w:val="28"/>
        </w:rPr>
        <w:t>Кадровые условия</w:t>
      </w:r>
    </w:p>
    <w:p w14:paraId="17665D9C" w14:textId="77777777" w:rsidR="004B7BBE" w:rsidRPr="00120A9A" w:rsidRDefault="00BA4C8A" w:rsidP="001C34A2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120A9A">
        <w:rPr>
          <w:sz w:val="22"/>
          <w:szCs w:val="22"/>
        </w:rPr>
        <w:lastRenderedPageBreak/>
        <w:t xml:space="preserve">Школа </w:t>
      </w:r>
      <w:r w:rsidR="004B7BBE" w:rsidRPr="00120A9A">
        <w:rPr>
          <w:sz w:val="22"/>
          <w:szCs w:val="22"/>
        </w:rPr>
        <w:t xml:space="preserve"> укомплектована</w:t>
      </w:r>
      <w:proofErr w:type="gramEnd"/>
      <w:r w:rsidR="004B7BBE" w:rsidRPr="00120A9A">
        <w:rPr>
          <w:sz w:val="22"/>
          <w:szCs w:val="22"/>
        </w:rPr>
        <w:t xml:space="preserve">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14:paraId="4D21D4E8" w14:textId="253F961B" w:rsidR="00BA4C8A" w:rsidRPr="00120A9A" w:rsidRDefault="0098599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/>
          <w:sz w:val="22"/>
          <w:szCs w:val="22"/>
        </w:rPr>
        <w:t>Уровень квалификации работников Организации, реализующей АОП, для каждой занимаемой должности соответств</w:t>
      </w:r>
      <w:r w:rsidR="00BA4C8A" w:rsidRPr="00120A9A">
        <w:rPr>
          <w:rFonts w:ascii="Times New Roman" w:hAnsi="Times New Roman"/>
          <w:sz w:val="22"/>
          <w:szCs w:val="22"/>
        </w:rPr>
        <w:t>ует</w:t>
      </w:r>
      <w:r w:rsidRPr="00120A9A">
        <w:rPr>
          <w:rFonts w:ascii="Times New Roman" w:hAnsi="Times New Roman"/>
          <w:sz w:val="22"/>
          <w:szCs w:val="22"/>
        </w:rPr>
        <w:t xml:space="preserve"> </w:t>
      </w:r>
      <w:r w:rsidR="00E865C8" w:rsidRPr="00120A9A">
        <w:rPr>
          <w:rFonts w:ascii="Times New Roman" w:hAnsi="Times New Roman" w:cs="Times New Roman"/>
          <w:sz w:val="22"/>
          <w:szCs w:val="22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</w:t>
      </w:r>
    </w:p>
    <w:p w14:paraId="25F1A635" w14:textId="77777777" w:rsidR="00E865C8" w:rsidRPr="00120A9A" w:rsidRDefault="00AE271D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В учебно-воспитательном процессе и психолого-медико-педагогическом сопровождении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принимают участие 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следующие специалисты: учитель начальных классов, учитель музыки, учитель физической культуры, учитель английского языка, педагог дополнительного образования, педагог-психолог, учитель логопед, социальный педагог,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>медицински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й работник (по договору),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которые имеют </w:t>
      </w:r>
      <w:r w:rsidR="00E865C8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необходимый уровень образования и квалификации.</w:t>
      </w:r>
    </w:p>
    <w:p w14:paraId="4281F9D9" w14:textId="77777777" w:rsidR="00E865C8" w:rsidRPr="00120A9A" w:rsidRDefault="00AE271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В о</w:t>
      </w:r>
      <w:r w:rsidR="00E865C8" w:rsidRPr="00120A9A">
        <w:rPr>
          <w:rFonts w:ascii="Times New Roman" w:hAnsi="Times New Roman" w:cs="Times New Roman"/>
        </w:rPr>
        <w:t>рганизаци</w:t>
      </w:r>
      <w:r w:rsidRPr="00120A9A">
        <w:rPr>
          <w:rFonts w:ascii="Times New Roman" w:hAnsi="Times New Roman" w:cs="Times New Roman"/>
        </w:rPr>
        <w:t>и</w:t>
      </w:r>
      <w:r w:rsidR="00E865C8" w:rsidRPr="00120A9A">
        <w:rPr>
          <w:rFonts w:ascii="Times New Roman" w:hAnsi="Times New Roman" w:cs="Times New Roman"/>
        </w:rPr>
        <w:t xml:space="preserve"> </w:t>
      </w:r>
      <w:proofErr w:type="gramStart"/>
      <w:r w:rsidR="00E865C8" w:rsidRPr="00120A9A">
        <w:rPr>
          <w:rFonts w:ascii="Times New Roman" w:hAnsi="Times New Roman" w:cs="Times New Roman"/>
        </w:rPr>
        <w:t>обеспеч</w:t>
      </w:r>
      <w:r w:rsidRPr="00120A9A">
        <w:rPr>
          <w:rFonts w:ascii="Times New Roman" w:hAnsi="Times New Roman" w:cs="Times New Roman"/>
        </w:rPr>
        <w:t xml:space="preserve">ена </w:t>
      </w:r>
      <w:r w:rsidR="00E865C8" w:rsidRPr="00120A9A">
        <w:rPr>
          <w:rFonts w:ascii="Times New Roman" w:hAnsi="Times New Roman" w:cs="Times New Roman"/>
        </w:rPr>
        <w:t xml:space="preserve"> работникам</w:t>
      </w:r>
      <w:proofErr w:type="gramEnd"/>
      <w:r w:rsidR="00E865C8" w:rsidRPr="00120A9A">
        <w:rPr>
          <w:rFonts w:ascii="Times New Roman" w:hAnsi="Times New Roman" w:cs="Times New Roman"/>
        </w:rPr>
        <w:t xml:space="preserve">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  <w:r w:rsidRPr="00120A9A">
        <w:rPr>
          <w:rFonts w:ascii="Times New Roman" w:hAnsi="Times New Roman" w:cs="Times New Roman"/>
        </w:rPr>
        <w:t xml:space="preserve"> Все педагоги имеют курсы повышения квалификации по данному направлению деятельности. </w:t>
      </w:r>
    </w:p>
    <w:p w14:paraId="0F5AD553" w14:textId="136E5B8F" w:rsidR="00AE271D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Педагогические работники, реализующие предметные области АОП НОО обучающихся с ЗПР, име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ют в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ысшее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и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среднее 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профессиональное педагогическое 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п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рофессионал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ьное образование.</w:t>
      </w:r>
    </w:p>
    <w:p w14:paraId="2AB67C50" w14:textId="0BBB36F2" w:rsidR="00E865C8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Педагогические работники, реализующие коррекционно-развивающую область АОП НОО для обучающихся с ЗПР, име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ют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образование по одному из перечисленных вариантов:</w:t>
      </w:r>
    </w:p>
    <w:p w14:paraId="35CBD484" w14:textId="77777777" w:rsidR="00E865C8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высшее профессиональное педагогическое специальное (дефектологическое) образование;</w:t>
      </w:r>
    </w:p>
    <w:p w14:paraId="67A4A26B" w14:textId="77777777" w:rsidR="00AE271D" w:rsidRPr="00120A9A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</w:t>
      </w:r>
      <w:r w:rsidR="00AE271D" w:rsidRPr="00120A9A">
        <w:rPr>
          <w:rFonts w:ascii="Times New Roman" w:eastAsia="Times New Roman" w:hAnsi="Times New Roman" w:cs="Times New Roman"/>
          <w:kern w:val="0"/>
          <w:lang w:eastAsia="ru-RU"/>
        </w:rPr>
        <w:t>дефектологического) образования.</w:t>
      </w:r>
    </w:p>
    <w:p w14:paraId="31F7D43D" w14:textId="77777777" w:rsidR="000F6B68" w:rsidRPr="00120A9A" w:rsidRDefault="000F6B68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/>
          <w:kern w:val="28"/>
        </w:rPr>
        <w:t>Финансов</w:t>
      </w:r>
      <w:r w:rsidR="008533D1" w:rsidRPr="00120A9A">
        <w:rPr>
          <w:rFonts w:ascii="Times New Roman" w:hAnsi="Times New Roman" w:cs="Times New Roman"/>
          <w:b/>
          <w:kern w:val="28"/>
        </w:rPr>
        <w:t>ы</w:t>
      </w:r>
      <w:r w:rsidRPr="00120A9A">
        <w:rPr>
          <w:rFonts w:ascii="Times New Roman" w:hAnsi="Times New Roman" w:cs="Times New Roman"/>
          <w:b/>
          <w:kern w:val="28"/>
        </w:rPr>
        <w:t>е условия</w:t>
      </w:r>
    </w:p>
    <w:p w14:paraId="0B95FB2F" w14:textId="77777777" w:rsidR="00413BEA" w:rsidRPr="00120A9A" w:rsidRDefault="00413BEA" w:rsidP="001C34A2">
      <w:pPr>
        <w:pStyle w:val="Standard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Финансовое обеспечение образования обучающихся с ЗПР осуществляется в соответствии с законодательством </w:t>
      </w:r>
      <w:proofErr w:type="gramStart"/>
      <w:r w:rsidR="00AE271D" w:rsidRPr="00120A9A">
        <w:rPr>
          <w:rFonts w:ascii="Times New Roman" w:hAnsi="Times New Roman" w:cs="Times New Roman"/>
          <w:sz w:val="22"/>
          <w:szCs w:val="22"/>
        </w:rPr>
        <w:t xml:space="preserve">РФ </w:t>
      </w:r>
      <w:r w:rsidRPr="00120A9A"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 w:rsidRPr="00120A9A">
        <w:rPr>
          <w:rFonts w:ascii="Times New Roman" w:hAnsi="Times New Roman" w:cs="Times New Roman"/>
          <w:sz w:val="22"/>
          <w:szCs w:val="22"/>
        </w:rPr>
        <w:t xml:space="preserve"> учетом особенностей, установленных Федеральным законом «Об образовании в </w:t>
      </w:r>
      <w:r w:rsidR="00AE271D" w:rsidRPr="00120A9A">
        <w:rPr>
          <w:rFonts w:ascii="Times New Roman" w:hAnsi="Times New Roman" w:cs="Times New Roman"/>
          <w:sz w:val="22"/>
          <w:szCs w:val="22"/>
        </w:rPr>
        <w:t>РФ</w:t>
      </w:r>
      <w:r w:rsidRPr="00120A9A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13D1F772" w14:textId="2837AC05" w:rsidR="00D333F6" w:rsidRPr="00120A9A" w:rsidRDefault="00D333F6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Финансовое обеспечение соответств</w:t>
      </w:r>
      <w:r w:rsidR="00AE271D" w:rsidRPr="00120A9A">
        <w:rPr>
          <w:rFonts w:ascii="Times New Roman" w:hAnsi="Times New Roman" w:cs="Times New Roman"/>
        </w:rPr>
        <w:t>ует</w:t>
      </w:r>
      <w:r w:rsidRPr="00120A9A">
        <w:rPr>
          <w:rFonts w:ascii="Times New Roman" w:hAnsi="Times New Roman" w:cs="Times New Roman"/>
        </w:rPr>
        <w:t xml:space="preserve"> специфике кадровых и материально-технических условий, определенных для варианта </w:t>
      </w:r>
      <w:r w:rsidR="008E0284" w:rsidRPr="00120A9A">
        <w:rPr>
          <w:rFonts w:ascii="Times New Roman" w:hAnsi="Times New Roman" w:cs="Times New Roman"/>
        </w:rPr>
        <w:t xml:space="preserve">7.2. </w:t>
      </w:r>
      <w:r w:rsidRPr="00120A9A">
        <w:rPr>
          <w:rFonts w:ascii="Times New Roman" w:hAnsi="Times New Roman" w:cs="Times New Roman"/>
        </w:rPr>
        <w:t>АОП НОО обучающихся с ЗПР.</w:t>
      </w:r>
    </w:p>
    <w:p w14:paraId="790E7AD2" w14:textId="7ACF07F1" w:rsidR="00D333F6" w:rsidRPr="00120A9A" w:rsidRDefault="00D333F6" w:rsidP="001C34A2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Финансовые условия реализации АОП НОО обучающихся с ЗПР</w:t>
      </w:r>
      <w:r w:rsidR="0099560A" w:rsidRPr="00120A9A">
        <w:rPr>
          <w:rFonts w:ascii="Times New Roman" w:hAnsi="Times New Roman" w:cs="Times New Roman"/>
          <w:sz w:val="22"/>
          <w:szCs w:val="22"/>
        </w:rPr>
        <w:t xml:space="preserve"> обеспечивают</w:t>
      </w:r>
      <w:r w:rsidRPr="00120A9A">
        <w:rPr>
          <w:rFonts w:ascii="Times New Roman" w:hAnsi="Times New Roman" w:cs="Times New Roman"/>
          <w:sz w:val="22"/>
          <w:szCs w:val="22"/>
        </w:rPr>
        <w:t>:</w:t>
      </w:r>
    </w:p>
    <w:p w14:paraId="3B8AC326" w14:textId="77777777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2"/>
          <w:szCs w:val="22"/>
        </w:rPr>
      </w:pPr>
      <w:r w:rsidRPr="00120A9A">
        <w:rPr>
          <w:caps w:val="0"/>
          <w:sz w:val="22"/>
          <w:szCs w:val="22"/>
        </w:rPr>
        <w:t>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120A9A">
        <w:rPr>
          <w:sz w:val="22"/>
          <w:szCs w:val="22"/>
        </w:rPr>
        <w:t>;</w:t>
      </w:r>
    </w:p>
    <w:p w14:paraId="556D6231" w14:textId="77777777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возможность исполнения требований </w:t>
      </w:r>
      <w:r w:rsidRPr="00120A9A">
        <w:rPr>
          <w:sz w:val="22"/>
          <w:szCs w:val="22"/>
        </w:rPr>
        <w:t xml:space="preserve">ФГОС НОО </w:t>
      </w:r>
      <w:r w:rsidRPr="00120A9A">
        <w:rPr>
          <w:caps w:val="0"/>
          <w:sz w:val="22"/>
          <w:szCs w:val="22"/>
        </w:rPr>
        <w:t>обучающихся с</w:t>
      </w:r>
      <w:r w:rsidRPr="00120A9A">
        <w:rPr>
          <w:sz w:val="22"/>
          <w:szCs w:val="22"/>
        </w:rPr>
        <w:t xml:space="preserve"> ОВЗ</w:t>
      </w:r>
      <w:r w:rsidRPr="00120A9A">
        <w:rPr>
          <w:caps w:val="0"/>
          <w:sz w:val="22"/>
          <w:szCs w:val="22"/>
        </w:rPr>
        <w:t>;</w:t>
      </w:r>
    </w:p>
    <w:p w14:paraId="605CE663" w14:textId="7370975E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  <w:sz w:val="22"/>
          <w:szCs w:val="22"/>
        </w:rPr>
      </w:pPr>
      <w:r w:rsidRPr="00120A9A">
        <w:rPr>
          <w:caps w:val="0"/>
          <w:kern w:val="1"/>
          <w:sz w:val="22"/>
          <w:szCs w:val="22"/>
        </w:rPr>
        <w:t>реализацию обязательной части АОП НОО и части, формируемой участниками образовательных отношений</w:t>
      </w:r>
      <w:r w:rsidRPr="00120A9A">
        <w:rPr>
          <w:sz w:val="22"/>
          <w:szCs w:val="22"/>
        </w:rPr>
        <w:t xml:space="preserve">, </w:t>
      </w:r>
      <w:r w:rsidRPr="00120A9A">
        <w:rPr>
          <w:caps w:val="0"/>
          <w:sz w:val="22"/>
          <w:szCs w:val="22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120A9A">
        <w:rPr>
          <w:bCs/>
          <w:caps w:val="0"/>
          <w:sz w:val="22"/>
          <w:szCs w:val="22"/>
        </w:rPr>
        <w:t xml:space="preserve"> с ЗПР</w:t>
      </w:r>
      <w:r w:rsidRPr="00120A9A">
        <w:rPr>
          <w:kern w:val="1"/>
          <w:sz w:val="22"/>
          <w:szCs w:val="22"/>
        </w:rPr>
        <w:t>;</w:t>
      </w:r>
      <w:r w:rsidRPr="00120A9A">
        <w:rPr>
          <w:sz w:val="22"/>
          <w:szCs w:val="22"/>
        </w:rPr>
        <w:t xml:space="preserve"> </w:t>
      </w:r>
    </w:p>
    <w:p w14:paraId="66FF5614" w14:textId="416BE3DD" w:rsidR="00D333F6" w:rsidRPr="00120A9A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  <w:sz w:val="22"/>
          <w:szCs w:val="22"/>
        </w:rPr>
      </w:pPr>
      <w:r w:rsidRPr="00120A9A">
        <w:rPr>
          <w:caps w:val="0"/>
          <w:sz w:val="22"/>
          <w:szCs w:val="22"/>
        </w:rPr>
        <w:t>отража</w:t>
      </w:r>
      <w:r w:rsidR="0099560A" w:rsidRPr="00120A9A">
        <w:rPr>
          <w:caps w:val="0"/>
          <w:sz w:val="22"/>
          <w:szCs w:val="22"/>
        </w:rPr>
        <w:t xml:space="preserve">ют </w:t>
      </w:r>
      <w:r w:rsidRPr="00120A9A">
        <w:rPr>
          <w:iCs/>
          <w:caps w:val="0"/>
          <w:sz w:val="22"/>
          <w:szCs w:val="22"/>
        </w:rPr>
        <w:t>структуру и объем расходов, необходимых для реализации АОП НОО и достижения планируемых результатов, а также механизм их формирования.</w:t>
      </w:r>
    </w:p>
    <w:p w14:paraId="6C962F9B" w14:textId="631172B8" w:rsidR="00413BEA" w:rsidRPr="00120A9A" w:rsidRDefault="00413BEA" w:rsidP="001C34A2">
      <w:pPr>
        <w:pStyle w:val="ad"/>
        <w:spacing w:after="0" w:line="240" w:lineRule="auto"/>
        <w:ind w:firstLine="708"/>
        <w:jc w:val="both"/>
        <w:rPr>
          <w:rFonts w:ascii="Times New Roman" w:hAnsi="Times New Roman"/>
        </w:rPr>
      </w:pPr>
      <w:r w:rsidRPr="00120A9A">
        <w:rPr>
          <w:rStyle w:val="aff0"/>
          <w:rFonts w:ascii="Times New Roman" w:hAnsi="Times New Roman"/>
          <w:b w:val="0"/>
          <w:sz w:val="22"/>
          <w:szCs w:val="22"/>
        </w:rPr>
        <w:t>Финансовое обеспечение</w:t>
      </w:r>
      <w:r w:rsidRPr="00120A9A">
        <w:rPr>
          <w:rFonts w:ascii="Times New Roman" w:hAnsi="Times New Roman"/>
        </w:rPr>
        <w:t xml:space="preserve"> реализации АОП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14:paraId="58AD2E31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Нормативы определяются в соответствии с</w:t>
      </w:r>
      <w:r w:rsidR="00A13CEE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="00A13CEE" w:rsidRPr="00120A9A">
        <w:rPr>
          <w:rFonts w:ascii="Times New Roman" w:hAnsi="Times New Roman"/>
        </w:rPr>
        <w:t>ФГОС НОО обучающихся с ОВЗ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:</w:t>
      </w:r>
    </w:p>
    <w:p w14:paraId="06D1E266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специальными условиями получения образования (кадровыми, материально-техническими);</w:t>
      </w:r>
    </w:p>
    <w:p w14:paraId="3CE7194E" w14:textId="33A347C0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расходами на оплату труда работников, реализующих АОП</w:t>
      </w:r>
      <w:r w:rsidR="00C319EA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20A9A">
        <w:rPr>
          <w:rFonts w:ascii="Times New Roman" w:hAnsi="Times New Roman" w:cs="Times New Roman"/>
          <w:spacing w:val="2"/>
        </w:rPr>
        <w:t>НОО</w:t>
      </w:r>
      <w:r w:rsidRPr="00120A9A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14:paraId="08C28C4C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14:paraId="2A8CF39C" w14:textId="77777777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14:paraId="7C6A83C1" w14:textId="1A0470F6" w:rsidR="00413BEA" w:rsidRPr="00120A9A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120A9A">
        <w:rPr>
          <w:rFonts w:ascii="Times New Roman" w:eastAsia="Times New Roman" w:hAnsi="Times New Roman" w:cs="Times New Roman"/>
          <w:kern w:val="0"/>
          <w:lang w:eastAsia="ru-RU"/>
        </w:rPr>
        <w:t>иными расходами, связанными с реализацией и обеспечением реализации АОП</w:t>
      </w:r>
      <w:r w:rsidR="0099560A" w:rsidRPr="00120A9A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120A9A">
        <w:rPr>
          <w:rFonts w:ascii="Times New Roman" w:hAnsi="Times New Roman" w:cs="Times New Roman"/>
          <w:spacing w:val="2"/>
        </w:rPr>
        <w:t>НО</w:t>
      </w:r>
      <w:r w:rsidR="0099560A" w:rsidRPr="00120A9A">
        <w:rPr>
          <w:rFonts w:ascii="Times New Roman" w:hAnsi="Times New Roman" w:cs="Times New Roman"/>
          <w:spacing w:val="2"/>
        </w:rPr>
        <w:t>О.</w:t>
      </w:r>
    </w:p>
    <w:p w14:paraId="1D4D8C62" w14:textId="77777777" w:rsidR="00413BEA" w:rsidRPr="00120A9A" w:rsidRDefault="00413BEA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olor w:val="000000"/>
        </w:rPr>
        <w:t>Финансирование коррекционно-развивающей области осуществля</w:t>
      </w:r>
      <w:r w:rsidR="0099560A" w:rsidRPr="00120A9A">
        <w:rPr>
          <w:rFonts w:ascii="Times New Roman" w:hAnsi="Times New Roman" w:cs="Times New Roman"/>
          <w:color w:val="000000"/>
        </w:rPr>
        <w:t>ется</w:t>
      </w:r>
      <w:r w:rsidRPr="00120A9A">
        <w:rPr>
          <w:rFonts w:ascii="Times New Roman" w:hAnsi="Times New Roman" w:cs="Times New Roman"/>
          <w:color w:val="000000"/>
        </w:rPr>
        <w:t xml:space="preserve"> в объеме, предусмотренным законодательством.</w:t>
      </w:r>
    </w:p>
    <w:p w14:paraId="430F5C73" w14:textId="77777777" w:rsidR="00413BEA" w:rsidRPr="00120A9A" w:rsidRDefault="00413BEA" w:rsidP="001C34A2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Структура расходов на образование включает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:</w:t>
      </w:r>
    </w:p>
    <w:p w14:paraId="3F5A813E" w14:textId="376E4989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образование обучающегося с ЗПР на основе АОП НОО;</w:t>
      </w:r>
    </w:p>
    <w:p w14:paraId="0E1CFCB8" w14:textId="77777777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сопровождение ребенка в период его нахождения в образовательной организации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;</w:t>
      </w:r>
    </w:p>
    <w:p w14:paraId="0917E67B" w14:textId="77777777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lastRenderedPageBreak/>
        <w:t>консультирование родителей и членов семей по вопросам образования ребенка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;</w:t>
      </w:r>
    </w:p>
    <w:p w14:paraId="74F1A2AB" w14:textId="77777777" w:rsidR="00413BEA" w:rsidRPr="00120A9A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00000A"/>
          <w:sz w:val="22"/>
          <w:szCs w:val="22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120A9A">
        <w:rPr>
          <w:rFonts w:ascii="Times New Roman" w:hAnsi="Times New Roman" w:cs="Times New Roman"/>
          <w:caps/>
          <w:color w:val="00000A"/>
          <w:sz w:val="22"/>
          <w:szCs w:val="22"/>
        </w:rPr>
        <w:t>.</w:t>
      </w:r>
    </w:p>
    <w:p w14:paraId="74FA7DD8" w14:textId="77777777" w:rsidR="00FE045C" w:rsidRPr="00120A9A" w:rsidRDefault="00FE045C" w:rsidP="001C3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</w:rPr>
      </w:pPr>
      <w:r w:rsidRPr="00120A9A">
        <w:rPr>
          <w:rFonts w:ascii="Times New Roman" w:hAnsi="Times New Roman"/>
          <w:b/>
          <w:bCs/>
          <w:i/>
          <w:spacing w:val="-3"/>
        </w:rPr>
        <w:t>Определение нормативных затрат на оказание государственной услуги</w:t>
      </w:r>
    </w:p>
    <w:p w14:paraId="48BAADE5" w14:textId="1D07E124" w:rsidR="00FE045C" w:rsidRPr="00120A9A" w:rsidRDefault="00FE045C" w:rsidP="001C34A2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</w:rPr>
      </w:pPr>
      <w:r w:rsidRPr="00120A9A">
        <w:rPr>
          <w:rFonts w:ascii="Times New Roman" w:hAnsi="Times New Roman"/>
          <w:spacing w:val="-2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АОП НОО </w:t>
      </w:r>
      <w:r w:rsidRPr="00120A9A">
        <w:rPr>
          <w:rFonts w:ascii="Times New Roman" w:hAnsi="Times New Roman"/>
          <w:color w:val="auto"/>
          <w:spacing w:val="-2"/>
        </w:rPr>
        <w:t xml:space="preserve">обучающихся с </w:t>
      </w:r>
      <w:r w:rsidR="003D2675" w:rsidRPr="00120A9A">
        <w:rPr>
          <w:rFonts w:ascii="Times New Roman" w:hAnsi="Times New Roman"/>
          <w:color w:val="auto"/>
          <w:spacing w:val="-2"/>
        </w:rPr>
        <w:t>ЗПР</w:t>
      </w:r>
      <w:r w:rsidRPr="00120A9A">
        <w:rPr>
          <w:rFonts w:ascii="Times New Roman" w:hAnsi="Times New Roman"/>
          <w:color w:val="auto"/>
          <w:spacing w:val="-2"/>
        </w:rPr>
        <w:t>, требованиями</w:t>
      </w:r>
      <w:r w:rsidRPr="00120A9A">
        <w:rPr>
          <w:rFonts w:ascii="Times New Roman" w:hAnsi="Times New Roman"/>
          <w:spacing w:val="-2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 w:rsidRPr="00120A9A">
        <w:rPr>
          <w:rFonts w:ascii="Times New Roman" w:hAnsi="Times New Roman"/>
          <w:spacing w:val="-2"/>
        </w:rPr>
        <w:t xml:space="preserve">коррекционные </w:t>
      </w:r>
      <w:r w:rsidRPr="00120A9A">
        <w:rPr>
          <w:rFonts w:ascii="Times New Roman" w:hAnsi="Times New Roman"/>
          <w:spacing w:val="-2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14:paraId="3CAE0FB8" w14:textId="77777777" w:rsidR="002B78A5" w:rsidRPr="00120A9A" w:rsidRDefault="002B78A5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</w:rPr>
      </w:pPr>
      <w:r w:rsidRPr="00120A9A">
        <w:rPr>
          <w:rFonts w:ascii="Times New Roman" w:hAnsi="Times New Roman" w:cs="Times New Roman"/>
          <w:b/>
          <w:kern w:val="28"/>
        </w:rPr>
        <w:t>Материально-технические условия</w:t>
      </w:r>
    </w:p>
    <w:p w14:paraId="7C9DE466" w14:textId="1E999758" w:rsidR="00464C3D" w:rsidRPr="00120A9A" w:rsidRDefault="00464C3D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Материально-технические условия реализации АОП обеспечива</w:t>
      </w:r>
      <w:r w:rsidR="0099560A" w:rsidRPr="00120A9A">
        <w:rPr>
          <w:rFonts w:ascii="Times New Roman" w:hAnsi="Times New Roman"/>
        </w:rPr>
        <w:t>ют</w:t>
      </w:r>
      <w:r w:rsidRPr="00120A9A">
        <w:rPr>
          <w:rFonts w:ascii="Times New Roman" w:hAnsi="Times New Roman"/>
        </w:rPr>
        <w:t xml:space="preserve"> возможность достижения обучающимися установленных ФГОС НОО обучающихся с ОВЗ требований к результатам освоения АОП НОО обучающихся с ЗПР.</w:t>
      </w:r>
    </w:p>
    <w:p w14:paraId="50502619" w14:textId="054FBDD9" w:rsidR="008E1ACC" w:rsidRPr="00120A9A" w:rsidRDefault="008E1ACC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0A9A">
        <w:rPr>
          <w:rFonts w:ascii="Times New Roman" w:hAnsi="Times New Roman"/>
        </w:rPr>
        <w:t>Материально-техническая база образовательного учреждения приведена в соответствие с задачами по обеспечению реализации АОП НОО и созданию соответствующей образовательной и социальной среды.</w:t>
      </w:r>
    </w:p>
    <w:p w14:paraId="2DD26F77" w14:textId="77777777" w:rsidR="006D300A" w:rsidRPr="00120A9A" w:rsidRDefault="006D300A" w:rsidP="001C34A2">
      <w:pPr>
        <w:pStyle w:val="Default"/>
        <w:jc w:val="center"/>
        <w:rPr>
          <w:b/>
          <w:i/>
          <w:color w:val="auto"/>
          <w:sz w:val="22"/>
          <w:szCs w:val="22"/>
        </w:rPr>
      </w:pPr>
      <w:r w:rsidRPr="00120A9A">
        <w:rPr>
          <w:b/>
          <w:i/>
          <w:color w:val="auto"/>
          <w:sz w:val="22"/>
          <w:szCs w:val="22"/>
        </w:rPr>
        <w:t>Требования к организации пространства</w:t>
      </w:r>
    </w:p>
    <w:p w14:paraId="7D0AEEA9" w14:textId="77777777" w:rsidR="006D300A" w:rsidRPr="00120A9A" w:rsidRDefault="006D300A" w:rsidP="001C34A2">
      <w:pPr>
        <w:pStyle w:val="Default"/>
        <w:ind w:firstLine="708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Пространство (прежде всего здание и прилегающая территория), в котором осуществляется образование обучающихся с ЗПР </w:t>
      </w:r>
      <w:proofErr w:type="gramStart"/>
      <w:r w:rsidRPr="00120A9A">
        <w:rPr>
          <w:sz w:val="22"/>
          <w:szCs w:val="22"/>
        </w:rPr>
        <w:t>соответств</w:t>
      </w:r>
      <w:r w:rsidR="0099560A" w:rsidRPr="00120A9A">
        <w:rPr>
          <w:sz w:val="22"/>
          <w:szCs w:val="22"/>
        </w:rPr>
        <w:t xml:space="preserve">ует </w:t>
      </w:r>
      <w:r w:rsidRPr="00120A9A">
        <w:rPr>
          <w:sz w:val="22"/>
          <w:szCs w:val="22"/>
        </w:rPr>
        <w:t xml:space="preserve"> общим</w:t>
      </w:r>
      <w:proofErr w:type="gramEnd"/>
      <w:r w:rsidRPr="00120A9A">
        <w:rPr>
          <w:sz w:val="22"/>
          <w:szCs w:val="22"/>
        </w:rPr>
        <w:t xml:space="preserve"> требованиям, предъявляемым к образовательным организациям, в частности: </w:t>
      </w:r>
    </w:p>
    <w:p w14:paraId="2772BFB5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к соблюдению санитарно-гигиенических </w:t>
      </w:r>
      <w:r w:rsidRPr="00120A9A">
        <w:rPr>
          <w:color w:val="auto"/>
          <w:sz w:val="22"/>
          <w:szCs w:val="22"/>
        </w:rPr>
        <w:t>норм</w:t>
      </w:r>
      <w:r w:rsidRPr="00120A9A">
        <w:rPr>
          <w:color w:val="FF0000"/>
          <w:sz w:val="22"/>
          <w:szCs w:val="22"/>
        </w:rPr>
        <w:t xml:space="preserve"> </w:t>
      </w:r>
      <w:r w:rsidRPr="00120A9A">
        <w:rPr>
          <w:sz w:val="22"/>
          <w:szCs w:val="22"/>
        </w:rPr>
        <w:t xml:space="preserve">образовательного процесса (требования к водоснабжению, освещению, воздушно-тепловому режиму и т. д.); </w:t>
      </w:r>
    </w:p>
    <w:p w14:paraId="78315566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к обеспечению санитарно-бытовых и социально-бытовых условий;</w:t>
      </w:r>
    </w:p>
    <w:p w14:paraId="17A6114F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к соблюдению пожарной и электробезопасности; </w:t>
      </w:r>
    </w:p>
    <w:p w14:paraId="58F2C2DD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к соблюдению</w:t>
      </w:r>
      <w:r w:rsidRPr="00120A9A">
        <w:rPr>
          <w:color w:val="auto"/>
          <w:sz w:val="22"/>
          <w:szCs w:val="22"/>
        </w:rPr>
        <w:t xml:space="preserve"> требований</w:t>
      </w:r>
      <w:r w:rsidRPr="00120A9A">
        <w:rPr>
          <w:color w:val="FF0000"/>
          <w:sz w:val="22"/>
          <w:szCs w:val="22"/>
        </w:rPr>
        <w:t xml:space="preserve"> </w:t>
      </w:r>
      <w:r w:rsidRPr="00120A9A">
        <w:rPr>
          <w:sz w:val="22"/>
          <w:szCs w:val="22"/>
        </w:rPr>
        <w:t>охраны труда;</w:t>
      </w:r>
    </w:p>
    <w:p w14:paraId="742A76D8" w14:textId="77777777" w:rsidR="006D300A" w:rsidRPr="00120A9A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к соблюдению </w:t>
      </w:r>
      <w:r w:rsidRPr="00120A9A">
        <w:rPr>
          <w:color w:val="auto"/>
          <w:sz w:val="22"/>
          <w:szCs w:val="22"/>
        </w:rPr>
        <w:t>своевременных сроков и</w:t>
      </w:r>
      <w:r w:rsidRPr="00120A9A">
        <w:rPr>
          <w:sz w:val="22"/>
          <w:szCs w:val="22"/>
        </w:rPr>
        <w:t xml:space="preserve"> необходимых объемов текущего и капитального ремонта и др.</w:t>
      </w:r>
    </w:p>
    <w:p w14:paraId="1C1E1F27" w14:textId="5F32EE1E" w:rsidR="0099560A" w:rsidRPr="00120A9A" w:rsidRDefault="006D300A" w:rsidP="001C34A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Материально-техническая база реализации </w:t>
      </w:r>
      <w:r w:rsidR="0099560A" w:rsidRPr="00120A9A">
        <w:rPr>
          <w:rFonts w:ascii="Times New Roman" w:hAnsi="Times New Roman" w:cs="Times New Roman"/>
        </w:rPr>
        <w:t xml:space="preserve">АОП НОО обучающихся с ЗПР </w:t>
      </w:r>
      <w:r w:rsidRPr="00120A9A">
        <w:rPr>
          <w:rFonts w:ascii="Times New Roman" w:hAnsi="Times New Roman" w:cs="Times New Roman"/>
        </w:rPr>
        <w:t>соответств</w:t>
      </w:r>
      <w:r w:rsidR="0099560A" w:rsidRPr="00120A9A">
        <w:rPr>
          <w:rFonts w:ascii="Times New Roman" w:hAnsi="Times New Roman" w:cs="Times New Roman"/>
        </w:rPr>
        <w:t>ует</w:t>
      </w:r>
      <w:r w:rsidRPr="00120A9A">
        <w:rPr>
          <w:rFonts w:ascii="Times New Roman" w:hAnsi="Times New Roman" w:cs="Times New Roman"/>
        </w:rPr>
        <w:t xml:space="preserve"> действующим санитарным и противопожарным нормам, нормам охраны труда работников</w:t>
      </w:r>
      <w:r w:rsidR="0099560A" w:rsidRPr="00120A9A">
        <w:rPr>
          <w:rFonts w:ascii="Times New Roman" w:hAnsi="Times New Roman" w:cs="Times New Roman"/>
        </w:rPr>
        <w:t>.</w:t>
      </w:r>
    </w:p>
    <w:p w14:paraId="4A9DD72F" w14:textId="77777777" w:rsidR="006D300A" w:rsidRPr="00120A9A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20A9A">
        <w:rPr>
          <w:rFonts w:ascii="Times New Roman" w:hAnsi="Times New Roman" w:cs="Times New Roman"/>
          <w:iCs/>
        </w:rPr>
        <w:t xml:space="preserve">Организация рабочего пространства обучающегося с </w:t>
      </w:r>
      <w:r w:rsidRPr="00120A9A">
        <w:rPr>
          <w:rFonts w:ascii="Times New Roman" w:hAnsi="Times New Roman" w:cs="Times New Roman"/>
        </w:rPr>
        <w:t>ЗПР</w:t>
      </w:r>
      <w:r w:rsidRPr="00120A9A">
        <w:rPr>
          <w:rFonts w:ascii="Times New Roman" w:hAnsi="Times New Roman" w:cs="Times New Roman"/>
          <w:iCs/>
        </w:rPr>
        <w:t xml:space="preserve"> в классе</w:t>
      </w:r>
      <w:r w:rsidRPr="00120A9A">
        <w:rPr>
          <w:rFonts w:ascii="Times New Roman" w:hAnsi="Times New Roman" w:cs="Times New Roman"/>
          <w:b/>
          <w:i/>
          <w:iCs/>
        </w:rPr>
        <w:t xml:space="preserve"> </w:t>
      </w:r>
      <w:r w:rsidRPr="00120A9A">
        <w:rPr>
          <w:rFonts w:ascii="Times New Roman" w:hAnsi="Times New Roman" w:cs="Times New Roman"/>
        </w:rPr>
        <w:t xml:space="preserve">предполагает выбор парты и партнера. </w:t>
      </w:r>
    </w:p>
    <w:p w14:paraId="245512DF" w14:textId="77777777" w:rsidR="006D300A" w:rsidRPr="00120A9A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14:paraId="6EC1C4F5" w14:textId="77777777" w:rsidR="006D300A" w:rsidRPr="00120A9A" w:rsidRDefault="00A042A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20A9A">
        <w:rPr>
          <w:rFonts w:ascii="Times New Roman" w:hAnsi="Times New Roman" w:cs="Times New Roman"/>
          <w:color w:val="auto"/>
        </w:rPr>
        <w:t>О</w:t>
      </w:r>
      <w:r w:rsidR="006D300A" w:rsidRPr="00120A9A">
        <w:rPr>
          <w:rFonts w:ascii="Times New Roman" w:hAnsi="Times New Roman" w:cs="Times New Roman"/>
          <w:color w:val="auto"/>
        </w:rPr>
        <w:t>бучающ</w:t>
      </w:r>
      <w:r w:rsidRPr="00120A9A">
        <w:rPr>
          <w:rFonts w:ascii="Times New Roman" w:hAnsi="Times New Roman" w:cs="Times New Roman"/>
          <w:color w:val="auto"/>
        </w:rPr>
        <w:t xml:space="preserve">ийся </w:t>
      </w:r>
      <w:r w:rsidR="006D300A" w:rsidRPr="00120A9A">
        <w:rPr>
          <w:rFonts w:ascii="Times New Roman" w:hAnsi="Times New Roman" w:cs="Times New Roman"/>
          <w:color w:val="auto"/>
        </w:rPr>
        <w:t xml:space="preserve"> с</w:t>
      </w:r>
      <w:proofErr w:type="gramEnd"/>
      <w:r w:rsidR="006D300A" w:rsidRPr="00120A9A">
        <w:rPr>
          <w:rFonts w:ascii="Times New Roman" w:hAnsi="Times New Roman" w:cs="Times New Roman"/>
          <w:color w:val="auto"/>
        </w:rPr>
        <w:t xml:space="preserve"> ЗПР </w:t>
      </w:r>
      <w:r w:rsidRPr="00120A9A">
        <w:rPr>
          <w:rFonts w:ascii="Times New Roman" w:hAnsi="Times New Roman" w:cs="Times New Roman"/>
          <w:lang w:eastAsia="ru-RU"/>
        </w:rPr>
        <w:t>постоянно находит</w:t>
      </w:r>
      <w:r w:rsidR="006D300A" w:rsidRPr="00120A9A">
        <w:rPr>
          <w:rFonts w:ascii="Times New Roman" w:hAnsi="Times New Roman" w:cs="Times New Roman"/>
          <w:lang w:eastAsia="ru-RU"/>
        </w:rPr>
        <w:t>ся в зоне внимания педагога.</w:t>
      </w:r>
    </w:p>
    <w:p w14:paraId="1AADE3F1" w14:textId="77777777" w:rsidR="006F0E47" w:rsidRPr="00120A9A" w:rsidRDefault="006F0E47" w:rsidP="001C34A2">
      <w:pPr>
        <w:pStyle w:val="Default"/>
        <w:jc w:val="center"/>
        <w:rPr>
          <w:b/>
          <w:i/>
          <w:color w:val="auto"/>
          <w:sz w:val="22"/>
          <w:szCs w:val="22"/>
        </w:rPr>
      </w:pPr>
      <w:r w:rsidRPr="00120A9A">
        <w:rPr>
          <w:b/>
          <w:i/>
          <w:color w:val="auto"/>
          <w:sz w:val="22"/>
          <w:szCs w:val="22"/>
        </w:rPr>
        <w:t>Требования к организации временного режима</w:t>
      </w:r>
    </w:p>
    <w:p w14:paraId="1C0E4E9F" w14:textId="77777777" w:rsidR="006F0E47" w:rsidRPr="00120A9A" w:rsidRDefault="006F0E47" w:rsidP="001C34A2">
      <w:pPr>
        <w:pStyle w:val="Default"/>
        <w:ind w:firstLine="709"/>
        <w:jc w:val="both"/>
        <w:rPr>
          <w:sz w:val="22"/>
          <w:szCs w:val="22"/>
        </w:rPr>
      </w:pPr>
      <w:r w:rsidRPr="00120A9A">
        <w:rPr>
          <w:sz w:val="22"/>
          <w:szCs w:val="22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6BEAFAD5" w14:textId="3FE5EF42" w:rsidR="006F0E47" w:rsidRPr="00120A9A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Сроки освоения АОП НОО обучающимися с ЗПР для </w:t>
      </w:r>
      <w:r w:rsidRPr="00120A9A">
        <w:rPr>
          <w:rFonts w:ascii="Times New Roman" w:hAnsi="Times New Roman" w:cs="Times New Roman"/>
          <w:b/>
        </w:rPr>
        <w:t>варианта В7.2</w:t>
      </w:r>
      <w:r w:rsidRPr="00120A9A">
        <w:rPr>
          <w:rFonts w:ascii="Times New Roman" w:hAnsi="Times New Roman" w:cs="Times New Roman"/>
        </w:rPr>
        <w:t xml:space="preserve"> составляют 5 лет (с обязательным введением 1</w:t>
      </w:r>
      <w:r w:rsidRPr="00120A9A">
        <w:rPr>
          <w:rFonts w:ascii="Times New Roman" w:hAnsi="Times New Roman" w:cs="Times New Roman"/>
          <w:vertAlign w:val="superscript"/>
        </w:rPr>
        <w:t xml:space="preserve"> </w:t>
      </w:r>
      <w:r w:rsidRPr="00120A9A">
        <w:rPr>
          <w:rFonts w:ascii="Times New Roman" w:hAnsi="Times New Roman" w:cs="Times New Roman"/>
        </w:rPr>
        <w:t>дополнительного класса).</w:t>
      </w:r>
    </w:p>
    <w:p w14:paraId="30A5ABC0" w14:textId="77777777" w:rsidR="006F0E47" w:rsidRPr="00120A9A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Устанавливается следующая продолжительность учебного года:</w:t>
      </w:r>
      <w:r w:rsidRPr="00120A9A">
        <w:rPr>
          <w:rFonts w:ascii="Times New Roman" w:hAnsi="Times New Roman" w:cs="Times New Roman"/>
        </w:rPr>
        <w:br/>
        <w:t xml:space="preserve">1 </w:t>
      </w:r>
      <w:r w:rsidRPr="00120A9A">
        <w:rPr>
          <w:rFonts w:ascii="Times New Roman" w:hAnsi="Times New Roman" w:cs="Times New Roman"/>
          <w:caps/>
        </w:rPr>
        <w:t xml:space="preserve">– </w:t>
      </w:r>
      <w:r w:rsidRPr="00120A9A">
        <w:rPr>
          <w:rFonts w:ascii="Times New Roman" w:hAnsi="Times New Roman" w:cs="Times New Roman"/>
        </w:rPr>
        <w:t xml:space="preserve">1 дополнительный классы – 33 учебных недели; 2 </w:t>
      </w:r>
      <w:r w:rsidRPr="00120A9A">
        <w:rPr>
          <w:rFonts w:ascii="Times New Roman" w:hAnsi="Times New Roman" w:cs="Times New Roman"/>
          <w:caps/>
        </w:rPr>
        <w:t xml:space="preserve">– </w:t>
      </w:r>
      <w:r w:rsidRPr="00120A9A">
        <w:rPr>
          <w:rFonts w:ascii="Times New Roman" w:hAnsi="Times New Roman" w:cs="Times New Roman"/>
        </w:rPr>
        <w:t>4</w:t>
      </w:r>
      <w:r w:rsidRPr="00120A9A">
        <w:rPr>
          <w:rFonts w:ascii="Times New Roman" w:hAnsi="Times New Roman" w:cs="Times New Roman"/>
          <w:caps/>
        </w:rPr>
        <w:t xml:space="preserve"> </w:t>
      </w:r>
      <w:r w:rsidRPr="00120A9A">
        <w:rPr>
          <w:rFonts w:ascii="Times New Roman" w:hAnsi="Times New Roman" w:cs="Times New Roman"/>
        </w:rPr>
        <w:t>классы – 34 учебных недели.</w:t>
      </w:r>
    </w:p>
    <w:p w14:paraId="5EBAADA7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Для профилактики переутомления обучающихся с ЗПР в годовом календарном учебном плане предусмотре</w:t>
      </w:r>
      <w:r w:rsidR="00A042A9" w:rsidRPr="00120A9A">
        <w:rPr>
          <w:rFonts w:ascii="Times New Roman" w:hAnsi="Times New Roman" w:cs="Times New Roman"/>
          <w:sz w:val="22"/>
          <w:szCs w:val="22"/>
        </w:rPr>
        <w:t>но</w:t>
      </w:r>
      <w:r w:rsidRPr="00120A9A">
        <w:rPr>
          <w:rFonts w:ascii="Times New Roman" w:hAnsi="Times New Roman" w:cs="Times New Roman"/>
          <w:sz w:val="22"/>
          <w:szCs w:val="22"/>
        </w:rPr>
        <w:t xml:space="preserve"> равномерное распределение периодов учебного времени и каникул. </w:t>
      </w:r>
    </w:p>
    <w:p w14:paraId="3AA4D5C1" w14:textId="73188234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20A9A">
        <w:rPr>
          <w:rFonts w:ascii="Times New Roman" w:hAnsi="Times New Roman" w:cs="Times New Roman"/>
          <w:sz w:val="22"/>
          <w:szCs w:val="22"/>
        </w:rPr>
        <w:t>здоровьесбережению</w:t>
      </w:r>
      <w:proofErr w:type="spellEnd"/>
      <w:r w:rsidRPr="00120A9A">
        <w:rPr>
          <w:rFonts w:ascii="Times New Roman" w:hAnsi="Times New Roman" w:cs="Times New Roman"/>
          <w:sz w:val="22"/>
          <w:szCs w:val="22"/>
        </w:rPr>
        <w:t xml:space="preserve"> (регулируется объем нагрузки по реализации АОП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14:paraId="60A93124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lastRenderedPageBreak/>
        <w:t>Образовательн</w:t>
      </w:r>
      <w:r w:rsidR="00AC1746" w:rsidRPr="00120A9A">
        <w:rPr>
          <w:rFonts w:ascii="Times New Roman" w:hAnsi="Times New Roman" w:cs="Times New Roman"/>
          <w:sz w:val="22"/>
          <w:szCs w:val="22"/>
        </w:rPr>
        <w:t>ая</w:t>
      </w:r>
      <w:r w:rsidRPr="00120A9A">
        <w:rPr>
          <w:rFonts w:ascii="Times New Roman" w:hAnsi="Times New Roman" w:cs="Times New Roman"/>
          <w:sz w:val="22"/>
          <w:szCs w:val="22"/>
        </w:rPr>
        <w:t xml:space="preserve"> недельн</w:t>
      </w:r>
      <w:r w:rsidR="00AC1746" w:rsidRPr="00120A9A">
        <w:rPr>
          <w:rFonts w:ascii="Times New Roman" w:hAnsi="Times New Roman" w:cs="Times New Roman"/>
          <w:sz w:val="22"/>
          <w:szCs w:val="22"/>
        </w:rPr>
        <w:t>ая</w:t>
      </w:r>
      <w:r w:rsidRPr="00120A9A">
        <w:rPr>
          <w:rFonts w:ascii="Times New Roman" w:hAnsi="Times New Roman" w:cs="Times New Roman"/>
          <w:sz w:val="22"/>
          <w:szCs w:val="22"/>
        </w:rPr>
        <w:t xml:space="preserve"> нагрузк</w:t>
      </w:r>
      <w:r w:rsidR="00AC1746" w:rsidRPr="00120A9A">
        <w:rPr>
          <w:rFonts w:ascii="Times New Roman" w:hAnsi="Times New Roman" w:cs="Times New Roman"/>
          <w:sz w:val="22"/>
          <w:szCs w:val="22"/>
        </w:rPr>
        <w:t>а</w:t>
      </w:r>
      <w:r w:rsidRPr="00120A9A">
        <w:rPr>
          <w:rFonts w:ascii="Times New Roman" w:hAnsi="Times New Roman" w:cs="Times New Roman"/>
          <w:sz w:val="22"/>
          <w:szCs w:val="22"/>
        </w:rPr>
        <w:t xml:space="preserve"> равномерно распредел</w:t>
      </w:r>
      <w:r w:rsidR="00AC1746" w:rsidRPr="00120A9A">
        <w:rPr>
          <w:rFonts w:ascii="Times New Roman" w:hAnsi="Times New Roman" w:cs="Times New Roman"/>
          <w:sz w:val="22"/>
          <w:szCs w:val="22"/>
        </w:rPr>
        <w:t>ена</w:t>
      </w:r>
      <w:r w:rsidRPr="00120A9A">
        <w:rPr>
          <w:rFonts w:ascii="Times New Roman" w:hAnsi="Times New Roman" w:cs="Times New Roman"/>
          <w:sz w:val="22"/>
          <w:szCs w:val="22"/>
        </w:rPr>
        <w:t xml:space="preserve"> в течение учебной недели.</w:t>
      </w:r>
    </w:p>
    <w:p w14:paraId="55CF1EB9" w14:textId="77777777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Учебный день включает в себя специально организованные занятия / уроки, а также </w:t>
      </w:r>
      <w:r w:rsidR="00AC1746" w:rsidRPr="00120A9A">
        <w:rPr>
          <w:rFonts w:ascii="Times New Roman" w:hAnsi="Times New Roman" w:cs="Times New Roman"/>
          <w:sz w:val="22"/>
          <w:szCs w:val="22"/>
        </w:rPr>
        <w:t xml:space="preserve">динамическую паузу, время прогулки. </w:t>
      </w:r>
    </w:p>
    <w:p w14:paraId="05DA8796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14:paraId="2B9039F2" w14:textId="77777777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Учебные занятия начина</w:t>
      </w:r>
      <w:r w:rsidR="00AC1746" w:rsidRPr="00120A9A">
        <w:rPr>
          <w:rFonts w:ascii="Times New Roman" w:hAnsi="Times New Roman" w:cs="Times New Roman"/>
          <w:sz w:val="22"/>
          <w:szCs w:val="22"/>
        </w:rPr>
        <w:t>ются</w:t>
      </w:r>
      <w:r w:rsidRPr="00120A9A">
        <w:rPr>
          <w:rFonts w:ascii="Times New Roman" w:hAnsi="Times New Roman" w:cs="Times New Roman"/>
          <w:sz w:val="22"/>
          <w:szCs w:val="22"/>
        </w:rPr>
        <w:t xml:space="preserve"> </w:t>
      </w:r>
      <w:r w:rsidR="00AC1746" w:rsidRPr="00120A9A">
        <w:rPr>
          <w:rFonts w:ascii="Times New Roman" w:hAnsi="Times New Roman" w:cs="Times New Roman"/>
          <w:sz w:val="22"/>
          <w:szCs w:val="22"/>
        </w:rPr>
        <w:t>в</w:t>
      </w:r>
      <w:r w:rsidRPr="00120A9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C1746" w:rsidRPr="00120A9A">
        <w:rPr>
          <w:rFonts w:ascii="Times New Roman" w:hAnsi="Times New Roman" w:cs="Times New Roman"/>
          <w:sz w:val="22"/>
          <w:szCs w:val="22"/>
        </w:rPr>
        <w:t>0</w:t>
      </w:r>
      <w:r w:rsidRPr="00120A9A">
        <w:rPr>
          <w:rFonts w:ascii="Times New Roman" w:hAnsi="Times New Roman" w:cs="Times New Roman"/>
          <w:sz w:val="22"/>
          <w:szCs w:val="22"/>
        </w:rPr>
        <w:t>8</w:t>
      </w:r>
      <w:r w:rsidR="00AC1746" w:rsidRPr="00120A9A">
        <w:rPr>
          <w:rFonts w:ascii="Times New Roman" w:hAnsi="Times New Roman" w:cs="Times New Roman"/>
          <w:sz w:val="22"/>
          <w:szCs w:val="22"/>
        </w:rPr>
        <w:t xml:space="preserve">.30 </w:t>
      </w:r>
      <w:r w:rsidRPr="00120A9A">
        <w:rPr>
          <w:rFonts w:ascii="Times New Roman" w:hAnsi="Times New Roman" w:cs="Times New Roman"/>
          <w:sz w:val="22"/>
          <w:szCs w:val="22"/>
        </w:rPr>
        <w:t xml:space="preserve"> часов</w:t>
      </w:r>
      <w:proofErr w:type="gramEnd"/>
      <w:r w:rsidRPr="00120A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70BB215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Число уроков в день: </w:t>
      </w:r>
    </w:p>
    <w:p w14:paraId="76BBC02B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для обучающихся 1 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– </w:t>
      </w:r>
      <w:r w:rsidRPr="00120A9A">
        <w:rPr>
          <w:rFonts w:ascii="Times New Roman" w:hAnsi="Times New Roman" w:cs="Times New Roman"/>
          <w:sz w:val="22"/>
          <w:szCs w:val="22"/>
        </w:rPr>
        <w:t>1 дополнительного классов – не превыша</w:t>
      </w:r>
      <w:r w:rsidR="00AC1746" w:rsidRPr="00120A9A">
        <w:rPr>
          <w:rFonts w:ascii="Times New Roman" w:hAnsi="Times New Roman" w:cs="Times New Roman"/>
          <w:sz w:val="22"/>
          <w:szCs w:val="22"/>
        </w:rPr>
        <w:t xml:space="preserve">ет </w:t>
      </w:r>
      <w:r w:rsidRPr="00120A9A">
        <w:rPr>
          <w:rFonts w:ascii="Times New Roman" w:hAnsi="Times New Roman" w:cs="Times New Roman"/>
          <w:sz w:val="22"/>
          <w:szCs w:val="22"/>
        </w:rPr>
        <w:t>4 уроков и один день в неделю – не более 5 уроков, за счет урока физической культуры;</w:t>
      </w:r>
    </w:p>
    <w:p w14:paraId="1BC82B15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для обучающихся 2 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– </w:t>
      </w:r>
      <w:r w:rsidRPr="00120A9A">
        <w:rPr>
          <w:rFonts w:ascii="Times New Roman" w:hAnsi="Times New Roman" w:cs="Times New Roman"/>
          <w:sz w:val="22"/>
          <w:szCs w:val="22"/>
        </w:rPr>
        <w:t>4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sz w:val="22"/>
          <w:szCs w:val="22"/>
        </w:rPr>
        <w:t>классов – не более 5 уроков.</w:t>
      </w:r>
    </w:p>
    <w:p w14:paraId="69298909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Продолжительность учебных занятий не превышает 40 минут. При определении продолжительности занятий в 1</w:t>
      </w:r>
      <w:r w:rsidRPr="00120A9A">
        <w:rPr>
          <w:rFonts w:ascii="Times New Roman" w:hAnsi="Times New Roman" w:cs="Times New Roman"/>
          <w:caps/>
          <w:sz w:val="22"/>
          <w:szCs w:val="22"/>
        </w:rPr>
        <w:t xml:space="preserve">–1 </w:t>
      </w:r>
      <w:r w:rsidRPr="00120A9A">
        <w:rPr>
          <w:rFonts w:ascii="Times New Roman" w:hAnsi="Times New Roman" w:cs="Times New Roman"/>
          <w:sz w:val="22"/>
          <w:szCs w:val="22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20A9A">
        <w:rPr>
          <w:rStyle w:val="a4"/>
          <w:rFonts w:ascii="Times New Roman" w:hAnsi="Times New Roman" w:cs="Times New Roman"/>
          <w:sz w:val="22"/>
          <w:szCs w:val="22"/>
        </w:rPr>
        <w:footnoteReference w:id="3"/>
      </w:r>
      <w:r w:rsidRPr="00120A9A">
        <w:rPr>
          <w:rFonts w:ascii="Times New Roman" w:hAnsi="Times New Roman" w:cs="Times New Roman"/>
          <w:sz w:val="22"/>
          <w:szCs w:val="22"/>
        </w:rPr>
        <w:t>.</w:t>
      </w:r>
    </w:p>
    <w:p w14:paraId="797B1840" w14:textId="77777777" w:rsidR="00AC1746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>Продолжительность перемен между уроками составляет не менее 10 минут, большой перемены (после 2-го или 3-го уроков) - 20 - 30 минут.</w:t>
      </w:r>
    </w:p>
    <w:p w14:paraId="025E445E" w14:textId="77777777" w:rsidR="006F0E47" w:rsidRPr="00120A9A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 Между нача</w:t>
      </w:r>
      <w:r w:rsidR="00AC1746" w:rsidRPr="00120A9A">
        <w:rPr>
          <w:rFonts w:ascii="Times New Roman" w:hAnsi="Times New Roman" w:cs="Times New Roman"/>
          <w:sz w:val="22"/>
          <w:szCs w:val="22"/>
        </w:rPr>
        <w:t>лом коррекционных, внеклассных занятий</w:t>
      </w:r>
      <w:r w:rsidRPr="00120A9A">
        <w:rPr>
          <w:rFonts w:ascii="Times New Roman" w:hAnsi="Times New Roman" w:cs="Times New Roman"/>
          <w:sz w:val="22"/>
          <w:szCs w:val="22"/>
        </w:rPr>
        <w:t>, кружков, секций и последним уроком устраивать перерыв продолжительностью не менее 4</w:t>
      </w:r>
      <w:r w:rsidR="00AC1746" w:rsidRPr="00120A9A">
        <w:rPr>
          <w:rFonts w:ascii="Times New Roman" w:hAnsi="Times New Roman" w:cs="Times New Roman"/>
          <w:sz w:val="22"/>
          <w:szCs w:val="22"/>
        </w:rPr>
        <w:t>0</w:t>
      </w:r>
      <w:r w:rsidRPr="00120A9A">
        <w:rPr>
          <w:rFonts w:ascii="Times New Roman" w:hAnsi="Times New Roman" w:cs="Times New Roman"/>
          <w:sz w:val="22"/>
          <w:szCs w:val="22"/>
        </w:rPr>
        <w:t xml:space="preserve"> минут. </w:t>
      </w:r>
    </w:p>
    <w:p w14:paraId="1D633B02" w14:textId="77777777" w:rsidR="00EE0A5B" w:rsidRPr="00120A9A" w:rsidRDefault="00EE0A5B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Требования к техническим средствам обучения</w:t>
      </w:r>
    </w:p>
    <w:p w14:paraId="02DB8BD4" w14:textId="77777777" w:rsidR="00EE0A5B" w:rsidRPr="00120A9A" w:rsidRDefault="00A7734F" w:rsidP="001C34A2">
      <w:pPr>
        <w:pStyle w:val="Default"/>
        <w:ind w:firstLine="708"/>
        <w:jc w:val="both"/>
        <w:rPr>
          <w:sz w:val="22"/>
          <w:szCs w:val="22"/>
        </w:rPr>
      </w:pPr>
      <w:r w:rsidRPr="00120A9A">
        <w:rPr>
          <w:sz w:val="22"/>
          <w:szCs w:val="22"/>
        </w:rPr>
        <w:t xml:space="preserve">Технические средства обучения, имеющиеся в организации, </w:t>
      </w:r>
      <w:r w:rsidR="00EE0A5B" w:rsidRPr="00120A9A">
        <w:rPr>
          <w:color w:val="auto"/>
          <w:sz w:val="22"/>
          <w:szCs w:val="22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="00EE0A5B" w:rsidRPr="00120A9A">
        <w:rPr>
          <w:sz w:val="22"/>
          <w:szCs w:val="22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="00EE0A5B" w:rsidRPr="00120A9A">
        <w:rPr>
          <w:sz w:val="22"/>
          <w:szCs w:val="22"/>
        </w:rPr>
        <w:t>Internet</w:t>
      </w:r>
      <w:proofErr w:type="spellEnd"/>
      <w:r w:rsidR="00EE0A5B" w:rsidRPr="00120A9A">
        <w:rPr>
          <w:sz w:val="22"/>
          <w:szCs w:val="22"/>
        </w:rPr>
        <w:t xml:space="preserve">, мультимедийные проекторы с экранами, принтер, сканер, </w:t>
      </w:r>
      <w:r w:rsidRPr="00120A9A">
        <w:rPr>
          <w:sz w:val="22"/>
          <w:szCs w:val="22"/>
        </w:rPr>
        <w:t>цифровой фотоаппарат</w:t>
      </w:r>
      <w:r w:rsidR="00EE0A5B" w:rsidRPr="00120A9A">
        <w:rPr>
          <w:sz w:val="22"/>
          <w:szCs w:val="22"/>
        </w:rPr>
        <w:t>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14:paraId="3B8FFE29" w14:textId="77777777" w:rsidR="001A085F" w:rsidRPr="00120A9A" w:rsidRDefault="001A085F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Требования к и</w:t>
      </w:r>
      <w:r w:rsidRPr="00120A9A">
        <w:rPr>
          <w:rFonts w:ascii="Times New Roman" w:hAnsi="Times New Roman" w:cs="Times New Roman"/>
          <w:b/>
          <w:i/>
          <w:sz w:val="22"/>
          <w:szCs w:val="22"/>
        </w:rPr>
        <w:t>нформационно-образовательной среде</w:t>
      </w:r>
    </w:p>
    <w:p w14:paraId="1E1642F1" w14:textId="7854E55D" w:rsidR="001A085F" w:rsidRPr="00120A9A" w:rsidRDefault="001A08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caps/>
          <w:color w:val="auto"/>
        </w:rPr>
        <w:t>В О</w:t>
      </w:r>
      <w:r w:rsidRPr="00120A9A">
        <w:rPr>
          <w:rFonts w:ascii="Times New Roman" w:hAnsi="Times New Roman" w:cs="Times New Roman"/>
          <w:color w:val="auto"/>
        </w:rPr>
        <w:t>рганизации</w:t>
      </w:r>
      <w:r w:rsidRPr="00120A9A">
        <w:rPr>
          <w:rFonts w:ascii="Times New Roman" w:hAnsi="Times New Roman" w:cs="Times New Roman"/>
          <w:caps/>
          <w:color w:val="auto"/>
        </w:rPr>
        <w:t xml:space="preserve"> </w:t>
      </w:r>
      <w:r w:rsidRPr="00120A9A">
        <w:rPr>
          <w:rFonts w:ascii="Times New Roman" w:hAnsi="Times New Roman" w:cs="Times New Roman"/>
          <w:color w:val="auto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</w:t>
      </w:r>
      <w:r w:rsidR="003647D3" w:rsidRPr="00120A9A">
        <w:rPr>
          <w:rFonts w:ascii="Times New Roman" w:hAnsi="Times New Roman" w:cs="Times New Roman"/>
          <w:color w:val="auto"/>
        </w:rPr>
        <w:t xml:space="preserve">етствующих технических средств, </w:t>
      </w:r>
      <w:r w:rsidRPr="00120A9A">
        <w:rPr>
          <w:rFonts w:ascii="Times New Roman" w:hAnsi="Times New Roman" w:cs="Times New Roman"/>
          <w:color w:val="auto"/>
        </w:rPr>
        <w:t>обеспечивающих достижение каждым обучающимся максимально возможных для него результатов освоения АОП НОО.</w:t>
      </w:r>
    </w:p>
    <w:p w14:paraId="5712CC13" w14:textId="77777777" w:rsidR="00235101" w:rsidRPr="00120A9A" w:rsidRDefault="00235101" w:rsidP="001C34A2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Требования к учебникам, рабочим тетрадям и специальным дидактическим материалам</w:t>
      </w:r>
    </w:p>
    <w:p w14:paraId="072BDB68" w14:textId="7608FD69" w:rsidR="00235101" w:rsidRPr="00120A9A" w:rsidRDefault="00235101" w:rsidP="001C34A2">
      <w:pPr>
        <w:pStyle w:val="Default"/>
        <w:ind w:firstLine="708"/>
        <w:jc w:val="both"/>
        <w:rPr>
          <w:sz w:val="22"/>
          <w:szCs w:val="22"/>
        </w:rPr>
      </w:pPr>
      <w:r w:rsidRPr="00120A9A">
        <w:rPr>
          <w:color w:val="auto"/>
          <w:sz w:val="22"/>
          <w:szCs w:val="22"/>
        </w:rPr>
        <w:t>Реализация АОП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носителях, обеспечивающих реализацию программы коррекционной работы и специальную поддержку освоения АОП НОО.</w:t>
      </w:r>
    </w:p>
    <w:p w14:paraId="388CEAD7" w14:textId="77777777" w:rsidR="00235101" w:rsidRPr="00120A9A" w:rsidRDefault="00235101" w:rsidP="001C34A2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120A9A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,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преимущественное использование натуральной и иллюстративной наглядности</w:t>
      </w:r>
      <w:r w:rsidRPr="00120A9A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</w:p>
    <w:p w14:paraId="111A0D94" w14:textId="77777777" w:rsidR="00235101" w:rsidRPr="00120A9A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о</w:t>
      </w:r>
      <w:r w:rsidR="00235101" w:rsidRPr="00120A9A">
        <w:rPr>
          <w:rFonts w:ascii="Times New Roman" w:hAnsi="Times New Roman" w:cs="Times New Roman"/>
        </w:rPr>
        <w:t>своени</w:t>
      </w:r>
      <w:r w:rsidRPr="00120A9A">
        <w:rPr>
          <w:rFonts w:ascii="Times New Roman" w:hAnsi="Times New Roman" w:cs="Times New Roman"/>
        </w:rPr>
        <w:t>и</w:t>
      </w:r>
      <w:r w:rsidR="00235101" w:rsidRPr="00120A9A">
        <w:rPr>
          <w:rFonts w:ascii="Times New Roman" w:hAnsi="Times New Roman" w:cs="Times New Roman"/>
        </w:rPr>
        <w:t xml:space="preserve"> содержательной области </w:t>
      </w:r>
      <w:r w:rsidR="00235101" w:rsidRPr="00120A9A">
        <w:rPr>
          <w:rFonts w:ascii="Times New Roman" w:hAnsi="Times New Roman" w:cs="Times New Roman"/>
          <w:b/>
          <w:i/>
        </w:rPr>
        <w:t>«Филология»</w:t>
      </w:r>
      <w:r w:rsidR="00235101" w:rsidRPr="00120A9A">
        <w:rPr>
          <w:rFonts w:ascii="Times New Roman" w:hAnsi="Times New Roman" w:cs="Times New Roman"/>
        </w:rPr>
        <w:t xml:space="preserve"> использ</w:t>
      </w:r>
      <w:r w:rsidRPr="00120A9A">
        <w:rPr>
          <w:rFonts w:ascii="Times New Roman" w:hAnsi="Times New Roman" w:cs="Times New Roman"/>
        </w:rPr>
        <w:t xml:space="preserve">уются </w:t>
      </w:r>
      <w:r w:rsidR="00235101" w:rsidRPr="00120A9A">
        <w:rPr>
          <w:rFonts w:ascii="Times New Roman" w:hAnsi="Times New Roman" w:cs="Times New Roman"/>
        </w:rPr>
        <w:t xml:space="preserve"> </w:t>
      </w:r>
      <w:r w:rsidR="00235101" w:rsidRPr="00120A9A">
        <w:rPr>
          <w:rFonts w:ascii="Times New Roman" w:hAnsi="Times New Roman" w:cs="Times New Roman"/>
          <w:color w:val="auto"/>
        </w:rPr>
        <w:t>печатны</w:t>
      </w:r>
      <w:r w:rsidRPr="00120A9A">
        <w:rPr>
          <w:rFonts w:ascii="Times New Roman" w:hAnsi="Times New Roman" w:cs="Times New Roman"/>
          <w:color w:val="auto"/>
        </w:rPr>
        <w:t>е</w:t>
      </w:r>
      <w:r w:rsidR="00235101" w:rsidRPr="00120A9A">
        <w:rPr>
          <w:rFonts w:ascii="Times New Roman" w:hAnsi="Times New Roman" w:cs="Times New Roman"/>
          <w:color w:val="auto"/>
        </w:rPr>
        <w:t xml:space="preserve"> пособи</w:t>
      </w:r>
      <w:r w:rsidRPr="00120A9A">
        <w:rPr>
          <w:rFonts w:ascii="Times New Roman" w:hAnsi="Times New Roman" w:cs="Times New Roman"/>
          <w:color w:val="auto"/>
        </w:rPr>
        <w:t xml:space="preserve">я </w:t>
      </w:r>
      <w:r w:rsidR="00235101" w:rsidRPr="00120A9A">
        <w:rPr>
          <w:rFonts w:ascii="Times New Roman" w:hAnsi="Times New Roman" w:cs="Times New Roman"/>
          <w:color w:val="auto"/>
        </w:rPr>
        <w:t>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</w:t>
      </w:r>
      <w:r w:rsidRPr="00120A9A">
        <w:rPr>
          <w:rFonts w:ascii="Times New Roman" w:hAnsi="Times New Roman" w:cs="Times New Roman"/>
          <w:color w:val="auto"/>
        </w:rPr>
        <w:t>е</w:t>
      </w:r>
      <w:r w:rsidR="00235101" w:rsidRPr="00120A9A">
        <w:rPr>
          <w:rFonts w:ascii="Times New Roman" w:hAnsi="Times New Roman" w:cs="Times New Roman"/>
          <w:color w:val="auto"/>
        </w:rPr>
        <w:t xml:space="preserve"> таблиц</w:t>
      </w:r>
      <w:r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 xml:space="preserve"> по отдельным изучаемым темам; схем</w:t>
      </w:r>
      <w:r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 xml:space="preserve"> (звуко-буквенного разбора слова; разбора слов по составу и др.); дидактическ</w:t>
      </w:r>
      <w:r w:rsidRPr="00120A9A">
        <w:rPr>
          <w:rFonts w:ascii="Times New Roman" w:hAnsi="Times New Roman" w:cs="Times New Roman"/>
          <w:color w:val="auto"/>
        </w:rPr>
        <w:t xml:space="preserve">ий </w:t>
      </w:r>
      <w:r w:rsidR="00235101" w:rsidRPr="00120A9A">
        <w:rPr>
          <w:rFonts w:ascii="Times New Roman" w:hAnsi="Times New Roman" w:cs="Times New Roman"/>
          <w:color w:val="auto"/>
        </w:rPr>
        <w:t>раздаточн</w:t>
      </w:r>
      <w:r w:rsidRPr="00120A9A">
        <w:rPr>
          <w:rFonts w:ascii="Times New Roman" w:hAnsi="Times New Roman" w:cs="Times New Roman"/>
          <w:color w:val="auto"/>
        </w:rPr>
        <w:t xml:space="preserve">ый </w:t>
      </w:r>
      <w:r w:rsidR="00235101" w:rsidRPr="00120A9A">
        <w:rPr>
          <w:rFonts w:ascii="Times New Roman" w:hAnsi="Times New Roman" w:cs="Times New Roman"/>
          <w:color w:val="auto"/>
        </w:rPr>
        <w:t>материал</w:t>
      </w:r>
      <w:r w:rsidRPr="00120A9A">
        <w:rPr>
          <w:rFonts w:ascii="Times New Roman" w:hAnsi="Times New Roman" w:cs="Times New Roman"/>
          <w:color w:val="auto"/>
        </w:rPr>
        <w:t xml:space="preserve"> </w:t>
      </w:r>
      <w:r w:rsidR="00235101" w:rsidRPr="00120A9A">
        <w:rPr>
          <w:rFonts w:ascii="Times New Roman" w:hAnsi="Times New Roman" w:cs="Times New Roman"/>
          <w:color w:val="auto"/>
        </w:rPr>
        <w:t xml:space="preserve"> (карточки с заданиями); набор</w:t>
      </w:r>
      <w:r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 xml:space="preserve"> ролевых игр, игруш</w:t>
      </w:r>
      <w:r w:rsidRPr="00120A9A">
        <w:rPr>
          <w:rFonts w:ascii="Times New Roman" w:hAnsi="Times New Roman" w:cs="Times New Roman"/>
          <w:color w:val="auto"/>
        </w:rPr>
        <w:t xml:space="preserve">ки </w:t>
      </w:r>
      <w:r w:rsidR="00235101" w:rsidRPr="00120A9A">
        <w:rPr>
          <w:rFonts w:ascii="Times New Roman" w:hAnsi="Times New Roman" w:cs="Times New Roman"/>
          <w:color w:val="auto"/>
        </w:rPr>
        <w:t>по отдельным темам; набор</w:t>
      </w:r>
      <w:r w:rsidRPr="00120A9A">
        <w:rPr>
          <w:rFonts w:ascii="Times New Roman" w:hAnsi="Times New Roman" w:cs="Times New Roman"/>
          <w:color w:val="auto"/>
        </w:rPr>
        <w:t xml:space="preserve">ы </w:t>
      </w:r>
      <w:r w:rsidR="00235101" w:rsidRPr="00120A9A">
        <w:rPr>
          <w:rFonts w:ascii="Times New Roman" w:hAnsi="Times New Roman" w:cs="Times New Roman"/>
          <w:color w:val="auto"/>
        </w:rPr>
        <w:t xml:space="preserve"> муляжей (фрукты, овощи, ягоды и т.д.).</w:t>
      </w:r>
    </w:p>
    <w:p w14:paraId="2F87A794" w14:textId="64C1C2D1" w:rsidR="00235101" w:rsidRPr="00120A9A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При о</w:t>
      </w:r>
      <w:r w:rsidR="00235101" w:rsidRPr="00120A9A">
        <w:rPr>
          <w:rFonts w:ascii="Times New Roman" w:hAnsi="Times New Roman" w:cs="Times New Roman"/>
        </w:rPr>
        <w:t>своение содержательной области</w:t>
      </w:r>
      <w:r w:rsidR="00235101" w:rsidRPr="00120A9A">
        <w:rPr>
          <w:rFonts w:ascii="Times New Roman" w:hAnsi="Times New Roman" w:cs="Times New Roman"/>
          <w:b/>
        </w:rPr>
        <w:t xml:space="preserve"> </w:t>
      </w:r>
      <w:r w:rsidR="00235101" w:rsidRPr="00120A9A">
        <w:rPr>
          <w:rFonts w:ascii="Times New Roman" w:hAnsi="Times New Roman" w:cs="Times New Roman"/>
          <w:b/>
          <w:i/>
        </w:rPr>
        <w:t>«Математика»</w:t>
      </w:r>
      <w:r w:rsidR="00235101" w:rsidRPr="00120A9A">
        <w:rPr>
          <w:rFonts w:ascii="Times New Roman" w:hAnsi="Times New Roman" w:cs="Times New Roman"/>
        </w:rPr>
        <w:t xml:space="preserve"> использ</w:t>
      </w:r>
      <w:r w:rsidRPr="00120A9A">
        <w:rPr>
          <w:rFonts w:ascii="Times New Roman" w:hAnsi="Times New Roman" w:cs="Times New Roman"/>
        </w:rPr>
        <w:t xml:space="preserve">уются </w:t>
      </w:r>
      <w:r w:rsidR="00235101" w:rsidRPr="00120A9A">
        <w:rPr>
          <w:rFonts w:ascii="Times New Roman" w:hAnsi="Times New Roman" w:cs="Times New Roman"/>
        </w:rPr>
        <w:t xml:space="preserve"> разнообразн</w:t>
      </w:r>
      <w:r w:rsidRPr="00120A9A">
        <w:rPr>
          <w:rFonts w:ascii="Times New Roman" w:hAnsi="Times New Roman" w:cs="Times New Roman"/>
        </w:rPr>
        <w:t xml:space="preserve">ый </w:t>
      </w:r>
      <w:r w:rsidR="00235101" w:rsidRPr="00120A9A">
        <w:rPr>
          <w:rFonts w:ascii="Times New Roman" w:hAnsi="Times New Roman" w:cs="Times New Roman"/>
        </w:rPr>
        <w:t>дидактическ</w:t>
      </w:r>
      <w:r w:rsidRPr="00120A9A">
        <w:rPr>
          <w:rFonts w:ascii="Times New Roman" w:hAnsi="Times New Roman" w:cs="Times New Roman"/>
        </w:rPr>
        <w:t>ий  материал</w:t>
      </w:r>
      <w:r w:rsidR="00235101" w:rsidRPr="00120A9A">
        <w:rPr>
          <w:rFonts w:ascii="Times New Roman" w:hAnsi="Times New Roman" w:cs="Times New Roman"/>
        </w:rPr>
        <w:t xml:space="preserve">: </w:t>
      </w:r>
      <w:r w:rsidR="00235101" w:rsidRPr="00120A9A">
        <w:rPr>
          <w:rFonts w:ascii="Times New Roman" w:hAnsi="Times New Roman"/>
        </w:rPr>
        <w:t>предмет</w:t>
      </w:r>
      <w:r w:rsidRPr="00120A9A">
        <w:rPr>
          <w:rFonts w:ascii="Times New Roman" w:hAnsi="Times New Roman"/>
        </w:rPr>
        <w:t>ы</w:t>
      </w:r>
      <w:r w:rsidR="00235101" w:rsidRPr="00120A9A">
        <w:rPr>
          <w:rFonts w:ascii="Times New Roman" w:hAnsi="Times New Roman"/>
        </w:rPr>
        <w:t xml:space="preserve"> различной формы, величины, цвета, счетного материала; таблиц</w:t>
      </w:r>
      <w:r w:rsidR="00A56787" w:rsidRPr="00120A9A">
        <w:rPr>
          <w:rFonts w:ascii="Times New Roman" w:hAnsi="Times New Roman"/>
        </w:rPr>
        <w:t xml:space="preserve">ы </w:t>
      </w:r>
      <w:r w:rsidR="00235101" w:rsidRPr="00120A9A">
        <w:rPr>
          <w:rFonts w:ascii="Times New Roman" w:hAnsi="Times New Roman"/>
        </w:rPr>
        <w:t xml:space="preserve"> на печатной основе; калькулятор</w:t>
      </w:r>
      <w:r w:rsidR="00A56787" w:rsidRPr="00120A9A">
        <w:rPr>
          <w:rFonts w:ascii="Times New Roman" w:hAnsi="Times New Roman"/>
        </w:rPr>
        <w:t>ы</w:t>
      </w:r>
      <w:r w:rsidR="00235101" w:rsidRPr="00120A9A">
        <w:rPr>
          <w:rFonts w:ascii="Times New Roman" w:hAnsi="Times New Roman"/>
        </w:rPr>
        <w:t>; измерительны</w:t>
      </w:r>
      <w:r w:rsidR="00A56787" w:rsidRPr="00120A9A">
        <w:rPr>
          <w:rFonts w:ascii="Times New Roman" w:hAnsi="Times New Roman"/>
        </w:rPr>
        <w:t xml:space="preserve">е </w:t>
      </w:r>
      <w:r w:rsidR="00235101" w:rsidRPr="00120A9A">
        <w:rPr>
          <w:rFonts w:ascii="Times New Roman" w:hAnsi="Times New Roman"/>
        </w:rPr>
        <w:t>инструмент</w:t>
      </w:r>
      <w:r w:rsidR="00A56787" w:rsidRPr="00120A9A">
        <w:rPr>
          <w:rFonts w:ascii="Times New Roman" w:hAnsi="Times New Roman"/>
        </w:rPr>
        <w:t>ы</w:t>
      </w:r>
      <w:r w:rsidR="00235101" w:rsidRPr="00120A9A">
        <w:rPr>
          <w:rFonts w:ascii="Times New Roman" w:hAnsi="Times New Roman"/>
        </w:rPr>
        <w:t xml:space="preserve"> и приспособлени</w:t>
      </w:r>
      <w:r w:rsidR="00A56787" w:rsidRPr="00120A9A">
        <w:rPr>
          <w:rFonts w:ascii="Times New Roman" w:hAnsi="Times New Roman"/>
        </w:rPr>
        <w:t>я</w:t>
      </w:r>
      <w:r w:rsidR="00235101" w:rsidRPr="00120A9A">
        <w:rPr>
          <w:rFonts w:ascii="Times New Roman" w:hAnsi="Times New Roman"/>
        </w:rPr>
        <w:t xml:space="preserve"> (размеченные и неразмеченные линейки, циркули, транспортиры, наборы угольников, мерки); демонстрационн</w:t>
      </w:r>
      <w:r w:rsidR="00A56787" w:rsidRPr="00120A9A">
        <w:rPr>
          <w:rFonts w:ascii="Times New Roman" w:hAnsi="Times New Roman"/>
        </w:rPr>
        <w:t>ые</w:t>
      </w:r>
      <w:r w:rsidR="00120A9A">
        <w:rPr>
          <w:rFonts w:ascii="Times New Roman" w:hAnsi="Times New Roman"/>
        </w:rPr>
        <w:t xml:space="preserve"> </w:t>
      </w:r>
      <w:r w:rsidR="00235101" w:rsidRPr="00120A9A">
        <w:rPr>
          <w:rFonts w:ascii="Times New Roman" w:hAnsi="Times New Roman"/>
        </w:rPr>
        <w:lastRenderedPageBreak/>
        <w:t>пособи</w:t>
      </w:r>
      <w:r w:rsidR="00A56787" w:rsidRPr="00120A9A">
        <w:rPr>
          <w:rFonts w:ascii="Times New Roman" w:hAnsi="Times New Roman"/>
        </w:rPr>
        <w:t>я</w:t>
      </w:r>
      <w:r w:rsidR="00235101" w:rsidRPr="00120A9A">
        <w:rPr>
          <w:rFonts w:ascii="Times New Roman" w:hAnsi="Times New Roman"/>
        </w:rPr>
        <w:t xml:space="preserve"> для изучения геометрических величин, геометрических фигур и тел; </w:t>
      </w:r>
      <w:r w:rsidR="00235101" w:rsidRPr="00120A9A">
        <w:rPr>
          <w:rFonts w:ascii="Times New Roman" w:hAnsi="Times New Roman" w:cs="Times New Roman"/>
          <w:color w:val="auto"/>
        </w:rPr>
        <w:t>настольны</w:t>
      </w:r>
      <w:r w:rsidR="00A56787" w:rsidRPr="00120A9A">
        <w:rPr>
          <w:rFonts w:ascii="Times New Roman" w:hAnsi="Times New Roman" w:cs="Times New Roman"/>
          <w:color w:val="auto"/>
        </w:rPr>
        <w:t>е</w:t>
      </w:r>
      <w:r w:rsidR="00235101" w:rsidRPr="00120A9A">
        <w:rPr>
          <w:rFonts w:ascii="Times New Roman" w:hAnsi="Times New Roman" w:cs="Times New Roman"/>
          <w:color w:val="auto"/>
        </w:rPr>
        <w:t xml:space="preserve"> развивающи</w:t>
      </w:r>
      <w:r w:rsidR="00A56787" w:rsidRPr="00120A9A">
        <w:rPr>
          <w:rFonts w:ascii="Times New Roman" w:hAnsi="Times New Roman" w:cs="Times New Roman"/>
          <w:color w:val="auto"/>
        </w:rPr>
        <w:t xml:space="preserve">е </w:t>
      </w:r>
      <w:r w:rsidR="00235101" w:rsidRPr="00120A9A">
        <w:rPr>
          <w:rFonts w:ascii="Times New Roman" w:hAnsi="Times New Roman" w:cs="Times New Roman"/>
          <w:color w:val="auto"/>
        </w:rPr>
        <w:t xml:space="preserve"> игр</w:t>
      </w:r>
      <w:r w:rsidR="00A56787" w:rsidRPr="00120A9A">
        <w:rPr>
          <w:rFonts w:ascii="Times New Roman" w:hAnsi="Times New Roman" w:cs="Times New Roman"/>
          <w:color w:val="auto"/>
        </w:rPr>
        <w:t>ы</w:t>
      </w:r>
      <w:r w:rsidR="00235101" w:rsidRPr="00120A9A">
        <w:rPr>
          <w:rFonts w:ascii="Times New Roman" w:hAnsi="Times New Roman" w:cs="Times New Roman"/>
          <w:color w:val="auto"/>
        </w:rPr>
        <w:t>.</w:t>
      </w:r>
    </w:p>
    <w:p w14:paraId="0234B72E" w14:textId="77777777" w:rsidR="00235101" w:rsidRPr="00120A9A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120A9A">
        <w:rPr>
          <w:rFonts w:ascii="Times New Roman" w:hAnsi="Times New Roman" w:cs="Times New Roman"/>
          <w:b/>
        </w:rPr>
        <w:t xml:space="preserve"> </w:t>
      </w:r>
      <w:r w:rsidRPr="00120A9A">
        <w:rPr>
          <w:rFonts w:ascii="Times New Roman" w:hAnsi="Times New Roman" w:cs="Times New Roman"/>
          <w:b/>
          <w:i/>
        </w:rPr>
        <w:t>«Обществознание и естествознание (Окружающий мир)»</w:t>
      </w:r>
      <w:r w:rsidRPr="00120A9A">
        <w:rPr>
          <w:rFonts w:ascii="Times New Roman" w:hAnsi="Times New Roman" w:cs="Times New Roman"/>
          <w:b/>
        </w:rPr>
        <w:t xml:space="preserve"> </w:t>
      </w:r>
      <w:r w:rsidRPr="00120A9A">
        <w:rPr>
          <w:rFonts w:ascii="Times New Roman" w:hAnsi="Times New Roman" w:cs="Times New Roman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</w:t>
      </w:r>
      <w:proofErr w:type="gramStart"/>
      <w:r w:rsidRPr="00120A9A">
        <w:rPr>
          <w:rFonts w:ascii="Times New Roman" w:hAnsi="Times New Roman" w:cs="Times New Roman"/>
        </w:rPr>
        <w:t>выступа</w:t>
      </w:r>
      <w:r w:rsidR="003A0335" w:rsidRPr="00120A9A">
        <w:rPr>
          <w:rFonts w:ascii="Times New Roman" w:hAnsi="Times New Roman" w:cs="Times New Roman"/>
        </w:rPr>
        <w:t xml:space="preserve">ют </w:t>
      </w:r>
      <w:r w:rsidRPr="00120A9A">
        <w:rPr>
          <w:rFonts w:ascii="Times New Roman" w:hAnsi="Times New Roman" w:cs="Times New Roman"/>
        </w:rPr>
        <w:t xml:space="preserve"> комнатные</w:t>
      </w:r>
      <w:proofErr w:type="gramEnd"/>
      <w:r w:rsidRPr="00120A9A">
        <w:rPr>
          <w:rFonts w:ascii="Times New Roman" w:hAnsi="Times New Roman" w:cs="Times New Roman"/>
        </w:rPr>
        <w:t xml:space="preserve"> растения, расположенные в здании образовательно</w:t>
      </w:r>
      <w:r w:rsidR="003A0335" w:rsidRPr="00120A9A">
        <w:rPr>
          <w:rFonts w:ascii="Times New Roman" w:hAnsi="Times New Roman" w:cs="Times New Roman"/>
        </w:rPr>
        <w:t xml:space="preserve">й организации, а также </w:t>
      </w:r>
      <w:r w:rsidRPr="00120A9A">
        <w:rPr>
          <w:rFonts w:ascii="Times New Roman" w:hAnsi="Times New Roman" w:cs="Times New Roman"/>
        </w:rPr>
        <w:t xml:space="preserve">пришкольный участок и другие объекты на прилегающей к образовательной организации территории. </w:t>
      </w:r>
    </w:p>
    <w:p w14:paraId="3B640E18" w14:textId="77777777" w:rsidR="003A0335" w:rsidRPr="00120A9A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20A9A">
        <w:rPr>
          <w:rFonts w:ascii="Times New Roman" w:hAnsi="Times New Roman" w:cs="Times New Roman"/>
        </w:rPr>
        <w:t>При о</w:t>
      </w:r>
      <w:r w:rsidR="00235101" w:rsidRPr="00120A9A">
        <w:rPr>
          <w:rFonts w:ascii="Times New Roman" w:hAnsi="Times New Roman" w:cs="Times New Roman"/>
        </w:rPr>
        <w:t>своение</w:t>
      </w:r>
      <w:proofErr w:type="gramEnd"/>
      <w:r w:rsidR="00235101" w:rsidRPr="00120A9A">
        <w:rPr>
          <w:rFonts w:ascii="Times New Roman" w:hAnsi="Times New Roman" w:cs="Times New Roman"/>
        </w:rPr>
        <w:t xml:space="preserve"> практики </w:t>
      </w:r>
      <w:r w:rsidR="00235101" w:rsidRPr="00120A9A">
        <w:rPr>
          <w:rFonts w:ascii="Times New Roman" w:hAnsi="Times New Roman" w:cs="Times New Roman"/>
          <w:b/>
        </w:rPr>
        <w:t>изобразительной деятельности</w:t>
      </w:r>
      <w:r w:rsidR="00235101" w:rsidRPr="00120A9A">
        <w:rPr>
          <w:rFonts w:ascii="Times New Roman" w:hAnsi="Times New Roman" w:cs="Times New Roman"/>
        </w:rPr>
        <w:t>, художественного ремесла и художественного творчества ножниц</w:t>
      </w:r>
      <w:r w:rsidRPr="00120A9A">
        <w:rPr>
          <w:rFonts w:ascii="Times New Roman" w:hAnsi="Times New Roman" w:cs="Times New Roman"/>
        </w:rPr>
        <w:t>ы</w:t>
      </w:r>
      <w:r w:rsidR="00235101" w:rsidRPr="00120A9A">
        <w:rPr>
          <w:rFonts w:ascii="Times New Roman" w:hAnsi="Times New Roman" w:cs="Times New Roman"/>
        </w:rPr>
        <w:t>, кисточ</w:t>
      </w:r>
      <w:r w:rsidRPr="00120A9A">
        <w:rPr>
          <w:rFonts w:ascii="Times New Roman" w:hAnsi="Times New Roman" w:cs="Times New Roman"/>
        </w:rPr>
        <w:t>ки</w:t>
      </w:r>
      <w:r w:rsidR="00235101" w:rsidRPr="00120A9A">
        <w:rPr>
          <w:rFonts w:ascii="Times New Roman" w:hAnsi="Times New Roman" w:cs="Times New Roman"/>
        </w:rPr>
        <w:t xml:space="preserve">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др.). </w:t>
      </w:r>
    </w:p>
    <w:p w14:paraId="087D72E9" w14:textId="77777777" w:rsidR="00235101" w:rsidRPr="00120A9A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На занятиях </w:t>
      </w:r>
      <w:r w:rsidRPr="00120A9A">
        <w:rPr>
          <w:rFonts w:ascii="Times New Roman" w:hAnsi="Times New Roman" w:cs="Times New Roman"/>
          <w:b/>
        </w:rPr>
        <w:t>музыкой</w:t>
      </w:r>
      <w:r w:rsidRPr="00120A9A">
        <w:rPr>
          <w:rFonts w:ascii="Times New Roman" w:hAnsi="Times New Roman" w:cs="Times New Roman"/>
        </w:rPr>
        <w:t xml:space="preserve"> важно обеспеч</w:t>
      </w:r>
      <w:r w:rsidR="003A0335" w:rsidRPr="00120A9A">
        <w:rPr>
          <w:rFonts w:ascii="Times New Roman" w:hAnsi="Times New Roman" w:cs="Times New Roman"/>
        </w:rPr>
        <w:t>ено</w:t>
      </w:r>
      <w:r w:rsidRPr="00120A9A">
        <w:rPr>
          <w:rFonts w:ascii="Times New Roman" w:hAnsi="Times New Roman" w:cs="Times New Roman"/>
        </w:rPr>
        <w:t xml:space="preserve"> обучающимся с ЗПР использование доступных музыкальных инструментов (бубен, бараба</w:t>
      </w:r>
      <w:r w:rsidR="003A0335" w:rsidRPr="00120A9A">
        <w:rPr>
          <w:rFonts w:ascii="Times New Roman" w:hAnsi="Times New Roman" w:cs="Times New Roman"/>
        </w:rPr>
        <w:t xml:space="preserve">н, маракас и др.), а также </w:t>
      </w:r>
      <w:proofErr w:type="gramStart"/>
      <w:r w:rsidR="003A0335" w:rsidRPr="00120A9A">
        <w:rPr>
          <w:rFonts w:ascii="Times New Roman" w:hAnsi="Times New Roman" w:cs="Times New Roman"/>
        </w:rPr>
        <w:t>актовый  зал</w:t>
      </w:r>
      <w:proofErr w:type="gramEnd"/>
      <w:r w:rsidR="003A0335" w:rsidRPr="00120A9A">
        <w:rPr>
          <w:rFonts w:ascii="Times New Roman" w:hAnsi="Times New Roman" w:cs="Times New Roman"/>
        </w:rPr>
        <w:t xml:space="preserve">  оснащен </w:t>
      </w:r>
      <w:r w:rsidRPr="00120A9A">
        <w:rPr>
          <w:rFonts w:ascii="Times New Roman" w:hAnsi="Times New Roman" w:cs="Times New Roman"/>
        </w:rPr>
        <w:t xml:space="preserve"> воспроизводящим, звукоусиливающим и осветительным оборудованием.</w:t>
      </w:r>
    </w:p>
    <w:p w14:paraId="4FAE0400" w14:textId="77777777" w:rsidR="00235101" w:rsidRPr="00120A9A" w:rsidRDefault="003A0335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>При о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>владени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обучающимися с ЗПР образовательной областью </w:t>
      </w:r>
      <w:r w:rsidR="00235101"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«Физическая культура</w:t>
      </w:r>
      <w:r w:rsidR="00235101" w:rsidRPr="00120A9A">
        <w:rPr>
          <w:rFonts w:ascii="Times New Roman" w:hAnsi="Times New Roman" w:cs="Times New Roman"/>
          <w:b/>
          <w:i/>
          <w:caps/>
          <w:color w:val="auto"/>
          <w:sz w:val="22"/>
          <w:szCs w:val="22"/>
        </w:rPr>
        <w:t>»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используется спортивное оборудование: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>лент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ы, мячи, шары, обручи, скакалки,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лыжи, также используется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>фонотек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с записями различных музыкальных произведений; набор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детских музыкальных инструментов (бубен, барабан,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маракас </w:t>
      </w:r>
      <w:r w:rsidR="00235101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и др.). </w:t>
      </w:r>
    </w:p>
    <w:p w14:paraId="61DC460B" w14:textId="77777777" w:rsidR="00235101" w:rsidRPr="00120A9A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</w:rPr>
        <w:t xml:space="preserve">При </w:t>
      </w:r>
      <w:r w:rsidR="00235101" w:rsidRPr="00120A9A">
        <w:rPr>
          <w:rFonts w:ascii="Times New Roman" w:hAnsi="Times New Roman" w:cs="Times New Roman"/>
        </w:rPr>
        <w:t xml:space="preserve"> овладени</w:t>
      </w:r>
      <w:r w:rsidRPr="00120A9A">
        <w:rPr>
          <w:rFonts w:ascii="Times New Roman" w:hAnsi="Times New Roman" w:cs="Times New Roman"/>
        </w:rPr>
        <w:t xml:space="preserve">и </w:t>
      </w:r>
      <w:r w:rsidR="00235101" w:rsidRPr="00120A9A">
        <w:rPr>
          <w:rFonts w:ascii="Times New Roman" w:hAnsi="Times New Roman" w:cs="Times New Roman"/>
        </w:rPr>
        <w:t xml:space="preserve"> образовательной областью </w:t>
      </w:r>
      <w:r w:rsidR="00235101" w:rsidRPr="00120A9A">
        <w:rPr>
          <w:rFonts w:ascii="Times New Roman" w:hAnsi="Times New Roman" w:cs="Times New Roman"/>
          <w:b/>
          <w:i/>
        </w:rPr>
        <w:t>«Технологии»</w:t>
      </w:r>
      <w:r w:rsidR="00235101" w:rsidRPr="00120A9A">
        <w:rPr>
          <w:rFonts w:ascii="Times New Roman" w:hAnsi="Times New Roman" w:cs="Times New Roman"/>
        </w:rPr>
        <w:t xml:space="preserve"> использ</w:t>
      </w:r>
      <w:r w:rsidRPr="00120A9A">
        <w:rPr>
          <w:rFonts w:ascii="Times New Roman" w:hAnsi="Times New Roman" w:cs="Times New Roman"/>
        </w:rPr>
        <w:t xml:space="preserve">уются </w:t>
      </w:r>
      <w:r w:rsidR="00235101" w:rsidRPr="00120A9A">
        <w:rPr>
          <w:rFonts w:ascii="Times New Roman" w:hAnsi="Times New Roman"/>
          <w:iCs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="00235101" w:rsidRPr="00120A9A">
        <w:rPr>
          <w:rFonts w:ascii="Times New Roman" w:hAnsi="Times New Roman" w:cs="Times New Roman"/>
        </w:rPr>
        <w:t>) и расходны</w:t>
      </w:r>
      <w:r w:rsidRPr="00120A9A">
        <w:rPr>
          <w:rFonts w:ascii="Times New Roman" w:hAnsi="Times New Roman" w:cs="Times New Roman"/>
        </w:rPr>
        <w:t>е</w:t>
      </w:r>
      <w:r w:rsidR="00235101" w:rsidRPr="00120A9A">
        <w:rPr>
          <w:rFonts w:ascii="Times New Roman" w:hAnsi="Times New Roman" w:cs="Times New Roman"/>
        </w:rPr>
        <w:t xml:space="preserve"> материал</w:t>
      </w:r>
      <w:r w:rsidRPr="00120A9A">
        <w:rPr>
          <w:rFonts w:ascii="Times New Roman" w:hAnsi="Times New Roman" w:cs="Times New Roman"/>
        </w:rPr>
        <w:t>ы</w:t>
      </w:r>
      <w:r w:rsidR="00235101" w:rsidRPr="00120A9A">
        <w:rPr>
          <w:rFonts w:ascii="Times New Roman" w:hAnsi="Times New Roman" w:cs="Times New Roman"/>
        </w:rPr>
        <w:t xml:space="preserve"> (</w:t>
      </w:r>
      <w:r w:rsidR="00235101" w:rsidRPr="00120A9A">
        <w:rPr>
          <w:rFonts w:ascii="Times New Roman" w:hAnsi="Times New Roman"/>
          <w:iCs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="00235101" w:rsidRPr="00120A9A">
        <w:rPr>
          <w:rFonts w:ascii="Times New Roman" w:hAnsi="Times New Roman" w:cs="Times New Roman"/>
        </w:rPr>
        <w:t xml:space="preserve">в процессе формирования навыков ручного труда. </w:t>
      </w:r>
    </w:p>
    <w:p w14:paraId="5A78103A" w14:textId="77777777" w:rsidR="00235101" w:rsidRPr="00120A9A" w:rsidRDefault="002351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Материально-техническое обеспечение </w:t>
      </w:r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коррекционных </w:t>
      </w:r>
      <w:proofErr w:type="gramStart"/>
      <w:r w:rsidRPr="00120A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курсов 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включает</w:t>
      </w:r>
      <w:proofErr w:type="gramEnd"/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обеспечение </w:t>
      </w:r>
      <w:r w:rsidR="003A0335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уголка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>логопеда, психолога и зала для проведений занятий по ритмике</w:t>
      </w:r>
      <w:r w:rsidR="003A0335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(актовый зал, спортивный зал)</w:t>
      </w:r>
      <w:r w:rsidRPr="00120A9A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</w:p>
    <w:p w14:paraId="4B13610E" w14:textId="77777777" w:rsidR="00235101" w:rsidRPr="00120A9A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20A9A">
        <w:rPr>
          <w:rFonts w:ascii="Times New Roman" w:hAnsi="Times New Roman" w:cs="Times New Roman"/>
        </w:rPr>
        <w:t xml:space="preserve">Материально-техническое оснащение кабинета </w:t>
      </w:r>
      <w:r w:rsidRPr="00120A9A">
        <w:rPr>
          <w:rFonts w:ascii="Times New Roman" w:hAnsi="Times New Roman" w:cs="Times New Roman"/>
          <w:b/>
          <w:i/>
        </w:rPr>
        <w:t>логопеда</w:t>
      </w:r>
      <w:r w:rsidRPr="00120A9A">
        <w:rPr>
          <w:rFonts w:ascii="Times New Roman" w:hAnsi="Times New Roman" w:cs="Times New Roman"/>
        </w:rPr>
        <w:t xml:space="preserve"> включает: печатные пособия </w:t>
      </w:r>
      <w:r w:rsidR="003A0335" w:rsidRPr="00120A9A">
        <w:rPr>
          <w:rFonts w:ascii="Times New Roman" w:hAnsi="Times New Roman" w:cs="Times New Roman"/>
        </w:rPr>
        <w:t>(</w:t>
      </w:r>
      <w:r w:rsidRPr="00120A9A">
        <w:rPr>
          <w:rFonts w:ascii="Times New Roman" w:hAnsi="Times New Roman" w:cs="Times New Roman"/>
        </w:rPr>
        <w:t>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</w:t>
      </w:r>
      <w:r w:rsidR="003A0335" w:rsidRPr="00120A9A">
        <w:rPr>
          <w:rFonts w:ascii="Times New Roman" w:hAnsi="Times New Roman" w:cs="Times New Roman"/>
        </w:rPr>
        <w:t>а</w:t>
      </w:r>
      <w:r w:rsidRPr="00120A9A">
        <w:rPr>
          <w:rFonts w:ascii="Times New Roman" w:hAnsi="Times New Roman" w:cs="Times New Roman"/>
        </w:rPr>
        <w:t>, стол, стул, шкаф для пособий,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120A9A">
        <w:rPr>
          <w:rFonts w:ascii="Times New Roman" w:hAnsi="Times New Roman" w:cs="Times New Roman"/>
          <w:iCs/>
        </w:rPr>
        <w:t xml:space="preserve">CD/DVD – </w:t>
      </w:r>
      <w:proofErr w:type="spellStart"/>
      <w:r w:rsidRPr="00120A9A">
        <w:rPr>
          <w:rFonts w:ascii="Times New Roman" w:hAnsi="Times New Roman" w:cs="Times New Roman"/>
          <w:iCs/>
        </w:rPr>
        <w:t>прогрыватели</w:t>
      </w:r>
      <w:proofErr w:type="spellEnd"/>
      <w:r w:rsidRPr="00120A9A">
        <w:rPr>
          <w:rFonts w:ascii="Times New Roman" w:hAnsi="Times New Roman" w:cs="Times New Roman"/>
          <w:iCs/>
        </w:rPr>
        <w:t xml:space="preserve">; </w:t>
      </w:r>
      <w:proofErr w:type="spellStart"/>
      <w:r w:rsidRPr="00120A9A">
        <w:rPr>
          <w:rFonts w:ascii="Times New Roman" w:hAnsi="Times New Roman" w:cs="Times New Roman"/>
          <w:iCs/>
        </w:rPr>
        <w:t>аудиовидеомагнитофон</w:t>
      </w:r>
      <w:proofErr w:type="spellEnd"/>
      <w:r w:rsidRPr="00120A9A">
        <w:rPr>
          <w:rFonts w:ascii="Times New Roman" w:hAnsi="Times New Roman" w:cs="Times New Roman"/>
          <w:iCs/>
        </w:rPr>
        <w:t xml:space="preserve">; компьютер с программным обеспечением; слайд-проектор; </w:t>
      </w:r>
      <w:proofErr w:type="spellStart"/>
      <w:r w:rsidRPr="00120A9A">
        <w:rPr>
          <w:rFonts w:ascii="Times New Roman" w:hAnsi="Times New Roman" w:cs="Times New Roman"/>
          <w:iCs/>
        </w:rPr>
        <w:t>мультимедиапроектор</w:t>
      </w:r>
      <w:proofErr w:type="spellEnd"/>
      <w:r w:rsidRPr="00120A9A">
        <w:rPr>
          <w:rFonts w:ascii="Times New Roman" w:hAnsi="Times New Roman" w:cs="Times New Roman"/>
          <w:iCs/>
        </w:rPr>
        <w:t>; магнитная доска; экран).</w:t>
      </w:r>
    </w:p>
    <w:p w14:paraId="417F23B6" w14:textId="77777777" w:rsidR="00235101" w:rsidRPr="00120A9A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120A9A">
        <w:rPr>
          <w:rFonts w:ascii="Times New Roman" w:hAnsi="Times New Roman" w:cs="Times New Roman"/>
          <w:bCs/>
          <w:iCs/>
        </w:rPr>
        <w:t xml:space="preserve">Материально-техническое оснащение кабинета </w:t>
      </w:r>
      <w:r w:rsidRPr="00120A9A">
        <w:rPr>
          <w:rFonts w:ascii="Times New Roman" w:hAnsi="Times New Roman" w:cs="Times New Roman"/>
          <w:b/>
          <w:bCs/>
          <w:i/>
          <w:iCs/>
        </w:rPr>
        <w:t>психолога</w:t>
      </w:r>
      <w:r w:rsidRPr="00120A9A">
        <w:rPr>
          <w:rFonts w:ascii="Times New Roman" w:hAnsi="Times New Roman" w:cs="Times New Roman"/>
          <w:bCs/>
          <w:iCs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</w:t>
      </w:r>
      <w:r w:rsidR="00153DF6" w:rsidRPr="00120A9A">
        <w:rPr>
          <w:rFonts w:ascii="Times New Roman" w:hAnsi="Times New Roman" w:cs="Times New Roman"/>
          <w:bCs/>
          <w:iCs/>
        </w:rPr>
        <w:t xml:space="preserve">а; шкаф для пособий и техники; </w:t>
      </w:r>
      <w:r w:rsidRPr="00120A9A">
        <w:rPr>
          <w:rFonts w:ascii="Times New Roman" w:hAnsi="Times New Roman" w:cs="Times New Roman"/>
          <w:bCs/>
          <w:iCs/>
        </w:rPr>
        <w:t>рабоч</w:t>
      </w:r>
      <w:r w:rsidR="00153DF6" w:rsidRPr="00120A9A">
        <w:rPr>
          <w:rFonts w:ascii="Times New Roman" w:hAnsi="Times New Roman" w:cs="Times New Roman"/>
          <w:bCs/>
          <w:iCs/>
        </w:rPr>
        <w:t xml:space="preserve">ее </w:t>
      </w:r>
      <w:r w:rsidRPr="00120A9A">
        <w:rPr>
          <w:rFonts w:ascii="Times New Roman" w:hAnsi="Times New Roman" w:cs="Times New Roman"/>
          <w:bCs/>
          <w:iCs/>
        </w:rPr>
        <w:t>мест</w:t>
      </w:r>
      <w:r w:rsidR="00153DF6" w:rsidRPr="00120A9A">
        <w:rPr>
          <w:rFonts w:ascii="Times New Roman" w:hAnsi="Times New Roman" w:cs="Times New Roman"/>
          <w:bCs/>
          <w:iCs/>
        </w:rPr>
        <w:t xml:space="preserve">о  </w:t>
      </w:r>
      <w:r w:rsidRPr="00120A9A">
        <w:rPr>
          <w:rFonts w:ascii="Times New Roman" w:hAnsi="Times New Roman" w:cs="Times New Roman"/>
          <w:bCs/>
          <w:iCs/>
        </w:rPr>
        <w:t xml:space="preserve">для детей); технические средства обучения; игрушки и игры (мячи, куклы, пирамиды, кубики, доски </w:t>
      </w:r>
      <w:proofErr w:type="spellStart"/>
      <w:r w:rsidRPr="00120A9A">
        <w:rPr>
          <w:rFonts w:ascii="Times New Roman" w:hAnsi="Times New Roman" w:cs="Times New Roman"/>
          <w:bCs/>
          <w:iCs/>
        </w:rPr>
        <w:t>Сегена</w:t>
      </w:r>
      <w:proofErr w:type="spellEnd"/>
      <w:r w:rsidRPr="00120A9A">
        <w:rPr>
          <w:rFonts w:ascii="Times New Roman" w:hAnsi="Times New Roman" w:cs="Times New Roman"/>
          <w:bCs/>
          <w:iCs/>
        </w:rPr>
        <w:t xml:space="preserve"> различной модификации; настольные игры); </w:t>
      </w:r>
      <w:r w:rsidRPr="00120A9A">
        <w:rPr>
          <w:rFonts w:ascii="Times New Roman" w:hAnsi="Times New Roman" w:cs="Times New Roman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14:paraId="4589DDD9" w14:textId="77777777" w:rsidR="00235101" w:rsidRPr="00120A9A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0A9A">
        <w:rPr>
          <w:rFonts w:ascii="Times New Roman" w:hAnsi="Times New Roman" w:cs="Times New Roman"/>
          <w:bCs/>
          <w:iCs/>
        </w:rPr>
        <w:t xml:space="preserve">Материально-техническое обеспечение </w:t>
      </w:r>
      <w:r w:rsidRPr="00120A9A">
        <w:rPr>
          <w:rFonts w:ascii="Times New Roman" w:hAnsi="Times New Roman" w:cs="Times New Roman"/>
          <w:b/>
          <w:bCs/>
          <w:i/>
          <w:iCs/>
        </w:rPr>
        <w:t>зала для проведений занятий по ритмике</w:t>
      </w:r>
      <w:r w:rsidRPr="00120A9A">
        <w:rPr>
          <w:rFonts w:ascii="Times New Roman" w:hAnsi="Times New Roman" w:cs="Times New Roman"/>
          <w:bCs/>
          <w:iCs/>
        </w:rPr>
        <w:t xml:space="preserve"> включ</w:t>
      </w:r>
      <w:r w:rsidR="0064534B" w:rsidRPr="00120A9A">
        <w:rPr>
          <w:rFonts w:ascii="Times New Roman" w:hAnsi="Times New Roman" w:cs="Times New Roman"/>
          <w:bCs/>
          <w:iCs/>
        </w:rPr>
        <w:t xml:space="preserve">ает: </w:t>
      </w:r>
      <w:r w:rsidRPr="00120A9A">
        <w:rPr>
          <w:rFonts w:ascii="Times New Roman" w:hAnsi="Times New Roman" w:cs="Times New Roman"/>
          <w:bCs/>
          <w:iCs/>
        </w:rPr>
        <w:t>дидактиче</w:t>
      </w:r>
      <w:r w:rsidR="0064534B" w:rsidRPr="00120A9A">
        <w:rPr>
          <w:rFonts w:ascii="Times New Roman" w:hAnsi="Times New Roman" w:cs="Times New Roman"/>
          <w:bCs/>
          <w:iCs/>
        </w:rPr>
        <w:t xml:space="preserve">ское оборудование (мячи; ленты, </w:t>
      </w:r>
      <w:r w:rsidRPr="00120A9A">
        <w:rPr>
          <w:rFonts w:ascii="Times New Roman" w:hAnsi="Times New Roman" w:cs="Times New Roman"/>
          <w:bCs/>
          <w:iCs/>
        </w:rPr>
        <w:t xml:space="preserve">шары, </w:t>
      </w:r>
      <w:r w:rsidR="0064534B" w:rsidRPr="00120A9A">
        <w:rPr>
          <w:rFonts w:ascii="Times New Roman" w:hAnsi="Times New Roman" w:cs="Times New Roman"/>
          <w:bCs/>
          <w:iCs/>
        </w:rPr>
        <w:t xml:space="preserve">скакалки, </w:t>
      </w:r>
      <w:r w:rsidRPr="00120A9A">
        <w:rPr>
          <w:rFonts w:ascii="Times New Roman" w:hAnsi="Times New Roman" w:cs="Times New Roman"/>
          <w:bCs/>
          <w:iCs/>
        </w:rPr>
        <w:t>обручи); музыкальные инструменты (</w:t>
      </w:r>
      <w:r w:rsidR="0064534B" w:rsidRPr="00120A9A">
        <w:rPr>
          <w:rFonts w:ascii="Times New Roman" w:hAnsi="Times New Roman" w:cs="Times New Roman"/>
        </w:rPr>
        <w:t>фортепиано (пианино)</w:t>
      </w:r>
      <w:r w:rsidRPr="00120A9A">
        <w:rPr>
          <w:rFonts w:ascii="Times New Roman" w:hAnsi="Times New Roman" w:cs="Times New Roman"/>
        </w:rPr>
        <w:t xml:space="preserve">; комплект детских музыкальных инструментов (трещотки, колокольчик, треугольник, барабан, бубен, маракасы, </w:t>
      </w:r>
      <w:r w:rsidR="0064534B" w:rsidRPr="00120A9A">
        <w:rPr>
          <w:rFonts w:ascii="Times New Roman" w:hAnsi="Times New Roman" w:cs="Times New Roman"/>
        </w:rPr>
        <w:t>металлофон</w:t>
      </w:r>
      <w:r w:rsidRPr="00120A9A">
        <w:rPr>
          <w:rFonts w:ascii="Times New Roman" w:hAnsi="Times New Roman" w:cs="Times New Roman"/>
        </w:rPr>
        <w:t>, свистульки, деревянные ложки); технические средства обучения; экранно-звуковые пособия.</w:t>
      </w:r>
    </w:p>
    <w:p w14:paraId="5510BAC7" w14:textId="77777777" w:rsidR="001C34A2" w:rsidRPr="00120A9A" w:rsidRDefault="001C34A2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7DDA422D" w14:textId="77777777" w:rsidR="00871858" w:rsidRPr="00120A9A" w:rsidRDefault="00871858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Обеспечение условий для организации обучения и взаимодействия специалистов, их сотрудничества с </w:t>
      </w:r>
      <w:proofErr w:type="gramStart"/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родителями </w:t>
      </w:r>
      <w:r w:rsidR="001C34A2"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(</w:t>
      </w:r>
      <w:proofErr w:type="gramEnd"/>
      <w:r w:rsidRPr="00120A9A">
        <w:rPr>
          <w:rFonts w:ascii="Times New Roman" w:hAnsi="Times New Roman" w:cs="Times New Roman"/>
          <w:b/>
          <w:i/>
          <w:color w:val="auto"/>
          <w:sz w:val="22"/>
          <w:szCs w:val="22"/>
        </w:rPr>
        <w:t>законными представителями) обучающихся</w:t>
      </w:r>
    </w:p>
    <w:p w14:paraId="3929A90A" w14:textId="77777777" w:rsidR="00871858" w:rsidRPr="00120A9A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Требования к </w:t>
      </w:r>
      <w:proofErr w:type="spellStart"/>
      <w:r w:rsidRPr="00120A9A">
        <w:rPr>
          <w:rFonts w:ascii="Times New Roman" w:hAnsi="Times New Roman" w:cs="Times New Roman"/>
          <w:color w:val="auto"/>
          <w:sz w:val="22"/>
          <w:szCs w:val="22"/>
        </w:rPr>
        <w:t>материально­техническому</w:t>
      </w:r>
      <w:proofErr w:type="spellEnd"/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обеспечению ориентированы не только на обучающегося, но и на всех участников процесса образования. Это обусловлено большей, чем в 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«норме», необходимостью индивидуализации процесса образования обучающихся с ЗПР.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120A9A">
        <w:rPr>
          <w:rFonts w:ascii="Times New Roman" w:hAnsi="Times New Roman" w:cs="Times New Roman"/>
          <w:color w:val="auto"/>
          <w:sz w:val="22"/>
          <w:szCs w:val="22"/>
        </w:rPr>
        <w:t>материально­техническая</w:t>
      </w:r>
      <w:proofErr w:type="spellEnd"/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14:paraId="0E46C5AB" w14:textId="49DA29A2" w:rsidR="00871858" w:rsidRPr="00120A9A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2"/>
          <w:szCs w:val="22"/>
        </w:rPr>
      </w:pPr>
      <w:r w:rsidRPr="00120A9A">
        <w:rPr>
          <w:rFonts w:ascii="Times New Roman" w:hAnsi="Times New Roman" w:cs="Times New Roman"/>
          <w:sz w:val="22"/>
          <w:szCs w:val="22"/>
        </w:rPr>
        <w:t xml:space="preserve">Учебно-методическое и информационное обеспечение реализации АОП НОО обучающихся с ЗПР включает наличие </w:t>
      </w:r>
      <w:r w:rsidR="00CE2C21" w:rsidRPr="00120A9A">
        <w:rPr>
          <w:rFonts w:ascii="Times New Roman" w:hAnsi="Times New Roman" w:cs="Times New Roman"/>
          <w:sz w:val="22"/>
          <w:szCs w:val="22"/>
        </w:rPr>
        <w:t>библиотеки</w:t>
      </w:r>
      <w:r w:rsidRPr="00120A9A">
        <w:rPr>
          <w:rFonts w:ascii="Times New Roman" w:hAnsi="Times New Roman" w:cs="Times New Roman"/>
          <w:sz w:val="22"/>
          <w:szCs w:val="22"/>
        </w:rPr>
        <w:t xml:space="preserve">, учебных кабинетов, административных помещений, </w:t>
      </w:r>
      <w:r w:rsidR="00CE2C21" w:rsidRPr="00120A9A">
        <w:rPr>
          <w:rFonts w:ascii="Times New Roman" w:hAnsi="Times New Roman" w:cs="Times New Roman"/>
          <w:sz w:val="22"/>
          <w:szCs w:val="22"/>
        </w:rPr>
        <w:t xml:space="preserve">школьного сайта </w:t>
      </w:r>
      <w:r w:rsidRPr="00120A9A">
        <w:rPr>
          <w:rFonts w:ascii="Times New Roman" w:hAnsi="Times New Roman" w:cs="Times New Roman"/>
          <w:sz w:val="22"/>
          <w:szCs w:val="22"/>
        </w:rPr>
        <w:t xml:space="preserve">и направлено на создание доступа для всех участников образовательного процесса к любой информации, связанной с реализацией </w:t>
      </w:r>
      <w:r w:rsidR="00CE2C21" w:rsidRPr="00120A9A">
        <w:rPr>
          <w:rFonts w:ascii="Times New Roman" w:hAnsi="Times New Roman" w:cs="Times New Roman"/>
          <w:sz w:val="22"/>
          <w:szCs w:val="22"/>
        </w:rPr>
        <w:t>АОП НОО</w:t>
      </w:r>
      <w:r w:rsidRPr="00120A9A">
        <w:rPr>
          <w:rFonts w:ascii="Times New Roman" w:hAnsi="Times New Roman" w:cs="Times New Roman"/>
          <w:sz w:val="22"/>
          <w:szCs w:val="22"/>
        </w:rPr>
        <w:t>, достижением планируемых результатов, организацией образовательного процесса и условиями его осуществления.</w:t>
      </w:r>
    </w:p>
    <w:p w14:paraId="4C19ED37" w14:textId="77777777" w:rsidR="00871858" w:rsidRPr="00120A9A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0A9A">
        <w:rPr>
          <w:rFonts w:ascii="Times New Roman" w:hAnsi="Times New Roman" w:cs="Times New Roman"/>
          <w:i/>
          <w:color w:val="auto"/>
          <w:sz w:val="22"/>
          <w:szCs w:val="22"/>
        </w:rPr>
        <w:t>Информационное обеспечение</w:t>
      </w:r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включает необходимую нормативную правовую базу образования обучающихся с ЗП</w:t>
      </w:r>
      <w:r w:rsidR="00CE2C21" w:rsidRPr="00120A9A">
        <w:rPr>
          <w:rFonts w:ascii="Times New Roman" w:hAnsi="Times New Roman" w:cs="Times New Roman"/>
          <w:color w:val="auto"/>
          <w:sz w:val="22"/>
          <w:szCs w:val="22"/>
        </w:rPr>
        <w:t>Р.</w:t>
      </w:r>
    </w:p>
    <w:p w14:paraId="19AE2462" w14:textId="77777777" w:rsidR="00871858" w:rsidRPr="00120A9A" w:rsidRDefault="00CE2C2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</w:rPr>
      </w:pPr>
      <w:r w:rsidRPr="00120A9A">
        <w:rPr>
          <w:rFonts w:ascii="Times New Roman" w:hAnsi="Times New Roman" w:cs="Times New Roman"/>
          <w:color w:val="auto"/>
          <w:kern w:val="2"/>
        </w:rPr>
        <w:t>И</w:t>
      </w:r>
      <w:r w:rsidR="00871858" w:rsidRPr="00120A9A">
        <w:rPr>
          <w:rFonts w:ascii="Times New Roman" w:hAnsi="Times New Roman" w:cs="Times New Roman"/>
          <w:color w:val="auto"/>
          <w:kern w:val="2"/>
        </w:rPr>
        <w:t>нформационно-методическо</w:t>
      </w:r>
      <w:r w:rsidRPr="00120A9A">
        <w:rPr>
          <w:rFonts w:ascii="Times New Roman" w:hAnsi="Times New Roman" w:cs="Times New Roman"/>
          <w:color w:val="auto"/>
          <w:kern w:val="2"/>
        </w:rPr>
        <w:t xml:space="preserve">е </w:t>
      </w:r>
      <w:r w:rsidR="00871858" w:rsidRPr="00120A9A">
        <w:rPr>
          <w:rFonts w:ascii="Times New Roman" w:hAnsi="Times New Roman" w:cs="Times New Roman"/>
          <w:color w:val="auto"/>
          <w:kern w:val="2"/>
        </w:rPr>
        <w:t>обеспечени</w:t>
      </w:r>
      <w:r w:rsidRPr="00120A9A">
        <w:rPr>
          <w:rFonts w:ascii="Times New Roman" w:hAnsi="Times New Roman" w:cs="Times New Roman"/>
          <w:color w:val="auto"/>
          <w:kern w:val="2"/>
        </w:rPr>
        <w:t xml:space="preserve">е </w:t>
      </w:r>
      <w:r w:rsidR="00871858" w:rsidRPr="00120A9A">
        <w:rPr>
          <w:rFonts w:ascii="Times New Roman" w:hAnsi="Times New Roman" w:cs="Times New Roman"/>
          <w:color w:val="auto"/>
          <w:kern w:val="2"/>
        </w:rPr>
        <w:t>образовательного процесса включа</w:t>
      </w:r>
      <w:r w:rsidRPr="00120A9A">
        <w:rPr>
          <w:rFonts w:ascii="Times New Roman" w:hAnsi="Times New Roman" w:cs="Times New Roman"/>
          <w:color w:val="auto"/>
          <w:kern w:val="2"/>
        </w:rPr>
        <w:t>е</w:t>
      </w:r>
      <w:r w:rsidR="00871858" w:rsidRPr="00120A9A">
        <w:rPr>
          <w:rFonts w:ascii="Times New Roman" w:hAnsi="Times New Roman" w:cs="Times New Roman"/>
          <w:color w:val="auto"/>
          <w:kern w:val="2"/>
        </w:rPr>
        <w:t>т:</w:t>
      </w:r>
    </w:p>
    <w:p w14:paraId="48B68F6E" w14:textId="77777777" w:rsidR="00871858" w:rsidRPr="00120A9A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  <w:sz w:val="22"/>
          <w:szCs w:val="22"/>
        </w:rPr>
      </w:pPr>
      <w:r w:rsidRPr="00120A9A">
        <w:rPr>
          <w:caps w:val="0"/>
          <w:sz w:val="22"/>
          <w:szCs w:val="22"/>
        </w:rPr>
        <w:t>Необходимую нормативную правовую базу образования обучающихся с ЗПР</w:t>
      </w:r>
      <w:r w:rsidRPr="00120A9A">
        <w:rPr>
          <w:sz w:val="22"/>
          <w:szCs w:val="22"/>
        </w:rPr>
        <w:t>.</w:t>
      </w:r>
    </w:p>
    <w:p w14:paraId="1EA941E9" w14:textId="77777777" w:rsidR="00943A2A" w:rsidRPr="00120A9A" w:rsidRDefault="00943A2A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  <w:sz w:val="22"/>
          <w:szCs w:val="22"/>
        </w:rPr>
      </w:pPr>
      <w:r w:rsidRPr="00120A9A">
        <w:rPr>
          <w:caps w:val="0"/>
          <w:sz w:val="22"/>
          <w:szCs w:val="22"/>
        </w:rPr>
        <w:t>Специальные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120A9A">
        <w:rPr>
          <w:sz w:val="22"/>
          <w:szCs w:val="22"/>
        </w:rPr>
        <w:t xml:space="preserve"> ОВЗ.</w:t>
      </w:r>
    </w:p>
    <w:p w14:paraId="5E523E0A" w14:textId="77777777" w:rsidR="00871858" w:rsidRPr="00120A9A" w:rsidRDefault="00871858" w:rsidP="001C34A2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2"/>
          <w:szCs w:val="22"/>
        </w:rPr>
      </w:pPr>
      <w:r w:rsidRPr="00120A9A">
        <w:rPr>
          <w:color w:val="auto"/>
          <w:sz w:val="22"/>
          <w:szCs w:val="22"/>
        </w:rPr>
        <w:t>Получени</w:t>
      </w:r>
      <w:r w:rsidR="00CE2C21" w:rsidRPr="00120A9A">
        <w:rPr>
          <w:color w:val="auto"/>
          <w:sz w:val="22"/>
          <w:szCs w:val="22"/>
        </w:rPr>
        <w:t>е</w:t>
      </w:r>
      <w:r w:rsidRPr="00120A9A">
        <w:rPr>
          <w:color w:val="auto"/>
          <w:sz w:val="22"/>
          <w:szCs w:val="22"/>
        </w:rPr>
        <w:t xml:space="preserve"> доступа к информационным ресурсам, различными способами (поиск </w:t>
      </w:r>
      <w:proofErr w:type="gramStart"/>
      <w:r w:rsidRPr="00120A9A">
        <w:rPr>
          <w:color w:val="auto"/>
          <w:sz w:val="22"/>
          <w:szCs w:val="22"/>
        </w:rPr>
        <w:t>информации  в</w:t>
      </w:r>
      <w:proofErr w:type="gramEnd"/>
      <w:r w:rsidRPr="00120A9A">
        <w:rPr>
          <w:color w:val="auto"/>
          <w:sz w:val="22"/>
          <w:szCs w:val="22"/>
        </w:rPr>
        <w:t xml:space="preserve"> сети интернет, работа в библиотеке и др.),</w:t>
      </w:r>
      <w:r w:rsidRPr="00120A9A">
        <w:rPr>
          <w:color w:val="auto"/>
          <w:kern w:val="2"/>
          <w:sz w:val="22"/>
          <w:szCs w:val="2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14:paraId="142300E5" w14:textId="77777777" w:rsidR="00871858" w:rsidRPr="00120A9A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  <w:sz w:val="22"/>
          <w:szCs w:val="22"/>
        </w:rPr>
      </w:pPr>
      <w:r w:rsidRPr="00120A9A">
        <w:rPr>
          <w:caps w:val="0"/>
          <w:sz w:val="22"/>
          <w:szCs w:val="22"/>
        </w:rPr>
        <w:t xml:space="preserve">Возможность размещения материалов и работ в информационной среде образовательной организации </w:t>
      </w:r>
      <w:r w:rsidR="00CE2C21" w:rsidRPr="00120A9A">
        <w:rPr>
          <w:caps w:val="0"/>
          <w:sz w:val="22"/>
          <w:szCs w:val="22"/>
        </w:rPr>
        <w:t>(статей, выступлений, дискуссий</w:t>
      </w:r>
      <w:r w:rsidRPr="00120A9A">
        <w:rPr>
          <w:caps w:val="0"/>
          <w:sz w:val="22"/>
          <w:szCs w:val="22"/>
        </w:rPr>
        <w:t>).</w:t>
      </w:r>
    </w:p>
    <w:p w14:paraId="1DE5FCF4" w14:textId="77777777" w:rsidR="006D300A" w:rsidRPr="00120A9A" w:rsidRDefault="00CE2C2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Предусмотрена </w:t>
      </w:r>
      <w:r w:rsidR="00871858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возможность</w:t>
      </w:r>
      <w:proofErr w:type="gramEnd"/>
      <w:r w:rsidR="00871858" w:rsidRPr="00120A9A">
        <w:rPr>
          <w:rFonts w:ascii="Times New Roman" w:hAnsi="Times New Roman" w:cs="Times New Roman"/>
          <w:color w:val="auto"/>
          <w:sz w:val="22"/>
          <w:szCs w:val="22"/>
        </w:rPr>
        <w:t xml:space="preserve">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</w:t>
      </w:r>
    </w:p>
    <w:sectPr w:rsidR="006D300A" w:rsidRPr="00120A9A" w:rsidSect="00120A9A">
      <w:footerReference w:type="default" r:id="rId8"/>
      <w:pgSz w:w="11906" w:h="16838"/>
      <w:pgMar w:top="993" w:right="567" w:bottom="568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349B" w14:textId="77777777" w:rsidR="00AD46C1" w:rsidRDefault="00AD46C1">
      <w:pPr>
        <w:spacing w:after="0" w:line="240" w:lineRule="auto"/>
      </w:pPr>
      <w:r>
        <w:separator/>
      </w:r>
    </w:p>
  </w:endnote>
  <w:endnote w:type="continuationSeparator" w:id="0">
    <w:p w14:paraId="42F035EA" w14:textId="77777777" w:rsidR="00AD46C1" w:rsidRDefault="00AD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B2FD" w14:textId="77777777" w:rsidR="007E41A5" w:rsidRDefault="007E41A5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9E156BF" w14:textId="77777777" w:rsidR="007E41A5" w:rsidRDefault="007E41A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2E390" w14:textId="77777777" w:rsidR="00AD46C1" w:rsidRDefault="00AD46C1">
      <w:pPr>
        <w:spacing w:after="0" w:line="240" w:lineRule="auto"/>
      </w:pPr>
      <w:r>
        <w:separator/>
      </w:r>
    </w:p>
  </w:footnote>
  <w:footnote w:type="continuationSeparator" w:id="0">
    <w:p w14:paraId="646214D5" w14:textId="77777777" w:rsidR="00AD46C1" w:rsidRDefault="00AD46C1">
      <w:pPr>
        <w:spacing w:after="0" w:line="240" w:lineRule="auto"/>
      </w:pPr>
      <w:r>
        <w:continuationSeparator/>
      </w:r>
    </w:p>
  </w:footnote>
  <w:footnote w:id="1">
    <w:p w14:paraId="160E321B" w14:textId="77777777" w:rsidR="007E41A5" w:rsidRPr="00271F9B" w:rsidRDefault="007E41A5" w:rsidP="00951472">
      <w:pPr>
        <w:pStyle w:val="af3"/>
        <w:ind w:firstLine="0"/>
        <w:rPr>
          <w:sz w:val="20"/>
          <w:szCs w:val="20"/>
        </w:rPr>
      </w:pPr>
    </w:p>
    <w:p w14:paraId="39A4E22B" w14:textId="77777777" w:rsidR="007E41A5" w:rsidRDefault="007E41A5" w:rsidP="00951472">
      <w:pPr>
        <w:pStyle w:val="af3"/>
      </w:pPr>
    </w:p>
  </w:footnote>
  <w:footnote w:id="2">
    <w:p w14:paraId="0585537B" w14:textId="77777777" w:rsidR="007E41A5" w:rsidRDefault="007E41A5" w:rsidP="00951472">
      <w:pPr>
        <w:pStyle w:val="af3"/>
        <w:ind w:firstLine="0"/>
      </w:pPr>
    </w:p>
    <w:p w14:paraId="66E05093" w14:textId="77777777" w:rsidR="007E41A5" w:rsidRDefault="007E41A5" w:rsidP="00951472">
      <w:pPr>
        <w:pStyle w:val="af3"/>
      </w:pPr>
    </w:p>
  </w:footnote>
  <w:footnote w:id="3">
    <w:p w14:paraId="6A12183B" w14:textId="77777777" w:rsidR="00612CE5" w:rsidRDefault="00612CE5"/>
    <w:p w14:paraId="46800EC3" w14:textId="77777777" w:rsidR="007E41A5" w:rsidRDefault="007E41A5" w:rsidP="006F0E47">
      <w:pPr>
        <w:pStyle w:val="1"/>
        <w:spacing w:before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523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0D79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A9A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3DF6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34A2"/>
    <w:rsid w:val="001C4F60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0117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5FA5"/>
    <w:rsid w:val="00256F26"/>
    <w:rsid w:val="00257DA4"/>
    <w:rsid w:val="00260416"/>
    <w:rsid w:val="00261BEB"/>
    <w:rsid w:val="00262949"/>
    <w:rsid w:val="00264493"/>
    <w:rsid w:val="002658D1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0FAC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3BF7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216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47D3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335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64C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5ACA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2CE5"/>
    <w:rsid w:val="00613C00"/>
    <w:rsid w:val="00613EC7"/>
    <w:rsid w:val="0061508C"/>
    <w:rsid w:val="00615A74"/>
    <w:rsid w:val="00620D62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534B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5751C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442B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196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41A5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957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92F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5F31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4784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560A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2A9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6F90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56787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34F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331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746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46C1"/>
    <w:rsid w:val="00AD54E7"/>
    <w:rsid w:val="00AD5E23"/>
    <w:rsid w:val="00AD7445"/>
    <w:rsid w:val="00AE238D"/>
    <w:rsid w:val="00AE271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592C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15B8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281E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585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4C8A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0ED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6A5C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595B"/>
    <w:rsid w:val="00C302BE"/>
    <w:rsid w:val="00C30B3F"/>
    <w:rsid w:val="00C319EA"/>
    <w:rsid w:val="00C320CB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2C21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7E8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6631"/>
    <w:rsid w:val="00DE74FA"/>
    <w:rsid w:val="00DE75BC"/>
    <w:rsid w:val="00DE79E3"/>
    <w:rsid w:val="00DF04CB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0BBE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0D04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0A27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B2D1B3"/>
  <w15:docId w15:val="{03FC8A7A-5EF9-46EA-BD11-8DAFB484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4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EEC6-5F38-4E07-AE37-4D2DAAE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29188</Words>
  <Characters>166378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195176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ns27nanay@mail.ru</cp:lastModifiedBy>
  <cp:revision>4</cp:revision>
  <cp:lastPrinted>2020-10-17T09:01:00Z</cp:lastPrinted>
  <dcterms:created xsi:type="dcterms:W3CDTF">2015-12-29T08:47:00Z</dcterms:created>
  <dcterms:modified xsi:type="dcterms:W3CDTF">2020-10-17T09:04:00Z</dcterms:modified>
</cp:coreProperties>
</file>