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8F1F" w14:textId="77777777"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4D099ADC" w14:textId="77777777"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 xml:space="preserve">начальная общеобразовательная школа №3 сельского поселения </w:t>
      </w:r>
    </w:p>
    <w:p w14:paraId="0486DAD8" w14:textId="77777777"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>«Село Троицкое» Нанайского муниципального района Хабаровского края</w:t>
      </w:r>
    </w:p>
    <w:p w14:paraId="448639AE" w14:textId="77777777"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F9E4D" w14:textId="77777777" w:rsidR="00862C5E" w:rsidRPr="00862C5E" w:rsidRDefault="00862C5E" w:rsidP="00862C5E">
      <w:pPr>
        <w:rPr>
          <w:rFonts w:ascii="Times New Roman" w:hAnsi="Times New Roman" w:cs="Times New Roman"/>
        </w:rPr>
      </w:pPr>
    </w:p>
    <w:tbl>
      <w:tblPr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885"/>
        <w:gridCol w:w="3226"/>
        <w:gridCol w:w="567"/>
        <w:gridCol w:w="2760"/>
      </w:tblGrid>
      <w:tr w:rsidR="00862C5E" w:rsidRPr="00862C5E" w14:paraId="6651396D" w14:textId="77777777" w:rsidTr="00ED4570">
        <w:tc>
          <w:tcPr>
            <w:tcW w:w="2912" w:type="dxa"/>
          </w:tcPr>
          <w:p w14:paraId="2B48E4DD" w14:textId="77777777" w:rsidR="00862C5E" w:rsidRPr="00862C5E" w:rsidRDefault="00862C5E" w:rsidP="00ED4570">
            <w:pPr>
              <w:jc w:val="center"/>
              <w:rPr>
                <w:rFonts w:ascii="Times New Roman" w:hAnsi="Times New Roman" w:cs="Times New Roman"/>
              </w:rPr>
            </w:pPr>
          </w:p>
          <w:p w14:paraId="2680B38D" w14:textId="77777777" w:rsidR="00862C5E" w:rsidRPr="00862C5E" w:rsidRDefault="00862C5E" w:rsidP="00ED4570">
            <w:pPr>
              <w:jc w:val="center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«Рекомендована к утверждению»</w:t>
            </w:r>
          </w:p>
          <w:p w14:paraId="79F58540" w14:textId="77777777" w:rsidR="00AB6F3A" w:rsidRDefault="00862C5E" w:rsidP="00ED4570">
            <w:pPr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 xml:space="preserve">Протокол заседания управляющего совета </w:t>
            </w:r>
          </w:p>
          <w:p w14:paraId="4950C5DC" w14:textId="09340D54" w:rsidR="00862C5E" w:rsidRPr="00862C5E" w:rsidRDefault="00862C5E" w:rsidP="00A4518A">
            <w:pPr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№</w:t>
            </w:r>
            <w:r w:rsidR="00AB6F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6F3A">
              <w:rPr>
                <w:rFonts w:ascii="Times New Roman" w:hAnsi="Times New Roman" w:cs="Times New Roman"/>
              </w:rPr>
              <w:t xml:space="preserve">05  </w:t>
            </w:r>
            <w:r w:rsidRPr="00862C5E">
              <w:rPr>
                <w:rFonts w:ascii="Times New Roman" w:hAnsi="Times New Roman" w:cs="Times New Roman"/>
              </w:rPr>
              <w:t>от</w:t>
            </w:r>
            <w:proofErr w:type="gramEnd"/>
            <w:r w:rsidR="00AB6F3A">
              <w:rPr>
                <w:rFonts w:ascii="Times New Roman" w:hAnsi="Times New Roman" w:cs="Times New Roman"/>
              </w:rPr>
              <w:t xml:space="preserve"> 27.08.2020</w:t>
            </w:r>
          </w:p>
        </w:tc>
        <w:tc>
          <w:tcPr>
            <w:tcW w:w="885" w:type="dxa"/>
          </w:tcPr>
          <w:p w14:paraId="3AC375B8" w14:textId="77777777" w:rsidR="00862C5E" w:rsidRPr="00862C5E" w:rsidRDefault="00862C5E" w:rsidP="00ED4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14:paraId="7787E3CA" w14:textId="77777777" w:rsidR="00862C5E" w:rsidRPr="00862C5E" w:rsidRDefault="00862C5E" w:rsidP="00ED4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33AB551" w14:textId="77777777" w:rsidR="00862C5E" w:rsidRPr="00862C5E" w:rsidRDefault="00862C5E" w:rsidP="00ED4570">
            <w:pPr>
              <w:snapToGrid w:val="0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 xml:space="preserve">       «Утверждена»</w:t>
            </w:r>
          </w:p>
          <w:p w14:paraId="4D57713D" w14:textId="77777777" w:rsidR="00AB6F3A" w:rsidRDefault="00862C5E" w:rsidP="00ED4570">
            <w:pPr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 xml:space="preserve">Протокол заседания педагогического совета </w:t>
            </w:r>
          </w:p>
          <w:p w14:paraId="456EFCFF" w14:textId="3904D6E5" w:rsidR="00862C5E" w:rsidRPr="00862C5E" w:rsidRDefault="00862C5E" w:rsidP="00A4518A">
            <w:pPr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№</w:t>
            </w:r>
            <w:r w:rsidR="00EE77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6F3A">
              <w:rPr>
                <w:rFonts w:ascii="Times New Roman" w:hAnsi="Times New Roman" w:cs="Times New Roman"/>
              </w:rPr>
              <w:t>01  о</w:t>
            </w:r>
            <w:r w:rsidR="00A4518A">
              <w:rPr>
                <w:rFonts w:ascii="Times New Roman" w:hAnsi="Times New Roman" w:cs="Times New Roman"/>
              </w:rPr>
              <w:t>т</w:t>
            </w:r>
            <w:proofErr w:type="gramEnd"/>
            <w:r w:rsidR="00AB6F3A">
              <w:rPr>
                <w:rFonts w:ascii="Times New Roman" w:hAnsi="Times New Roman" w:cs="Times New Roman"/>
              </w:rPr>
              <w:t xml:space="preserve"> 28.08.2020</w:t>
            </w:r>
          </w:p>
        </w:tc>
        <w:tc>
          <w:tcPr>
            <w:tcW w:w="567" w:type="dxa"/>
          </w:tcPr>
          <w:p w14:paraId="4DEC8ACB" w14:textId="77777777" w:rsidR="00862C5E" w:rsidRPr="00862C5E" w:rsidRDefault="00862C5E" w:rsidP="00ED4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06956484" w14:textId="77777777" w:rsidR="00862C5E" w:rsidRPr="00862C5E" w:rsidRDefault="00862C5E" w:rsidP="00862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3DDC78" w14:textId="77777777" w:rsidR="00862C5E" w:rsidRPr="00862C5E" w:rsidRDefault="00862C5E" w:rsidP="00862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«Утверждаю»</w:t>
            </w:r>
          </w:p>
          <w:p w14:paraId="5C3FAA21" w14:textId="64B9BC91"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 xml:space="preserve">Приказ № </w:t>
            </w:r>
            <w:r w:rsidR="00AB6F3A">
              <w:rPr>
                <w:rFonts w:ascii="Times New Roman" w:hAnsi="Times New Roman" w:cs="Times New Roman"/>
              </w:rPr>
              <w:t>76</w:t>
            </w:r>
          </w:p>
          <w:p w14:paraId="116E9938" w14:textId="29C88CB4"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 xml:space="preserve">от </w:t>
            </w:r>
            <w:r w:rsidR="00AB6F3A">
              <w:rPr>
                <w:rFonts w:ascii="Times New Roman" w:hAnsi="Times New Roman" w:cs="Times New Roman"/>
              </w:rPr>
              <w:t>28.08.2020</w:t>
            </w:r>
            <w:r w:rsidRPr="00862C5E">
              <w:rPr>
                <w:rFonts w:ascii="Times New Roman" w:hAnsi="Times New Roman" w:cs="Times New Roman"/>
              </w:rPr>
              <w:t xml:space="preserve"> </w:t>
            </w:r>
          </w:p>
          <w:p w14:paraId="5AF8BC07" w14:textId="77777777"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Директор школы</w:t>
            </w:r>
          </w:p>
          <w:p w14:paraId="13524BB6" w14:textId="77777777"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2F3F8F" w14:textId="77777777"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_____</w:t>
            </w:r>
            <w:r w:rsidRPr="00862C5E">
              <w:rPr>
                <w:rFonts w:ascii="Times New Roman" w:hAnsi="Times New Roman" w:cs="Times New Roman"/>
              </w:rPr>
              <w:tab/>
              <w:t>/______________</w:t>
            </w:r>
            <w:r w:rsidRPr="00862C5E">
              <w:rPr>
                <w:rFonts w:ascii="Times New Roman" w:hAnsi="Times New Roman" w:cs="Times New Roman"/>
              </w:rPr>
              <w:tab/>
              <w:t xml:space="preserve">       /ФИО/</w:t>
            </w:r>
          </w:p>
          <w:p w14:paraId="4AA644DD" w14:textId="77777777"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ACAC0C" w14:textId="77777777" w:rsidR="00862C5E" w:rsidRPr="00862C5E" w:rsidRDefault="00862C5E" w:rsidP="00862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5514E81B" w14:textId="77777777"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14:paraId="1E194806" w14:textId="77777777"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14:paraId="4AECDD74" w14:textId="77777777"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14:paraId="7BF88BB8" w14:textId="77777777" w:rsid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C5E">
        <w:rPr>
          <w:rFonts w:ascii="Times New Roman" w:hAnsi="Times New Roman"/>
          <w:b/>
          <w:color w:val="auto"/>
          <w:sz w:val="28"/>
          <w:szCs w:val="28"/>
        </w:rPr>
        <w:t xml:space="preserve">Адаптированная основная общеобразовательная программа </w:t>
      </w:r>
      <w:r w:rsidRPr="00862C5E">
        <w:rPr>
          <w:rFonts w:ascii="Times New Roman" w:hAnsi="Times New Roman"/>
          <w:b/>
          <w:color w:val="auto"/>
          <w:sz w:val="28"/>
          <w:szCs w:val="28"/>
        </w:rPr>
        <w:br/>
        <w:t xml:space="preserve">начального общего образования </w:t>
      </w:r>
      <w:r w:rsidRPr="00862C5E">
        <w:rPr>
          <w:rFonts w:ascii="Times New Roman" w:hAnsi="Times New Roman"/>
          <w:b/>
          <w:color w:val="auto"/>
          <w:sz w:val="28"/>
          <w:szCs w:val="28"/>
        </w:rPr>
        <w:br/>
        <w:t xml:space="preserve">обучающихся </w:t>
      </w:r>
      <w:r w:rsidRPr="00862C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задержкой психического развития </w:t>
      </w:r>
    </w:p>
    <w:p w14:paraId="09151738" w14:textId="77777777" w:rsidR="00862C5E" w:rsidRPr="009330BE" w:rsidRDefault="009330BE" w:rsidP="009330B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(вариант 1</w:t>
      </w:r>
      <w:r w:rsidR="00F17EE2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35A4EB08" w14:textId="71FA305B" w:rsidR="00862C5E" w:rsidRDefault="00862C5E" w:rsidP="00D62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proofErr w:type="gramStart"/>
      <w:r w:rsidRPr="00862C5E"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D62187">
        <w:rPr>
          <w:rFonts w:ascii="Times New Roman" w:hAnsi="Times New Roman" w:cs="Times New Roman"/>
          <w:sz w:val="28"/>
          <w:szCs w:val="28"/>
        </w:rPr>
        <w:t xml:space="preserve"> </w:t>
      </w:r>
      <w:r w:rsidR="009330BE">
        <w:rPr>
          <w:rFonts w:ascii="Times New Roman" w:hAnsi="Times New Roman" w:cs="Times New Roman"/>
          <w:sz w:val="28"/>
          <w:szCs w:val="28"/>
        </w:rPr>
        <w:t>20</w:t>
      </w:r>
      <w:r w:rsidR="00D62187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9330BE">
        <w:rPr>
          <w:rFonts w:ascii="Times New Roman" w:hAnsi="Times New Roman" w:cs="Times New Roman"/>
          <w:sz w:val="28"/>
          <w:szCs w:val="28"/>
        </w:rPr>
        <w:t>- 20</w:t>
      </w:r>
      <w:r w:rsidR="00A4518A">
        <w:rPr>
          <w:rFonts w:ascii="Times New Roman" w:hAnsi="Times New Roman" w:cs="Times New Roman"/>
          <w:sz w:val="28"/>
          <w:szCs w:val="28"/>
        </w:rPr>
        <w:t>2</w:t>
      </w:r>
      <w:r w:rsidR="00D62187">
        <w:rPr>
          <w:rFonts w:ascii="Times New Roman" w:hAnsi="Times New Roman" w:cs="Times New Roman"/>
          <w:sz w:val="28"/>
          <w:szCs w:val="28"/>
        </w:rPr>
        <w:t xml:space="preserve">1 </w:t>
      </w:r>
      <w:r w:rsidRPr="00862C5E">
        <w:rPr>
          <w:rFonts w:ascii="Times New Roman" w:hAnsi="Times New Roman" w:cs="Times New Roman"/>
          <w:sz w:val="28"/>
          <w:szCs w:val="28"/>
        </w:rPr>
        <w:t>учебного года</w:t>
      </w:r>
    </w:p>
    <w:p w14:paraId="78735509" w14:textId="61A66BA6" w:rsidR="00D62187" w:rsidRPr="00862C5E" w:rsidRDefault="00D62187" w:rsidP="00A45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2020-2024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</w:p>
    <w:p w14:paraId="12D96288" w14:textId="77777777"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14:paraId="38A5BFF7" w14:textId="77777777" w:rsidR="00862C5E" w:rsidRPr="00862C5E" w:rsidRDefault="00862C5E" w:rsidP="00862C5E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14:paraId="49C24849" w14:textId="77777777"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3D5C0564" w14:textId="77777777"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14:paraId="0E47A440" w14:textId="77777777"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14:paraId="6D74D356" w14:textId="77777777"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14:paraId="35DC6AE7" w14:textId="77777777"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14:paraId="63FDDFAE" w14:textId="711C9040" w:rsid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14:paraId="6FD6EAF9" w14:textId="77777777" w:rsidR="00A4518A" w:rsidRPr="00862C5E" w:rsidRDefault="00A4518A" w:rsidP="00862C5E">
      <w:pPr>
        <w:rPr>
          <w:rFonts w:ascii="Times New Roman" w:hAnsi="Times New Roman" w:cs="Times New Roman"/>
          <w:sz w:val="28"/>
          <w:szCs w:val="28"/>
        </w:rPr>
      </w:pPr>
    </w:p>
    <w:p w14:paraId="1D7B0628" w14:textId="31E020C3" w:rsidR="00862C5E" w:rsidRPr="00862C5E" w:rsidRDefault="00862C5E" w:rsidP="00862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>20</w:t>
      </w:r>
      <w:r w:rsidR="00A4518A">
        <w:rPr>
          <w:rFonts w:ascii="Times New Roman" w:hAnsi="Times New Roman" w:cs="Times New Roman"/>
          <w:sz w:val="28"/>
          <w:szCs w:val="28"/>
        </w:rPr>
        <w:t>20</w:t>
      </w:r>
      <w:r w:rsidRPr="00862C5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3A7EE3F" w14:textId="77777777" w:rsidR="00783071" w:rsidRPr="00A36A7E" w:rsidRDefault="00783071" w:rsidP="00A36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6BA5D4" w14:textId="77777777" w:rsidR="00783071" w:rsidRPr="00A36A7E" w:rsidRDefault="00783071" w:rsidP="00A36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57FAC" w14:textId="77777777" w:rsidR="001A7A25" w:rsidRPr="00A36A7E" w:rsidRDefault="001A7A25" w:rsidP="00A36A7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0BBFB22B" w14:textId="77777777" w:rsidR="00E96FD0" w:rsidRPr="00A36A7E" w:rsidRDefault="00E96FD0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5422D670" w14:textId="77777777" w:rsidR="00E85984" w:rsidRDefault="00D54712" w:rsidP="00862C5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ОГЛАВЛЕНИЕ</w:t>
      </w:r>
    </w:p>
    <w:p w14:paraId="57897714" w14:textId="77777777" w:rsidR="00862C5E" w:rsidRPr="00862C5E" w:rsidRDefault="00862C5E" w:rsidP="00862C5E">
      <w:pPr>
        <w:spacing w:after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FAA25C9" w14:textId="77777777" w:rsidR="006C1754" w:rsidRPr="00862C5E" w:rsidRDefault="007768EF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r w:rsidRPr="00862C5E">
        <w:rPr>
          <w:rFonts w:ascii="Times New Roman" w:hAnsi="Times New Roman" w:cs="Times New Roman"/>
          <w:sz w:val="24"/>
          <w:szCs w:val="24"/>
        </w:rPr>
        <w:fldChar w:fldCharType="begin"/>
      </w:r>
      <w:r w:rsidR="00E85984" w:rsidRPr="00862C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62C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583311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1. ОБЩИЕ ПОЛОЖЕНИЯ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_Toc415833112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3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D7882F6" w14:textId="77777777" w:rsidR="006C1754" w:rsidRPr="00862C5E" w:rsidRDefault="003E47E3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3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2. 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kern w:val="28"/>
            <w:sz w:val="24"/>
            <w:szCs w:val="24"/>
          </w:rPr>
          <w:t>а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>даптированная основная Общеобразовательная программа начального общего образования обучающихся  С ЗАДЕРЖКОЙ П</w:t>
        </w:r>
        <w:r w:rsidR="002D3E72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 xml:space="preserve">СИХИЧЕСКОГО РАЗВИТИЯ (вариант 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>1)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_Toc415833113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2344E346" w14:textId="77777777" w:rsidR="006C1754" w:rsidRPr="00862C5E" w:rsidRDefault="003E47E3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4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 Целевой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_Toc415833114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24CFA7FB" w14:textId="77777777" w:rsidR="006C1754" w:rsidRPr="00862C5E" w:rsidRDefault="003E47E3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5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2.1.1. Пояснительная записка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_Toc415833115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D6C20D3" w14:textId="77777777" w:rsidR="006C1754" w:rsidRPr="00862C5E" w:rsidRDefault="003E47E3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6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_Toc415833116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7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83413EC" w14:textId="77777777" w:rsidR="006C1754" w:rsidRPr="00862C5E" w:rsidRDefault="003E47E3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7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_Toc415833117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10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10ED1356" w14:textId="77777777" w:rsidR="006C1754" w:rsidRPr="00862C5E" w:rsidRDefault="003E47E3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8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 Содержательный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_Toc415833118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12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720B9278" w14:textId="77777777" w:rsidR="006C1754" w:rsidRPr="00862C5E" w:rsidRDefault="003E47E3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9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2.2.1. Направление и содержание программы коррекционной работы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_Toc415833119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12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0FF09B1" w14:textId="77777777" w:rsidR="006C1754" w:rsidRPr="00862C5E" w:rsidRDefault="003E47E3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0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 Организационный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_Toc415833120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1323AE22" w14:textId="77777777" w:rsidR="006C1754" w:rsidRPr="00862C5E" w:rsidRDefault="003E47E3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1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2.3.1. Учебный план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_Toc415833121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5ADC183B" w14:textId="77777777" w:rsidR="006C1754" w:rsidRPr="00862C5E" w:rsidRDefault="003E47E3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_Toc415833122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2D3E72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89A6D05" w14:textId="77777777"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67552DA2" w14:textId="77777777" w:rsidR="006C1754" w:rsidRPr="00862C5E" w:rsidRDefault="006C1754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49C4915E" w14:textId="77777777"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1509A41C" w14:textId="77777777"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2DE97B4C" w14:textId="77777777" w:rsidR="00A36A7E" w:rsidRPr="00862C5E" w:rsidRDefault="00A36A7E" w:rsidP="00862C5E">
      <w:pPr>
        <w:spacing w:after="0" w:line="480" w:lineRule="auto"/>
        <w:rPr>
          <w:lang w:eastAsia="ru-RU"/>
        </w:rPr>
      </w:pPr>
    </w:p>
    <w:p w14:paraId="712BE421" w14:textId="77777777" w:rsidR="00295D09" w:rsidRPr="00A36A7E" w:rsidRDefault="007768EF" w:rsidP="00862C5E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C5E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bookmarkStart w:id="0" w:name="_Toc415833112"/>
      <w:r w:rsidR="006C64DA" w:rsidRPr="00A36A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1893" w:rsidRPr="00A36A7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14:paraId="3BDBB7CE" w14:textId="77777777" w:rsidR="007638BE" w:rsidRPr="00A36A7E" w:rsidRDefault="001F6895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</w:t>
      </w:r>
      <w:proofErr w:type="gramStart"/>
      <w:r w:rsidR="00F660E8" w:rsidRPr="00A36A7E">
        <w:rPr>
          <w:rFonts w:ascii="Times New Roman" w:hAnsi="Times New Roman" w:cs="Times New Roman"/>
          <w:b/>
          <w:sz w:val="24"/>
          <w:szCs w:val="24"/>
        </w:rPr>
        <w:t xml:space="preserve">АООП 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proofErr w:type="gramEnd"/>
      <w:r w:rsidRPr="00A36A7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14:paraId="77273060" w14:textId="77777777" w:rsidR="008B0DDE" w:rsidRPr="00A36A7E" w:rsidRDefault="008B0DDE" w:rsidP="00A36A7E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АООП НОО разраб</w:t>
      </w:r>
      <w:r w:rsidR="00CB51EA" w:rsidRPr="00A36A7E">
        <w:rPr>
          <w:rFonts w:ascii="Times New Roman" w:hAnsi="Times New Roman" w:cs="Times New Roman"/>
          <w:sz w:val="24"/>
          <w:szCs w:val="24"/>
        </w:rPr>
        <w:t>отана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соответствии с ФГОС НОО обучающихся с ОВЗ и с учетом </w:t>
      </w:r>
      <w:r w:rsidR="00CB51EA"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имерной </w:t>
      </w:r>
      <w:r w:rsidRPr="00A36A7E">
        <w:rPr>
          <w:rFonts w:ascii="Times New Roman" w:hAnsi="Times New Roman" w:cs="Times New Roman"/>
          <w:sz w:val="24"/>
          <w:szCs w:val="24"/>
        </w:rPr>
        <w:t xml:space="preserve">АООП НОО обучающихся с ЗПР </w:t>
      </w:r>
      <w:r w:rsidR="00CB51EA" w:rsidRPr="00A36A7E">
        <w:rPr>
          <w:rFonts w:ascii="Times New Roman" w:hAnsi="Times New Roman"/>
          <w:sz w:val="24"/>
          <w:szCs w:val="24"/>
        </w:rPr>
        <w:t>, одобренной</w:t>
      </w:r>
      <w:r w:rsidR="00CB51EA" w:rsidRPr="00A36A7E">
        <w:rPr>
          <w:rFonts w:ascii="Times New Roman" w:hAnsi="Times New Roman"/>
          <w:b/>
          <w:sz w:val="24"/>
          <w:szCs w:val="24"/>
        </w:rPr>
        <w:t xml:space="preserve"> </w:t>
      </w:r>
      <w:r w:rsidR="00CB51EA" w:rsidRPr="00A36A7E">
        <w:rPr>
          <w:rFonts w:ascii="Times New Roman" w:hAnsi="Times New Roman"/>
          <w:sz w:val="24"/>
          <w:szCs w:val="24"/>
        </w:rPr>
        <w:t xml:space="preserve">решением федерального учебно-методического объединения по общему образованию (протокол  от 22 декабря  2015 г. № 4/15), </w:t>
      </w:r>
      <w:r w:rsidRPr="00A36A7E">
        <w:rPr>
          <w:rFonts w:ascii="Times New Roman" w:hAnsi="Times New Roman" w:cs="Times New Roman"/>
          <w:sz w:val="24"/>
          <w:szCs w:val="24"/>
        </w:rPr>
        <w:t>с привлечением органов самоуправления (управляющий совет), обеспечивающих государственно-общественный характер управления Организацией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с учётом образовательных потребностей и запросов участников образовательного процесса.</w:t>
      </w:r>
    </w:p>
    <w:p w14:paraId="3577CB36" w14:textId="77777777" w:rsidR="001F6895" w:rsidRPr="00A36A7E" w:rsidRDefault="001F6895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14:paraId="4FBBA5AA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Структура АООП НОО обучающихся с ЗПР </w:t>
      </w:r>
      <w:r w:rsidR="00D02152" w:rsidRPr="00A36A7E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</w:t>
      </w:r>
      <w:r w:rsidRPr="00A36A7E">
        <w:rPr>
          <w:caps w:val="0"/>
          <w:color w:val="auto"/>
          <w:sz w:val="24"/>
          <w:szCs w:val="24"/>
        </w:rPr>
        <w:t>.</w:t>
      </w:r>
    </w:p>
    <w:p w14:paraId="6CCF5CCC" w14:textId="77777777"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АООП НОО</w:t>
      </w:r>
      <w:r w:rsidR="00A74E5A"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обучающихся с ЗПР </w:t>
      </w:r>
      <w:r w:rsidR="00A74E5A" w:rsidRPr="00A36A7E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14:paraId="6A27E97B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Целевой раздел включает:</w:t>
      </w:r>
    </w:p>
    <w:p w14:paraId="1834F8C4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пояснительную записку;</w:t>
      </w:r>
    </w:p>
    <w:p w14:paraId="43382BF4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14:paraId="5CFB04AF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A36A7E">
        <w:rPr>
          <w:color w:val="auto"/>
          <w:sz w:val="24"/>
          <w:szCs w:val="24"/>
        </w:rPr>
        <w:t xml:space="preserve"> </w:t>
      </w:r>
      <w:r w:rsidRPr="00A36A7E">
        <w:rPr>
          <w:caps w:val="0"/>
          <w:color w:val="auto"/>
          <w:sz w:val="24"/>
          <w:szCs w:val="24"/>
        </w:rPr>
        <w:t>АООП НОО.</w:t>
      </w:r>
    </w:p>
    <w:p w14:paraId="24EF8DA2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 w:rsidR="0025305C" w:rsidRPr="00A36A7E">
        <w:rPr>
          <w:caps w:val="0"/>
          <w:color w:val="auto"/>
          <w:sz w:val="24"/>
          <w:szCs w:val="24"/>
        </w:rPr>
        <w:t xml:space="preserve">и предметных </w:t>
      </w:r>
      <w:r w:rsidRPr="00A36A7E">
        <w:rPr>
          <w:caps w:val="0"/>
          <w:color w:val="auto"/>
          <w:sz w:val="24"/>
          <w:szCs w:val="24"/>
        </w:rPr>
        <w:t>результатов</w:t>
      </w:r>
      <w:r w:rsidRPr="00A36A7E">
        <w:rPr>
          <w:color w:val="auto"/>
          <w:sz w:val="24"/>
          <w:szCs w:val="24"/>
        </w:rPr>
        <w:t>:</w:t>
      </w:r>
    </w:p>
    <w:p w14:paraId="15195473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A36A7E">
        <w:rPr>
          <w:color w:val="auto"/>
          <w:sz w:val="24"/>
          <w:szCs w:val="24"/>
        </w:rPr>
        <w:t>;</w:t>
      </w:r>
    </w:p>
    <w:p w14:paraId="07C97607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14:paraId="56C1B180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14:paraId="5FC355DD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14:paraId="63C1DB5F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коррекционной работы;</w:t>
      </w:r>
    </w:p>
    <w:p w14:paraId="1F09AE6B" w14:textId="77777777" w:rsidR="001C1BFF" w:rsidRPr="00A36A7E" w:rsidRDefault="001C1BF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14:paraId="51750FB8" w14:textId="77777777"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14:paraId="12E8DF50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Организационный раздел включает:</w:t>
      </w:r>
    </w:p>
    <w:p w14:paraId="0ACBAEE5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14:paraId="43014ED3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14:paraId="2439C102" w14:textId="77777777" w:rsidR="00584D38" w:rsidRPr="00A36A7E" w:rsidRDefault="00584D38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14:paraId="56AE20B9" w14:textId="77777777" w:rsidR="00414222" w:rsidRPr="00A36A7E" w:rsidRDefault="00414222" w:rsidP="00A36A7E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A36A7E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A36A7E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A36A7E">
        <w:rPr>
          <w:caps w:val="0"/>
          <w:color w:val="auto"/>
          <w:kern w:val="28"/>
          <w:sz w:val="24"/>
          <w:szCs w:val="24"/>
        </w:rPr>
        <w:t xml:space="preserve"> обучающихся</w:t>
      </w:r>
      <w:r w:rsidRPr="00A36A7E">
        <w:rPr>
          <w:color w:val="auto"/>
          <w:kern w:val="28"/>
          <w:sz w:val="24"/>
          <w:szCs w:val="24"/>
        </w:rPr>
        <w:t xml:space="preserve"> </w:t>
      </w:r>
      <w:r w:rsidRPr="00A36A7E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A36A7E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A36A7E">
        <w:rPr>
          <w:caps w:val="0"/>
          <w:color w:val="auto"/>
          <w:kern w:val="28"/>
          <w:sz w:val="24"/>
          <w:szCs w:val="24"/>
        </w:rPr>
        <w:t>и</w:t>
      </w:r>
      <w:r w:rsidRPr="00A36A7E">
        <w:rPr>
          <w:i/>
          <w:caps w:val="0"/>
          <w:color w:val="auto"/>
          <w:kern w:val="28"/>
          <w:sz w:val="24"/>
          <w:szCs w:val="24"/>
        </w:rPr>
        <w:t xml:space="preserve"> деятельностный подходы</w:t>
      </w:r>
      <w:r w:rsidRPr="00A36A7E">
        <w:rPr>
          <w:caps w:val="0"/>
          <w:color w:val="auto"/>
          <w:kern w:val="28"/>
          <w:sz w:val="24"/>
          <w:szCs w:val="24"/>
        </w:rPr>
        <w:t>.</w:t>
      </w:r>
    </w:p>
    <w:p w14:paraId="712A3F7B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="00CB51EA"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обеспечивает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14:paraId="7CD24F8F" w14:textId="77777777" w:rsidR="00414222" w:rsidRPr="00A36A7E" w:rsidRDefault="00414222" w:rsidP="00A36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14:paraId="2B432726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r w:rsidRPr="00A36A7E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14:paraId="4A419C92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14:paraId="5220569E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14:paraId="3DA7D379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В контексте разработки АООП НОО обучающихся с ЗПР реализация деятельностного подхода обеспечивает:</w:t>
      </w:r>
    </w:p>
    <w:p w14:paraId="6A68AE42" w14:textId="77777777"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14:paraId="4CF209FE" w14:textId="77777777"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7C764450" w14:textId="77777777"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6027B89B" w14:textId="77777777" w:rsidR="00414222" w:rsidRPr="00A36A7E" w:rsidRDefault="00414222" w:rsidP="00A36A7E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м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уровне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, но и жизненной компетенции, составляющей основу социальной успешности.</w:t>
      </w:r>
    </w:p>
    <w:p w14:paraId="6EE202C6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A36A7E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A36A7E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14:paraId="6F91586B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территории РФ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35F9EFB1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14:paraId="506D25A7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14:paraId="064A5508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6CACD3D1" w14:textId="77777777" w:rsidR="00414222" w:rsidRPr="00A36A7E" w:rsidRDefault="00414222" w:rsidP="00A36A7E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14:paraId="3D46F6CE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;</w:t>
      </w:r>
    </w:p>
    <w:p w14:paraId="66771CAB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14:paraId="0293B22D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14:paraId="77272AF5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34A7E534" w14:textId="77777777" w:rsidR="00414222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14:paraId="2810D189" w14:textId="77777777" w:rsidR="00862C5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28433FD9" w14:textId="77777777" w:rsidR="00862C5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36F541D2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79EAF4E5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45C1ECB4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3BA28471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64BFAEBA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289F00F2" w14:textId="77777777" w:rsidR="009330BE" w:rsidRPr="00A36A7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76F4028D" w14:textId="77777777" w:rsidR="00907752" w:rsidRPr="00A36A7E" w:rsidRDefault="00907752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15833113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Pr="00A36A7E">
        <w:rPr>
          <w:rFonts w:ascii="Times New Roman" w:hAnsi="Times New Roman" w:cs="Times New Roman"/>
          <w:b/>
          <w:caps/>
          <w:color w:val="auto"/>
          <w:kern w:val="28"/>
          <w:sz w:val="24"/>
          <w:szCs w:val="24"/>
        </w:rPr>
        <w:t xml:space="preserve"> а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даптированная основная </w:t>
      </w:r>
      <w:r w:rsidR="00D61702"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>Обще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образовательная программа начального общего образования обучающихся 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br/>
        <w:t>С ЗАДЕРЖКОЙ П</w:t>
      </w:r>
      <w:r w:rsidR="009330B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СИХИЧЕСКОГО РАЗВИТИЯ (вариант 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>1)</w:t>
      </w:r>
      <w:bookmarkEnd w:id="1"/>
    </w:p>
    <w:p w14:paraId="0A12D5BC" w14:textId="77777777" w:rsidR="00907752" w:rsidRPr="00A36A7E" w:rsidRDefault="00EC2DC3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15833114"/>
      <w:r w:rsidRPr="00A36A7E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2"/>
    </w:p>
    <w:p w14:paraId="0F9E402D" w14:textId="77777777" w:rsidR="00907752" w:rsidRPr="00A36A7E" w:rsidRDefault="00B65CBF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415833115"/>
      <w:r w:rsidRPr="00A36A7E">
        <w:rPr>
          <w:rFonts w:ascii="Times New Roman" w:hAnsi="Times New Roman" w:cs="Times New Roman"/>
          <w:b/>
          <w:sz w:val="24"/>
          <w:szCs w:val="24"/>
        </w:rPr>
        <w:t>2.1.1. Пояснительная записка</w:t>
      </w:r>
      <w:bookmarkEnd w:id="3"/>
    </w:p>
    <w:p w14:paraId="4510BEA3" w14:textId="77777777" w:rsidR="00BB7EF8" w:rsidRPr="00A36A7E" w:rsidRDefault="00EA7D8D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A36A7E">
        <w:rPr>
          <w:rFonts w:ascii="Times New Roman" w:hAnsi="Times New Roman"/>
          <w:b/>
          <w:sz w:val="24"/>
          <w:szCs w:val="24"/>
        </w:rPr>
        <w:t>Цель реализации АООП НОО обучающихся с ЗПР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 —</w:t>
      </w:r>
      <w:r w:rsidR="00BB7EF8"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 </w:t>
      </w:r>
      <w:r w:rsidR="002A7C3B"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обеспечение выполнения требований </w:t>
      </w:r>
      <w:r w:rsidR="002A7C3B" w:rsidRPr="00A36A7E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посредством 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создани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я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условий для ма</w:t>
      </w:r>
      <w:r w:rsidR="00BB7EF8" w:rsidRPr="00A36A7E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14:paraId="2E6E4736" w14:textId="77777777" w:rsidR="00EA7D8D" w:rsidRPr="00A36A7E" w:rsidRDefault="00EA7D8D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>при реализации АООП НОО</w:t>
      </w:r>
      <w:r w:rsidRPr="00A36A7E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14:paraId="57AEADD8" w14:textId="77777777" w:rsidR="00EA7D8D" w:rsidRPr="00A36A7E" w:rsidRDefault="00EA7D8D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="00660A5A" w:rsidRPr="00A36A7E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660A5A" w:rsidRPr="00A36A7E">
        <w:rPr>
          <w:caps w:val="0"/>
          <w:color w:val="auto"/>
          <w:sz w:val="24"/>
          <w:szCs w:val="24"/>
        </w:rPr>
        <w:t xml:space="preserve"> </w:t>
      </w:r>
      <w:r w:rsidRPr="00A36A7E">
        <w:rPr>
          <w:caps w:val="0"/>
          <w:color w:val="auto"/>
          <w:sz w:val="24"/>
          <w:szCs w:val="24"/>
        </w:rPr>
        <w:t>обучающихся</w:t>
      </w:r>
      <w:r w:rsidR="00660A5A" w:rsidRPr="00A36A7E">
        <w:rPr>
          <w:caps w:val="0"/>
          <w:color w:val="auto"/>
          <w:sz w:val="24"/>
          <w:szCs w:val="24"/>
        </w:rPr>
        <w:t xml:space="preserve"> с ЗПР</w:t>
      </w:r>
      <w:r w:rsidRPr="00A36A7E">
        <w:rPr>
          <w:caps w:val="0"/>
          <w:color w:val="auto"/>
          <w:sz w:val="24"/>
          <w:szCs w:val="24"/>
        </w:rPr>
        <w:t>;</w:t>
      </w:r>
    </w:p>
    <w:p w14:paraId="63501F64" w14:textId="77777777" w:rsidR="008005F4" w:rsidRPr="00A36A7E" w:rsidRDefault="008005F4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A36A7E">
        <w:rPr>
          <w:sz w:val="24"/>
          <w:szCs w:val="24"/>
        </w:rPr>
        <w:t>;</w:t>
      </w:r>
    </w:p>
    <w:p w14:paraId="13D13D10" w14:textId="77777777" w:rsidR="004A04DF" w:rsidRPr="00A36A7E" w:rsidRDefault="004A04DF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становление и развитие личности </w:t>
      </w:r>
      <w:r w:rsidR="00C41F38" w:rsidRPr="00A36A7E">
        <w:rPr>
          <w:caps w:val="0"/>
          <w:sz w:val="24"/>
          <w:szCs w:val="24"/>
        </w:rPr>
        <w:t xml:space="preserve">обучающегося с ЗПР </w:t>
      </w:r>
      <w:r w:rsidRPr="00A36A7E">
        <w:rPr>
          <w:caps w:val="0"/>
          <w:sz w:val="24"/>
          <w:szCs w:val="24"/>
        </w:rPr>
        <w:t>в её индивидуальности, самобытности, уникальности и неповторимости</w:t>
      </w:r>
      <w:r w:rsidR="00C41F38" w:rsidRPr="00A36A7E">
        <w:rPr>
          <w:caps w:val="0"/>
          <w:sz w:val="24"/>
          <w:szCs w:val="24"/>
        </w:rPr>
        <w:t xml:space="preserve"> </w:t>
      </w:r>
      <w:r w:rsidR="00C41F38" w:rsidRPr="00A36A7E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A36A7E">
        <w:rPr>
          <w:sz w:val="24"/>
          <w:szCs w:val="24"/>
        </w:rPr>
        <w:t>;</w:t>
      </w:r>
    </w:p>
    <w:p w14:paraId="5D203A58" w14:textId="77777777" w:rsidR="00ED010F" w:rsidRPr="00A36A7E" w:rsidRDefault="00ED010F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>со</w:t>
      </w:r>
      <w:r w:rsidRPr="00A36A7E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A36A7E">
        <w:rPr>
          <w:color w:val="auto"/>
          <w:sz w:val="24"/>
          <w:szCs w:val="24"/>
          <w:u w:color="000000"/>
        </w:rPr>
        <w:t>;</w:t>
      </w:r>
    </w:p>
    <w:p w14:paraId="386B3044" w14:textId="77777777"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A36A7E">
        <w:rPr>
          <w:sz w:val="24"/>
          <w:szCs w:val="24"/>
        </w:rPr>
        <w:t>;</w:t>
      </w:r>
    </w:p>
    <w:p w14:paraId="03276292" w14:textId="77777777"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A36A7E">
        <w:rPr>
          <w:sz w:val="24"/>
          <w:szCs w:val="24"/>
        </w:rPr>
        <w:t>;</w:t>
      </w:r>
    </w:p>
    <w:p w14:paraId="18FD218E" w14:textId="77777777"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проведени</w:t>
      </w:r>
      <w:r w:rsidR="00BD5D06" w:rsidRPr="00A36A7E">
        <w:rPr>
          <w:caps w:val="0"/>
          <w:color w:val="auto"/>
          <w:sz w:val="24"/>
          <w:szCs w:val="24"/>
        </w:rPr>
        <w:t>е</w:t>
      </w:r>
      <w:r w:rsidRPr="00A36A7E">
        <w:rPr>
          <w:caps w:val="0"/>
          <w:color w:val="auto"/>
          <w:sz w:val="24"/>
          <w:szCs w:val="24"/>
        </w:rPr>
        <w:t xml:space="preserve"> спортивно–оздоровительной работы, организацию художественного творчества с использованием системы клубов, секций, студий и кружков, проведении спортивных, творческих и др. соревнований;</w:t>
      </w:r>
    </w:p>
    <w:p w14:paraId="41FD0600" w14:textId="77777777"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A36A7E">
        <w:rPr>
          <w:sz w:val="24"/>
          <w:szCs w:val="24"/>
        </w:rPr>
        <w:t>;</w:t>
      </w:r>
    </w:p>
    <w:p w14:paraId="22DC0E6F" w14:textId="77777777"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A36A7E">
        <w:rPr>
          <w:sz w:val="24"/>
          <w:szCs w:val="24"/>
        </w:rPr>
        <w:t>;</w:t>
      </w:r>
    </w:p>
    <w:p w14:paraId="6F228965" w14:textId="77777777"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="00DE0DCE" w:rsidRPr="00A36A7E">
        <w:rPr>
          <w:caps w:val="0"/>
          <w:sz w:val="24"/>
          <w:szCs w:val="24"/>
        </w:rPr>
        <w:t>;</w:t>
      </w:r>
    </w:p>
    <w:p w14:paraId="1AFDD610" w14:textId="77777777" w:rsidR="00DE0DCE" w:rsidRPr="00A36A7E" w:rsidRDefault="00DE0DCE" w:rsidP="00A36A7E">
      <w:pPr>
        <w:pStyle w:val="afc"/>
        <w:spacing w:line="240" w:lineRule="auto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</w:t>
      </w:r>
      <w:r w:rsidR="00BD5D06" w:rsidRPr="00A36A7E">
        <w:rPr>
          <w:caps w:val="0"/>
          <w:sz w:val="24"/>
          <w:szCs w:val="24"/>
        </w:rPr>
        <w:t>еды (населённого пункта, района, края</w:t>
      </w:r>
      <w:r w:rsidRPr="00A36A7E">
        <w:rPr>
          <w:caps w:val="0"/>
          <w:sz w:val="24"/>
          <w:szCs w:val="24"/>
        </w:rPr>
        <w:t>).</w:t>
      </w:r>
    </w:p>
    <w:p w14:paraId="1709ECB8" w14:textId="77777777" w:rsidR="0058462F" w:rsidRPr="00A36A7E" w:rsidRDefault="00E83012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>АООП НОО обучающихся с ЗПР.</w:t>
      </w:r>
    </w:p>
    <w:p w14:paraId="72CB1E91" w14:textId="77777777" w:rsidR="00E83012" w:rsidRPr="00A36A7E" w:rsidRDefault="0058462F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14:paraId="756084B4" w14:textId="77777777"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>АООП НОО обучающихся с ЗПР.</w:t>
      </w:r>
    </w:p>
    <w:p w14:paraId="12CFDA1D" w14:textId="77777777" w:rsidR="00D529F1" w:rsidRPr="00A36A7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Вариант 1</w:t>
      </w:r>
      <w:r w:rsidR="00982A8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</w:t>
      </w:r>
      <w:r w:rsidR="00D529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29F1" w:rsidRPr="00A36A7E">
        <w:rPr>
          <w:rFonts w:ascii="Times New Roman" w:hAnsi="Times New Roman" w:cs="Times New Roman"/>
          <w:sz w:val="24"/>
          <w:szCs w:val="24"/>
        </w:rPr>
        <w:t>(1 - 4 классы)</w:t>
      </w:r>
      <w:r w:rsidR="00982A8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AEF5397" w14:textId="77777777" w:rsidR="00BD5D06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АООП НОО представляет собой адаптированный вариант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ООП НОО МБОУ НОШ №3 с. Троицкое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A66A584" w14:textId="77777777" w:rsidR="00D12979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Адаптация программы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введение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коррекционной работы,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>ориентированной на удовлетворение особых образовательных потребностей обучающихся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 ЗПР и поддержку в освоении АООП НОО, требований к результатам освоения программы коррекционной работы и условиям реализации АООП НОО.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Обязательными условиями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</w:t>
      </w:r>
      <w:r w:rsidR="000E0AC4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содержание которой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для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каждого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обучающегося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определяется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с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учетом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его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особых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образовательных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потребностей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на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основе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рекомендаций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ПМПК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 xml:space="preserve">,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ИПР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>.</w:t>
      </w:r>
    </w:p>
    <w:p w14:paraId="2EE894BE" w14:textId="77777777"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  <w:r w:rsidR="00BD5D06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2B9F040F" w14:textId="77777777" w:rsidR="009330BE" w:rsidRDefault="008A40D4" w:rsidP="009330B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A36A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14:paraId="0E6B6E6C" w14:textId="77777777" w:rsidR="008A40D4" w:rsidRPr="009330BE" w:rsidRDefault="008A40D4" w:rsidP="009330B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4A77D6D6" w14:textId="77777777" w:rsidR="008A40D4" w:rsidRPr="00A36A7E" w:rsidRDefault="008A40D4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первичного  нарушения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>, но и от качества предшествующего обучения и воспитания (раннего и дошкольного).</w:t>
      </w:r>
    </w:p>
    <w:p w14:paraId="7279B305" w14:textId="77777777" w:rsidR="008B4E68" w:rsidRPr="00A36A7E" w:rsidRDefault="008B4E68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А</w:t>
      </w:r>
      <w:r w:rsidR="00C734F5">
        <w:rPr>
          <w:rFonts w:ascii="Times New Roman" w:hAnsi="Times New Roman" w:cs="Times New Roman"/>
          <w:sz w:val="24"/>
          <w:szCs w:val="24"/>
        </w:rPr>
        <w:t xml:space="preserve">ООП НОО (вариант </w:t>
      </w:r>
      <w:r w:rsidRPr="00A36A7E">
        <w:rPr>
          <w:rFonts w:ascii="Times New Roman" w:hAnsi="Times New Roman" w:cs="Times New Roman"/>
          <w:sz w:val="24"/>
          <w:szCs w:val="24"/>
        </w:rPr>
        <w:t xml:space="preserve">1) адресована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отмеча</w:t>
      </w:r>
      <w:r w:rsidR="00C734F5">
        <w:rPr>
          <w:rFonts w:ascii="Times New Roman" w:hAnsi="Times New Roman" w:cs="Times New Roman"/>
          <w:color w:val="auto"/>
          <w:sz w:val="24"/>
          <w:szCs w:val="24"/>
        </w:rPr>
        <w:t>ются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r w:rsidR="001D48CD" w:rsidRPr="00A36A7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>омимо перечисленных характеристик, у обучающихся отмеча</w:t>
      </w:r>
      <w:r w:rsidR="00C734F5">
        <w:rPr>
          <w:rFonts w:ascii="Times New Roman" w:hAnsi="Times New Roman"/>
          <w:color w:val="auto"/>
          <w:sz w:val="24"/>
          <w:szCs w:val="24"/>
        </w:rPr>
        <w:t>ются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 типичные, в разной степени выраженные, дисфункции в сферах пространственных представлений, зрительно-моторной координации, фон</w:t>
      </w:r>
      <w:r w:rsidR="00C734F5">
        <w:rPr>
          <w:rFonts w:ascii="Times New Roman" w:hAnsi="Times New Roman"/>
          <w:color w:val="auto"/>
          <w:sz w:val="24"/>
          <w:szCs w:val="24"/>
        </w:rPr>
        <w:t xml:space="preserve">етико-фонематического развития 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и др.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Но при этом наблюдается устойчивость форм адаптивного поведения.</w:t>
      </w:r>
    </w:p>
    <w:p w14:paraId="41D5BA82" w14:textId="77777777" w:rsidR="009C3DA3" w:rsidRPr="00A36A7E" w:rsidRDefault="009C3DA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  <w:r w:rsidR="005807F1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F60D216" w14:textId="77777777" w:rsidR="0029710A" w:rsidRPr="00A36A7E" w:rsidRDefault="0029710A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ыдел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яются 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образовательные потребности, как общие для всех обучающихся с ОВЗ, так и специфические. </w:t>
      </w:r>
    </w:p>
    <w:p w14:paraId="00686D10" w14:textId="77777777" w:rsidR="0029710A" w:rsidRPr="00A36A7E" w:rsidRDefault="0029710A" w:rsidP="00A36A7E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14:paraId="412CB4D6" w14:textId="77777777" w:rsidR="0029710A" w:rsidRPr="00A36A7E" w:rsidRDefault="0029710A" w:rsidP="00A36A7E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A36A7E">
        <w:t>получение специальной помощи средствами образования сразу же после выявления первичного нарушения развития;</w:t>
      </w:r>
    </w:p>
    <w:p w14:paraId="6B224E28" w14:textId="77777777"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14:paraId="1E1D49A6" w14:textId="77777777"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получение </w:t>
      </w:r>
      <w:proofErr w:type="gramStart"/>
      <w:r w:rsidR="004F7903" w:rsidRPr="00A36A7E">
        <w:t xml:space="preserve">НОО </w:t>
      </w:r>
      <w:r w:rsidRPr="00A36A7E">
        <w:t xml:space="preserve"> адекватного</w:t>
      </w:r>
      <w:proofErr w:type="gramEnd"/>
      <w:r w:rsidRPr="00A36A7E">
        <w:t xml:space="preserve"> образовательным потребностям обучающегося с ОВЗ;</w:t>
      </w:r>
    </w:p>
    <w:p w14:paraId="649F152F" w14:textId="77777777" w:rsidR="00FA3C7C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обязательность непрерывности коррекционно-развивающего процесса, реализуемого, как через содержание </w:t>
      </w:r>
      <w:r w:rsidR="00510261" w:rsidRPr="00A36A7E">
        <w:t>предметных</w:t>
      </w:r>
      <w:r w:rsidRPr="00A36A7E">
        <w:t xml:space="preserve"> областей, так и в процессе индивидуальной работы;</w:t>
      </w:r>
    </w:p>
    <w:p w14:paraId="45FC8889" w14:textId="77777777"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оптимизирующее взаимодействие ребенка с педагогами и соучениками; </w:t>
      </w:r>
    </w:p>
    <w:p w14:paraId="040ECF28" w14:textId="77777777"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направленное на установление взаимодействия семьи и образовательной организации;</w:t>
      </w:r>
    </w:p>
    <w:p w14:paraId="472DEDC6" w14:textId="77777777"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lastRenderedPageBreak/>
        <w:sym w:font="Symbol" w:char="F0B7"/>
      </w:r>
      <w:r w:rsidRPr="00A36A7E">
        <w:rPr>
          <w:rStyle w:val="s1"/>
        </w:rPr>
        <w:t> </w:t>
      </w:r>
      <w:r w:rsidRPr="00A36A7E">
        <w:t>постепенное расширение образовательного пространства, выходящего за пределы образовательной организации.</w:t>
      </w:r>
    </w:p>
    <w:p w14:paraId="4807A044" w14:textId="77777777" w:rsidR="0029710A" w:rsidRPr="00A36A7E" w:rsidRDefault="004F7903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shd w:val="clear" w:color="auto" w:fill="FFFFFF"/>
        </w:rPr>
        <w:t>С</w:t>
      </w:r>
      <w:r w:rsidR="0029710A" w:rsidRPr="00A36A7E">
        <w:rPr>
          <w:shd w:val="clear" w:color="auto" w:fill="FFFFFF"/>
        </w:rPr>
        <w:t>пецифические образовательные потребности:</w:t>
      </w:r>
    </w:p>
    <w:p w14:paraId="679C3AA6" w14:textId="77777777" w:rsidR="00B50597" w:rsidRPr="00A36A7E" w:rsidRDefault="00B50597" w:rsidP="00A36A7E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адаптация </w:t>
      </w:r>
      <w:r w:rsidR="004F7903" w:rsidRPr="00A36A7E"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A36A7E">
        <w:rPr>
          <w:rFonts w:ascii="Times New Roman" w:hAnsi="Times New Roman" w:cs="Times New Roman"/>
          <w:sz w:val="24"/>
          <w:szCs w:val="24"/>
        </w:rPr>
        <w:t>с учетом необходимости коррекции психофизического развития;</w:t>
      </w:r>
    </w:p>
    <w:p w14:paraId="6F82EC5C" w14:textId="77777777" w:rsidR="00033592" w:rsidRPr="00A36A7E" w:rsidRDefault="00033592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A36A7E">
        <w:t>нейродинамики</w:t>
      </w:r>
      <w:proofErr w:type="spellEnd"/>
      <w:r w:rsidRPr="00A36A7E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14:paraId="0CB28182" w14:textId="77777777"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7E293D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осознанной саморегуляции познавательной деятельности и поведения;</w:t>
      </w:r>
    </w:p>
    <w:p w14:paraId="371F03E9" w14:textId="77777777" w:rsidR="003A4CCF" w:rsidRPr="00A36A7E" w:rsidRDefault="003A4CCF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организаци</w:t>
      </w:r>
      <w:r w:rsidR="00B50597" w:rsidRPr="00A36A7E">
        <w:t>я</w:t>
      </w:r>
      <w:r w:rsidRPr="00A36A7E">
        <w:t xml:space="preserve"> процесса обучения с учетом специфики усвоения знаний, умений и навыков обучающимися с ЗПР </w:t>
      </w:r>
      <w:r w:rsidR="00EC4A28" w:rsidRPr="00A36A7E">
        <w:t xml:space="preserve">с учетом темпа учебной работы </w:t>
      </w:r>
      <w:r w:rsidR="0069087E" w:rsidRPr="00A36A7E">
        <w:t>(«</w:t>
      </w:r>
      <w:r w:rsidRPr="00A36A7E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3BE5D783" w14:textId="77777777"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="00FA3C7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учет актуальных и потенциальных познавательных возможностей, 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индивидуальн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темп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и продвижения в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для разных категорий обучающихся с ЗПР;</w:t>
      </w:r>
    </w:p>
    <w:p w14:paraId="7B899C92" w14:textId="77777777"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14:paraId="69488107" w14:textId="77777777"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14:paraId="1D8ACA47" w14:textId="77777777" w:rsidR="00FB680B" w:rsidRPr="00A36A7E" w:rsidRDefault="003A4CCF" w:rsidP="00FB68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707ECC5F" w14:textId="77777777"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4B735CC3" w14:textId="77777777"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23BA6F3F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424A8586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14:paraId="3FF14404" w14:textId="77777777" w:rsidR="00646807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14:paraId="25CB1B3B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7BE06EBC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6C052D5D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1DAA276C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415833116"/>
    </w:p>
    <w:p w14:paraId="23B71D99" w14:textId="77777777" w:rsidR="0069087E" w:rsidRPr="00A36A7E" w:rsidRDefault="00067714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E8102A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с </w:t>
      </w:r>
      <w:bookmarkEnd w:id="4"/>
      <w:r w:rsidR="0069087E" w:rsidRPr="00A36A7E">
        <w:rPr>
          <w:rFonts w:ascii="Times New Roman" w:hAnsi="Times New Roman" w:cs="Times New Roman"/>
          <w:b/>
          <w:sz w:val="24"/>
          <w:szCs w:val="24"/>
        </w:rPr>
        <w:t>ЗПР АООП НОО</w:t>
      </w:r>
    </w:p>
    <w:p w14:paraId="42F7355F" w14:textId="77777777" w:rsidR="006E125A" w:rsidRPr="00A36A7E" w:rsidRDefault="00FB680B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6A7E">
        <w:rPr>
          <w:rFonts w:hAnsi="Times New Roman"/>
          <w:sz w:val="24"/>
          <w:szCs w:val="24"/>
        </w:rPr>
        <w:t>О</w:t>
      </w:r>
      <w:r w:rsidR="006E125A" w:rsidRPr="00A36A7E">
        <w:rPr>
          <w:rFonts w:hAnsi="Times New Roman"/>
          <w:sz w:val="24"/>
          <w:szCs w:val="24"/>
        </w:rPr>
        <w:t>бщи</w:t>
      </w:r>
      <w:r>
        <w:rPr>
          <w:rFonts w:hAnsi="Times New Roman"/>
          <w:sz w:val="24"/>
          <w:szCs w:val="24"/>
        </w:rPr>
        <w:t>й</w:t>
      </w:r>
      <w:r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результат</w:t>
      </w:r>
      <w:proofErr w:type="gramEnd"/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освоения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АООП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НОО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обучающихся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с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ЗПР</w:t>
      </w:r>
      <w:r w:rsidR="006E125A" w:rsidRPr="00A36A7E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-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полноценное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начальное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общее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образование</w:t>
      </w:r>
      <w:r w:rsidR="006E125A" w:rsidRPr="00A36A7E">
        <w:rPr>
          <w:rFonts w:ascii="Times New Roman"/>
          <w:sz w:val="24"/>
          <w:szCs w:val="24"/>
        </w:rPr>
        <w:t xml:space="preserve">, </w:t>
      </w:r>
      <w:r w:rsidR="006E125A" w:rsidRPr="00A36A7E">
        <w:rPr>
          <w:rFonts w:hAnsi="Times New Roman"/>
          <w:sz w:val="24"/>
          <w:szCs w:val="24"/>
        </w:rPr>
        <w:t>развитие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5A48CD" w:rsidRPr="00A36A7E">
        <w:rPr>
          <w:rFonts w:hAnsi="Times New Roman"/>
          <w:sz w:val="24"/>
          <w:szCs w:val="24"/>
        </w:rPr>
        <w:t>социальных</w:t>
      </w:r>
      <w:r w:rsidR="005A48CD" w:rsidRPr="00A36A7E">
        <w:rPr>
          <w:rFonts w:hAnsi="Times New Roman"/>
          <w:sz w:val="24"/>
          <w:szCs w:val="24"/>
        </w:rPr>
        <w:t xml:space="preserve"> (</w:t>
      </w:r>
      <w:r w:rsidR="006E125A" w:rsidRPr="00A36A7E">
        <w:rPr>
          <w:rFonts w:hAnsi="Times New Roman"/>
          <w:sz w:val="24"/>
          <w:szCs w:val="24"/>
        </w:rPr>
        <w:t>жизненных</w:t>
      </w:r>
      <w:r w:rsidR="005A48CD" w:rsidRPr="00A36A7E">
        <w:rPr>
          <w:rFonts w:hAnsi="Times New Roman"/>
          <w:sz w:val="24"/>
          <w:szCs w:val="24"/>
        </w:rPr>
        <w:t>)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компетенций</w:t>
      </w:r>
      <w:r w:rsidR="006E125A" w:rsidRPr="00A36A7E">
        <w:rPr>
          <w:rFonts w:ascii="Times New Roman"/>
          <w:sz w:val="24"/>
          <w:szCs w:val="24"/>
        </w:rPr>
        <w:t>.</w:t>
      </w:r>
    </w:p>
    <w:p w14:paraId="20C75F98" w14:textId="77777777" w:rsidR="00E8102A" w:rsidRPr="00A36A7E" w:rsidRDefault="00E8102A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Личностные, метапредметные и предметные результаты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с ЗПР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АООП НОО соответствуют ФГОС НОО</w:t>
      </w:r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B1B25" w14:textId="77777777" w:rsidR="00050F96" w:rsidRPr="00A36A7E" w:rsidRDefault="00E22318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с </w:t>
      </w:r>
      <w:r w:rsidR="00FF5514" w:rsidRPr="00A36A7E">
        <w:rPr>
          <w:rFonts w:ascii="Times New Roman" w:hAnsi="Times New Roman" w:cs="Times New Roman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АООП НОО дополняются 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>результатам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3D1484" w14:textId="77777777" w:rsidR="00067714" w:rsidRPr="00A36A7E" w:rsidRDefault="00FA2D80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14:paraId="5848B6A9" w14:textId="77777777" w:rsidR="00D142B1" w:rsidRPr="00A36A7E" w:rsidRDefault="00EE7075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D142B1" w:rsidRPr="00A36A7E">
        <w:rPr>
          <w:rFonts w:ascii="Times New Roman" w:hAnsi="Times New Roman" w:cs="Times New Roman"/>
          <w:sz w:val="24"/>
          <w:szCs w:val="24"/>
        </w:rPr>
        <w:t>езультат</w:t>
      </w:r>
      <w:r w:rsidRPr="00A36A7E">
        <w:rPr>
          <w:rFonts w:ascii="Times New Roman" w:hAnsi="Times New Roman" w:cs="Times New Roman"/>
          <w:sz w:val="24"/>
          <w:szCs w:val="24"/>
        </w:rPr>
        <w:t>ы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 освоения программы коррекционной работы отража</w:t>
      </w:r>
      <w:r w:rsidRPr="00A36A7E">
        <w:rPr>
          <w:rFonts w:ascii="Times New Roman" w:hAnsi="Times New Roman" w:cs="Times New Roman"/>
          <w:sz w:val="24"/>
          <w:szCs w:val="24"/>
        </w:rPr>
        <w:t>ют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 сформированность социальных (жизненных) компетенций, </w:t>
      </w:r>
      <w:r w:rsidR="00D142B1" w:rsidRPr="00A36A7E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="00D142B1" w:rsidRPr="00A36A7E">
        <w:rPr>
          <w:rFonts w:ascii="Times New Roman" w:hAnsi="Times New Roman" w:cs="Times New Roman"/>
          <w:sz w:val="24"/>
          <w:szCs w:val="24"/>
        </w:rPr>
        <w:t>:</w:t>
      </w:r>
    </w:p>
    <w:p w14:paraId="78945FC3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14:paraId="6F2AAB08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14:paraId="52F04106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14:paraId="65FB6B67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14:paraId="795441A8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14:paraId="3067B1CF" w14:textId="77777777" w:rsidR="00D142B1" w:rsidRPr="00A36A7E" w:rsidRDefault="00D142B1" w:rsidP="00A36A7E">
      <w:pPr>
        <w:numPr>
          <w:ilvl w:val="0"/>
          <w:numId w:val="22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1D1BB5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14:paraId="18BCA98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14:paraId="18BF569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14:paraId="7F689B97" w14:textId="77777777"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14:paraId="6B25E26B" w14:textId="77777777"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14:paraId="276C18BC" w14:textId="77777777"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14:paraId="78FDB37E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14:paraId="37DBE8C0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A36A7E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14:paraId="0A7CF0E2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14:paraId="7631CD7D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14:paraId="6FA527DF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14:paraId="2DF792C5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14:paraId="0DC653AE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14:paraId="0C84F1F6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14:paraId="6343233C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14:paraId="21ABAFD5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14:paraId="52853B98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14:paraId="5C4C1F6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14:paraId="6F5E269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леса, парка, речки, достопримечательностей и других.</w:t>
      </w:r>
    </w:p>
    <w:p w14:paraId="09FC073E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14:paraId="24AE7D9D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14:paraId="5515AA54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14:paraId="3B343E7E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14:paraId="5E4E49C7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14:paraId="7C71479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14:paraId="20D5103A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14:paraId="28DC51E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14:paraId="273F7DD6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14:paraId="49CB4FEF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</w:t>
      </w:r>
      <w:r w:rsidR="0069087E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делиться своими воспоминаниями, впечатлениями и планами.</w:t>
      </w:r>
    </w:p>
    <w:p w14:paraId="17C671D2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A36A7E">
        <w:rPr>
          <w:rFonts w:ascii="Times New Roman" w:hAnsi="Times New Roman" w:cs="Times New Roman"/>
          <w:bCs/>
          <w:sz w:val="24"/>
          <w:szCs w:val="24"/>
        </w:rPr>
        <w:t>,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14:paraId="330951A4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14:paraId="078DDDF1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14:paraId="68882676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14:paraId="4A387ABF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14:paraId="73C9D138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14:paraId="206C3766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14:paraId="729606D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14:paraId="009053B3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3BE7B08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A36A7E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14:paraId="426AFA5D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14:paraId="1D139B41" w14:textId="77777777" w:rsidR="00F156CB" w:rsidRPr="00A36A7E" w:rsidRDefault="00F156CB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14:paraId="1437BB72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14:paraId="391ECC0C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14:paraId="6D86B4B5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14:paraId="63CF877A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сформированные в соответствии АООП НОО </w:t>
      </w:r>
      <w:r w:rsidR="0069087E" w:rsidRPr="00A36A7E">
        <w:rPr>
          <w:rFonts w:ascii="Times New Roman" w:hAnsi="Times New Roman" w:cs="Times New Roman"/>
          <w:sz w:val="24"/>
          <w:szCs w:val="24"/>
        </w:rPr>
        <w:t>УУД.</w:t>
      </w:r>
    </w:p>
    <w:p w14:paraId="2B8D39C0" w14:textId="77777777" w:rsidR="00067714" w:rsidRPr="00A36A7E" w:rsidRDefault="00D142B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</w:t>
      </w:r>
      <w:r w:rsidR="0069087E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="00DC22B3" w:rsidRPr="00A36A7E">
        <w:rPr>
          <w:rFonts w:ascii="Times New Roman" w:hAnsi="Times New Roman" w:cs="Times New Roman"/>
          <w:sz w:val="24"/>
          <w:szCs w:val="24"/>
        </w:rPr>
        <w:t>(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отража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тся в 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дневнике наблюдений, который обязательно заводится на каждого ребенка, систематически ведется классным руководителем и представляется на </w:t>
      </w:r>
      <w:proofErr w:type="spellStart"/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ПМПк</w:t>
      </w:r>
      <w:proofErr w:type="spellEnd"/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3ED39D6" w14:textId="77777777" w:rsidR="00081F96" w:rsidRDefault="00081F96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0C4B3" w14:textId="77777777" w:rsidR="00A824E2" w:rsidRPr="00A36A7E" w:rsidRDefault="00A824E2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Формы учета данных о динамике развития ребенка:</w:t>
      </w:r>
    </w:p>
    <w:p w14:paraId="4A16C777" w14:textId="77777777" w:rsidR="00A824E2" w:rsidRPr="00081F96" w:rsidRDefault="00A824E2" w:rsidP="00A36A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b/>
          <w:i/>
          <w:sz w:val="24"/>
          <w:szCs w:val="24"/>
        </w:rPr>
        <w:t>Дневник наблюдений</w:t>
      </w:r>
      <w:r w:rsidR="000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F96" w:rsidRPr="00081F96">
        <w:rPr>
          <w:rFonts w:ascii="Times New Roman" w:hAnsi="Times New Roman" w:cs="Times New Roman"/>
          <w:i/>
          <w:sz w:val="24"/>
          <w:szCs w:val="24"/>
        </w:rPr>
        <w:t xml:space="preserve">(ведется всеми специалистами, осуществляющими процесс психолого-педагогического сопровождения, хранится у </w:t>
      </w:r>
      <w:r w:rsidR="00FB680B">
        <w:rPr>
          <w:rFonts w:ascii="Times New Roman" w:hAnsi="Times New Roman" w:cs="Times New Roman"/>
          <w:i/>
          <w:sz w:val="24"/>
          <w:szCs w:val="24"/>
        </w:rPr>
        <w:t>педагога-психолога</w:t>
      </w:r>
      <w:r w:rsidR="00081F96" w:rsidRPr="00081F96">
        <w:rPr>
          <w:rFonts w:ascii="Times New Roman" w:hAnsi="Times New Roman" w:cs="Times New Roman"/>
          <w:i/>
          <w:sz w:val="24"/>
          <w:szCs w:val="24"/>
        </w:rPr>
        <w:t>)</w:t>
      </w:r>
      <w:r w:rsidRPr="00081F96">
        <w:rPr>
          <w:rFonts w:ascii="Times New Roman" w:hAnsi="Times New Roman" w:cs="Times New Roman"/>
          <w:sz w:val="24"/>
          <w:szCs w:val="24"/>
        </w:rPr>
        <w:t>.</w:t>
      </w:r>
    </w:p>
    <w:p w14:paraId="66EF0229" w14:textId="77777777" w:rsidR="00081F96" w:rsidRDefault="00081F96" w:rsidP="00081F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sz w:val="24"/>
          <w:szCs w:val="24"/>
        </w:rPr>
        <w:t>Педагогическая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C82">
        <w:rPr>
          <w:rFonts w:ascii="Times New Roman" w:hAnsi="Times New Roman" w:cs="Times New Roman"/>
          <w:sz w:val="24"/>
          <w:szCs w:val="24"/>
        </w:rPr>
        <w:t>с</w:t>
      </w:r>
      <w:r w:rsidRPr="00A36A7E">
        <w:rPr>
          <w:rFonts w:ascii="Times New Roman" w:hAnsi="Times New Roman" w:cs="Times New Roman"/>
          <w:sz w:val="24"/>
          <w:szCs w:val="24"/>
        </w:rPr>
        <w:t>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A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1 раз в год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ребенка в</w:t>
      </w:r>
    </w:p>
    <w:p w14:paraId="7A32C83E" w14:textId="77777777" w:rsidR="00081F96" w:rsidRPr="00A36A7E" w:rsidRDefault="00081F96" w:rsidP="000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школу. Это сводка фактических данных, полученных разными методами. После чего – резюме об уровне готовности, о направлениях индивидуального подхода.</w:t>
      </w:r>
    </w:p>
    <w:p w14:paraId="0938DB34" w14:textId="77777777" w:rsidR="00A824E2" w:rsidRPr="00A36A7E" w:rsidRDefault="00A824E2" w:rsidP="00A36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081F96">
        <w:rPr>
          <w:rFonts w:ascii="Times New Roman" w:hAnsi="Times New Roman" w:cs="Times New Roman"/>
          <w:sz w:val="24"/>
          <w:szCs w:val="24"/>
        </w:rPr>
        <w:t xml:space="preserve">в дневнике наблюдений </w:t>
      </w:r>
      <w:r w:rsidR="00DA535C" w:rsidRPr="00A36A7E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Pr="00A36A7E">
        <w:rPr>
          <w:rFonts w:ascii="Times New Roman" w:hAnsi="Times New Roman" w:cs="Times New Roman"/>
          <w:sz w:val="24"/>
          <w:szCs w:val="24"/>
        </w:rPr>
        <w:t xml:space="preserve">1 раз в 1-2 недели, только самое существенное и важное, раскрывающее характер ребенка, его развитие, индивидуальность, особенности. Записываются конкретные события, обстановка (причины и следствия) и проявления ученика </w:t>
      </w:r>
    </w:p>
    <w:p w14:paraId="653E03EC" w14:textId="77777777"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Можно записывать в виде таблицы:</w:t>
      </w:r>
    </w:p>
    <w:p w14:paraId="1729711E" w14:textId="77777777"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Look w:val="01E0" w:firstRow="1" w:lastRow="1" w:firstColumn="1" w:lastColumn="1" w:noHBand="0" w:noVBand="0"/>
      </w:tblPr>
      <w:tblGrid>
        <w:gridCol w:w="1188"/>
        <w:gridCol w:w="3780"/>
        <w:gridCol w:w="4603"/>
      </w:tblGrid>
      <w:tr w:rsidR="00A824E2" w:rsidRPr="00A36A7E" w14:paraId="7B2E6ED0" w14:textId="77777777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375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4E4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9F3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Педагогические мероприятия</w:t>
            </w:r>
          </w:p>
        </w:tc>
      </w:tr>
      <w:tr w:rsidR="00A824E2" w:rsidRPr="00A36A7E" w14:paraId="44FC7190" w14:textId="77777777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2F7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2BE2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1E2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D0D33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415833117"/>
    </w:p>
    <w:p w14:paraId="7A4043A7" w14:textId="77777777" w:rsidR="005562F0" w:rsidRPr="00A36A7E" w:rsidRDefault="00576D40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обучающимися с </w:t>
      </w:r>
      <w:r w:rsidR="00A824E2" w:rsidRPr="00A36A7E">
        <w:rPr>
          <w:rFonts w:ascii="Times New Roman" w:hAnsi="Times New Roman" w:cs="Times New Roman"/>
          <w:b/>
          <w:sz w:val="24"/>
          <w:szCs w:val="24"/>
        </w:rPr>
        <w:t xml:space="preserve">ЗПР </w:t>
      </w:r>
      <w:r w:rsidR="00FB68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освоения </w:t>
      </w:r>
      <w:bookmarkEnd w:id="5"/>
      <w:r w:rsidR="00C8223C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</w:p>
    <w:p w14:paraId="0E704DB0" w14:textId="77777777"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14:paraId="056121B2" w14:textId="77777777"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14:paraId="7A566B73" w14:textId="77777777" w:rsidR="00294286" w:rsidRPr="00A36A7E" w:rsidRDefault="00294286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Оценивать </w:t>
      </w:r>
      <w:r w:rsidRPr="00A36A7E">
        <w:rPr>
          <w:rFonts w:ascii="Times New Roman" w:hAnsi="Times New Roman" w:cs="Times New Roman"/>
          <w:sz w:val="24"/>
          <w:szCs w:val="24"/>
          <w:u w:val="single"/>
        </w:rPr>
        <w:t>достижения обучающимся с ЗПР планируемых результатов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необходимо при завершении каждого уровня образования</w:t>
      </w:r>
      <w:r w:rsidRPr="00A36A7E">
        <w:rPr>
          <w:rStyle w:val="aff1"/>
          <w:rFonts w:ascii="Times New Roman" w:hAnsi="Times New Roman"/>
          <w:color w:val="auto"/>
          <w:sz w:val="24"/>
          <w:szCs w:val="24"/>
          <w:u w:val="single"/>
        </w:rPr>
        <w:t>,</w:t>
      </w:r>
      <w:r w:rsidRPr="00A36A7E">
        <w:rPr>
          <w:rStyle w:val="aff1"/>
          <w:rFonts w:ascii="Times New Roman"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14:paraId="6065070C" w14:textId="77777777"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Обучающиеся с ЗПР имеют право на прохождение текущей, промежуточной и итоговой аттестации</w:t>
      </w:r>
      <w:r w:rsidRPr="00A36A7E">
        <w:rPr>
          <w:rFonts w:ascii="Times New Roman" w:hAnsi="Times New Roman" w:cs="Times New Roman"/>
          <w:b/>
        </w:rPr>
        <w:t xml:space="preserve"> </w:t>
      </w:r>
      <w:r w:rsidRPr="00A36A7E">
        <w:rPr>
          <w:rFonts w:ascii="Times New Roman" w:hAnsi="Times New Roman" w:cs="Times New Roman"/>
        </w:rPr>
        <w:t>освоения АООП НОО в иных формах.</w:t>
      </w:r>
    </w:p>
    <w:p w14:paraId="1ECC4355" w14:textId="77777777"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Специальные условия</w:t>
      </w:r>
      <w:r w:rsidRPr="00A36A7E">
        <w:rPr>
          <w:rFonts w:ascii="Times New Roman" w:hAnsi="Times New Roman" w:cs="Times New Roman"/>
          <w:b/>
        </w:rPr>
        <w:t xml:space="preserve"> </w:t>
      </w:r>
      <w:r w:rsidRPr="00A36A7E">
        <w:rPr>
          <w:rFonts w:ascii="Times New Roman" w:hAnsi="Times New Roman" w:cs="Times New Roman"/>
        </w:rPr>
        <w:t xml:space="preserve">проведения </w:t>
      </w:r>
      <w:r w:rsidRPr="00A36A7E">
        <w:rPr>
          <w:rFonts w:ascii="Times New Roman" w:hAnsi="Times New Roman" w:cs="Times New Roman"/>
          <w:i/>
        </w:rPr>
        <w:t>текущей, промежуточной</w:t>
      </w:r>
      <w:r w:rsidRPr="00A36A7E">
        <w:rPr>
          <w:rFonts w:ascii="Times New Roman" w:hAnsi="Times New Roman" w:cs="Times New Roman"/>
        </w:rPr>
        <w:t xml:space="preserve"> и </w:t>
      </w:r>
      <w:r w:rsidRPr="00A36A7E">
        <w:rPr>
          <w:rFonts w:ascii="Times New Roman" w:hAnsi="Times New Roman" w:cs="Times New Roman"/>
          <w:i/>
        </w:rPr>
        <w:t>итоговой</w:t>
      </w:r>
      <w:r w:rsidRPr="00A36A7E">
        <w:rPr>
          <w:rFonts w:ascii="Times New Roman" w:hAnsi="Times New Roman" w:cs="Times New Roman"/>
        </w:rPr>
        <w:t xml:space="preserve"> (по итогам освоения АООП НОО) </w:t>
      </w:r>
      <w:r w:rsidRPr="00A36A7E">
        <w:rPr>
          <w:rFonts w:ascii="Times New Roman" w:hAnsi="Times New Roman" w:cs="Times New Roman"/>
          <w:i/>
        </w:rPr>
        <w:t xml:space="preserve">аттестации </w:t>
      </w:r>
      <w:r w:rsidRPr="00A36A7E">
        <w:rPr>
          <w:rFonts w:ascii="Times New Roman" w:hAnsi="Times New Roman" w:cs="Times New Roman"/>
        </w:rPr>
        <w:t>обучающихся с ЗПР включают:</w:t>
      </w:r>
    </w:p>
    <w:p w14:paraId="1D3FE3E8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A36A7E">
        <w:t>ЗПР;</w:t>
      </w:r>
    </w:p>
    <w:p w14:paraId="3716EE75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A36A7E">
        <w:rPr>
          <w:caps w:val="0"/>
        </w:rPr>
        <w:t>мнестических</w:t>
      </w:r>
      <w:proofErr w:type="spellEnd"/>
      <w:r w:rsidRPr="00A36A7E">
        <w:rPr>
          <w:caps w:val="0"/>
        </w:rPr>
        <w:t xml:space="preserve"> опор: наглядных схем, шаблонов общего хода выполнения заданий);</w:t>
      </w:r>
    </w:p>
    <w:p w14:paraId="05C6DAAB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присутствие в начале работы этапа общей организации деятельности;</w:t>
      </w:r>
    </w:p>
    <w:p w14:paraId="38BF95A2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A36A7E">
        <w:t>ЗПР:</w:t>
      </w:r>
    </w:p>
    <w:p w14:paraId="28DC3494" w14:textId="77777777"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14:paraId="22D9EB9B" w14:textId="77777777"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 xml:space="preserve">2) упрощение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14:paraId="1D306AFC" w14:textId="77777777"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14:paraId="6584F892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A36A7E">
        <w:t>.);</w:t>
      </w:r>
    </w:p>
    <w:p w14:paraId="3940EDA1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A36A7E">
        <w:t>;</w:t>
      </w:r>
    </w:p>
    <w:p w14:paraId="0AE9053F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увеличение времени на выполнение заданий</w:t>
      </w:r>
      <w:r w:rsidRPr="00A36A7E">
        <w:t xml:space="preserve">;  </w:t>
      </w:r>
    </w:p>
    <w:p w14:paraId="287AE781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A36A7E">
        <w:t xml:space="preserve">; </w:t>
      </w:r>
    </w:p>
    <w:p w14:paraId="0E0FFA63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A36A7E">
        <w:t>.</w:t>
      </w:r>
    </w:p>
    <w:p w14:paraId="16055620" w14:textId="77777777" w:rsidR="00576D40" w:rsidRPr="00A36A7E" w:rsidRDefault="00133AF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О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>ценк</w:t>
      </w:r>
      <w:r w:rsidRPr="00A36A7E">
        <w:rPr>
          <w:rFonts w:ascii="Times New Roman" w:hAnsi="Times New Roman" w:cs="Times New Roman"/>
          <w:b/>
          <w:sz w:val="24"/>
          <w:szCs w:val="24"/>
        </w:rPr>
        <w:t>а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достижения обучающимися с </w:t>
      </w:r>
      <w:r w:rsidR="00C8223C" w:rsidRPr="00A36A7E">
        <w:rPr>
          <w:rFonts w:ascii="Times New Roman" w:hAnsi="Times New Roman" w:cs="Times New Roman"/>
          <w:b/>
          <w:sz w:val="24"/>
          <w:szCs w:val="24"/>
        </w:rPr>
        <w:t>ЗПР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программы коррекционной работы</w:t>
      </w:r>
    </w:p>
    <w:p w14:paraId="65C5B8E7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обучающимися с ЗПР программы коррекционной работы </w:t>
      </w:r>
      <w:r w:rsidR="00F97D98">
        <w:rPr>
          <w:rFonts w:ascii="Times New Roman" w:hAnsi="Times New Roman" w:cs="Times New Roman"/>
          <w:sz w:val="24"/>
          <w:szCs w:val="24"/>
        </w:rPr>
        <w:t>необходимо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опираться на следующие принципы:</w:t>
      </w:r>
    </w:p>
    <w:p w14:paraId="6D53675B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14:paraId="33B10E69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14:paraId="2A82B1D4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достижений в освоении содерж</w:t>
      </w:r>
      <w:r w:rsidR="00F97D98">
        <w:rPr>
          <w:rFonts w:ascii="Times New Roman" w:hAnsi="Times New Roman" w:cs="Times New Roman"/>
          <w:sz w:val="24"/>
          <w:szCs w:val="24"/>
        </w:rPr>
        <w:t>ания АООП НОО</w:t>
      </w:r>
      <w:r w:rsidRPr="00A36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CEA21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обучающихся, отражающих успешность </w:t>
      </w:r>
      <w:r w:rsidR="003A5E34" w:rsidRPr="00A36A7E">
        <w:rPr>
          <w:rFonts w:ascii="Times New Roman" w:hAnsi="Times New Roman" w:cs="Times New Roman"/>
          <w:sz w:val="24"/>
          <w:szCs w:val="24"/>
        </w:rPr>
        <w:t xml:space="preserve">достижения образовательных достижений и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преодоления отклонений развития. </w:t>
      </w:r>
    </w:p>
    <w:p w14:paraId="05DEE535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</w:t>
      </w:r>
      <w:r w:rsidR="003A27F4" w:rsidRPr="00A36A7E">
        <w:rPr>
          <w:rFonts w:ascii="Times New Roman" w:hAnsi="Times New Roman" w:cs="Times New Roman"/>
          <w:sz w:val="24"/>
          <w:szCs w:val="24"/>
        </w:rPr>
        <w:t>З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14:paraId="530BE769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влияния  нарушений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развития на учебно-познавательную дея</w:t>
      </w:r>
      <w:r w:rsidR="00651966" w:rsidRPr="00A36A7E">
        <w:rPr>
          <w:rFonts w:ascii="Times New Roman" w:hAnsi="Times New Roman" w:cs="Times New Roman"/>
          <w:sz w:val="24"/>
          <w:szCs w:val="24"/>
        </w:rPr>
        <w:t>тельность и повседневную жизнь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0AB99A17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Текущая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используется для осуществления мониторинга в течение всего времени обучения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начальной ступени образования. Данные 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14:paraId="0D5909E6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A36A7E">
        <w:rPr>
          <w:rFonts w:ascii="Times New Roman" w:hAnsi="Times New Roman" w:cs="Times New Roman"/>
          <w:b/>
          <w:sz w:val="24"/>
          <w:szCs w:val="24"/>
        </w:rPr>
        <w:t>финишной диагностики</w:t>
      </w:r>
      <w:r w:rsidRPr="00A36A7E">
        <w:rPr>
          <w:rFonts w:ascii="Times New Roman" w:hAnsi="Times New Roman" w:cs="Times New Roman"/>
          <w:sz w:val="24"/>
          <w:szCs w:val="24"/>
        </w:rPr>
        <w:t xml:space="preserve">, приводящейся на заключительном этапе (окончание учебного года, </w:t>
      </w:r>
      <w:r w:rsidR="00F17EE2">
        <w:rPr>
          <w:rFonts w:ascii="Times New Roman" w:hAnsi="Times New Roman" w:cs="Times New Roman"/>
          <w:sz w:val="24"/>
          <w:szCs w:val="24"/>
        </w:rPr>
        <w:t xml:space="preserve">окончание обучения на начальном уровне </w:t>
      </w:r>
      <w:r w:rsidRPr="00A36A7E">
        <w:rPr>
          <w:rFonts w:ascii="Times New Roman" w:hAnsi="Times New Roman" w:cs="Times New Roman"/>
          <w:sz w:val="24"/>
          <w:szCs w:val="24"/>
        </w:rPr>
        <w:t xml:space="preserve">школьного образования), выступает </w:t>
      </w:r>
      <w:r w:rsidRPr="00A36A7E">
        <w:rPr>
          <w:rFonts w:ascii="Times New Roman" w:hAnsi="Times New Roman" w:cs="Times New Roman"/>
          <w:sz w:val="24"/>
          <w:szCs w:val="24"/>
        </w:rPr>
        <w:lastRenderedPageBreak/>
        <w:t xml:space="preserve">оценка достижений обучающегося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в соответствии с планируемыми результатами освоения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работы.</w:t>
      </w:r>
    </w:p>
    <w:p w14:paraId="2BDD701B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Организационно-содержательные характеристики стартовой, текущей и финишной диагностики разрабатыва</w:t>
      </w:r>
      <w:r w:rsidR="006A2741" w:rsidRPr="00A36A7E">
        <w:rPr>
          <w:rFonts w:ascii="Times New Roman" w:hAnsi="Times New Roman" w:cs="Times New Roman"/>
          <w:sz w:val="24"/>
          <w:szCs w:val="24"/>
        </w:rPr>
        <w:t>ются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69229472" w14:textId="77777777" w:rsidR="0051158E" w:rsidRPr="00A36A7E" w:rsidRDefault="0051158E" w:rsidP="00A36A7E">
      <w:pPr>
        <w:tabs>
          <w:tab w:val="right" w:leader="dot" w:pos="9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z w:val="24"/>
          <w:szCs w:val="24"/>
        </w:rPr>
        <w:t>Для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освоения обучающимися с ЗПР программы коррекционной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A36A7E">
        <w:rPr>
          <w:rFonts w:asci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используется</w:t>
      </w:r>
      <w:proofErr w:type="gramEnd"/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="00923C6F" w:rsidRPr="00A36A7E">
        <w:rPr>
          <w:rFonts w:ascii="Times New Roman" w:hAnsi="Times New Roman" w:cs="Times New Roman"/>
          <w:color w:val="auto"/>
          <w:sz w:val="24"/>
          <w:szCs w:val="24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Данная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группа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экспертов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объединяет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всех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участников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образовательного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процесса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тех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кто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обучает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воспитывает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тесно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контактирует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обучающимся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Задачей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такой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экспертной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группы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является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выработка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общей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достижений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обучающегося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сфере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которая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обязательно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включает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мнение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семьи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близких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ребенка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Основой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продвижения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ребенка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служит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анализ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изменений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поведения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повседневной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жизни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школе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дома</w:t>
      </w:r>
      <w:r w:rsidRPr="00A36A7E">
        <w:rPr>
          <w:rFonts w:ascii="Times New Roman"/>
          <w:color w:val="auto"/>
          <w:sz w:val="24"/>
          <w:szCs w:val="24"/>
        </w:rPr>
        <w:t>.</w:t>
      </w:r>
    </w:p>
    <w:p w14:paraId="6EA5D50B" w14:textId="77777777" w:rsidR="0065640F" w:rsidRPr="00A36A7E" w:rsidRDefault="0065640F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Для полноты оценки достижений планируемых результатов освоения обучающимися программы коррекционной работы, учитыва</w:t>
      </w:r>
      <w:r w:rsidR="00A47BD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14:paraId="6AEAFBF5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</w:t>
      </w:r>
      <w:r w:rsidR="00C8223C" w:rsidRPr="00A36A7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36A7E">
        <w:rPr>
          <w:rFonts w:ascii="Times New Roman" w:hAnsi="Times New Roman" w:cs="Times New Roman"/>
          <w:sz w:val="24"/>
          <w:szCs w:val="24"/>
        </w:rPr>
        <w:t>направ</w:t>
      </w:r>
      <w:r w:rsidR="00C8223C" w:rsidRPr="00A36A7E">
        <w:rPr>
          <w:rFonts w:ascii="Times New Roman" w:hAnsi="Times New Roman" w:cs="Times New Roman"/>
          <w:sz w:val="24"/>
          <w:szCs w:val="24"/>
        </w:rPr>
        <w:t>ляется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расширенное психолого-медико-педагогическое обследование</w:t>
      </w:r>
      <w:r w:rsidR="00A47BD1" w:rsidRPr="00A36A7E">
        <w:rPr>
          <w:rFonts w:ascii="Times New Roman" w:hAnsi="Times New Roman" w:cs="Times New Roman"/>
          <w:sz w:val="24"/>
          <w:szCs w:val="24"/>
        </w:rPr>
        <w:t xml:space="preserve"> (ПМПК)</w:t>
      </w:r>
      <w:r w:rsidRPr="00A36A7E">
        <w:rPr>
          <w:rFonts w:ascii="Times New Roman" w:hAnsi="Times New Roman" w:cs="Times New Roman"/>
          <w:sz w:val="24"/>
          <w:szCs w:val="24"/>
        </w:rPr>
        <w:t xml:space="preserve">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14:paraId="53D0D4AC" w14:textId="77777777" w:rsidR="00BF6A01" w:rsidRPr="00A36A7E" w:rsidRDefault="00BF6A01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Результаты освоения обучающимися с ЗПР программы коррекционной работы не выносятся на итоговую оценку.</w:t>
      </w:r>
    </w:p>
    <w:p w14:paraId="0D7BAF44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15833118"/>
    </w:p>
    <w:p w14:paraId="5CFF82F1" w14:textId="77777777" w:rsidR="00907752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  <w:bookmarkEnd w:id="6"/>
    </w:p>
    <w:p w14:paraId="514F3D14" w14:textId="77777777" w:rsidR="00E55EFD" w:rsidRPr="00A36A7E" w:rsidRDefault="00E55EF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Программа формирования </w:t>
      </w:r>
      <w:r w:rsidR="00622176" w:rsidRPr="00A36A7E">
        <w:rPr>
          <w:rFonts w:ascii="Times New Roman" w:hAnsi="Times New Roman" w:cs="Times New Roman"/>
          <w:sz w:val="24"/>
          <w:szCs w:val="24"/>
        </w:rPr>
        <w:t>УУД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отдельных учебных предметов и курсов внеурочной деятельности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духовно-нравственного развития, воспитания обучающихся с ЗПР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формирования экологической культуры, здорового и безопасного образа жизни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67E706D3" w14:textId="77777777" w:rsidR="00E55EFD" w:rsidRPr="00A36A7E" w:rsidRDefault="00840B1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НОО предполагает введение </w:t>
      </w:r>
      <w:r w:rsidR="003F41A9" w:rsidRPr="00A36A7E">
        <w:rPr>
          <w:rFonts w:ascii="Times New Roman" w:hAnsi="Times New Roman" w:cs="Times New Roman"/>
          <w:color w:val="auto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4FDAF56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415833119"/>
    </w:p>
    <w:p w14:paraId="333C3230" w14:textId="77777777" w:rsidR="00907752" w:rsidRPr="00A36A7E" w:rsidRDefault="005B095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2.2.1. Направление и содержание программы коррекционной работы</w:t>
      </w:r>
      <w:bookmarkEnd w:id="7"/>
    </w:p>
    <w:p w14:paraId="275E1AE7" w14:textId="77777777" w:rsidR="007B3FB1" w:rsidRPr="00A36A7E" w:rsidRDefault="007B3FB1" w:rsidP="00A36A7E">
      <w:pPr>
        <w:tabs>
          <w:tab w:val="left" w:pos="0"/>
          <w:tab w:val="right" w:leader="dot" w:pos="9639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765CBF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индивидуализацию специального сопровождения обучающегося с ЗПР. </w:t>
      </w:r>
      <w:r w:rsidRPr="00A36A7E"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коррекционной работы для каждого 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14:paraId="603AE3FC" w14:textId="77777777" w:rsidR="00565251" w:rsidRPr="00A36A7E" w:rsidRDefault="00565251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14:paraId="4E49331B" w14:textId="77777777" w:rsidR="003A3951" w:rsidRPr="00A36A7E" w:rsidRDefault="003A395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/>
          <w:bCs/>
          <w:sz w:val="24"/>
          <w:szCs w:val="24"/>
        </w:rPr>
        <w:t xml:space="preserve">Направления и содержание программы коррекционной </w:t>
      </w:r>
      <w:proofErr w:type="gramStart"/>
      <w:r w:rsidRPr="00A36A7E">
        <w:rPr>
          <w:rFonts w:ascii="Times New Roman" w:hAnsi="Times New Roman"/>
          <w:bCs/>
          <w:sz w:val="24"/>
          <w:szCs w:val="24"/>
        </w:rPr>
        <w:t>работы  осуществляются</w:t>
      </w:r>
      <w:proofErr w:type="gramEnd"/>
      <w:r w:rsidRPr="00A36A7E">
        <w:rPr>
          <w:rFonts w:ascii="Times New Roman" w:hAnsi="Times New Roman"/>
          <w:bCs/>
          <w:sz w:val="24"/>
          <w:szCs w:val="24"/>
        </w:rPr>
        <w:t xml:space="preserve">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14:paraId="693A769C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обеспечива</w:t>
      </w:r>
      <w:r w:rsidR="00565251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14:paraId="02E53CC8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14:paraId="2F596CAB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14:paraId="14AAB5D1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14:paraId="740DC74C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НОО;</w:t>
      </w:r>
    </w:p>
    <w:p w14:paraId="4FA3AD8A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14:paraId="55455595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765CBF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14:paraId="5FF115C9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sz w:val="24"/>
          <w:szCs w:val="24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14:paraId="3EDDA5FF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A36A7E">
        <w:rPr>
          <w:rFonts w:ascii="Times New Roman" w:hAnsi="Times New Roman" w:cs="Times New Roman"/>
          <w:sz w:val="24"/>
          <w:szCs w:val="24"/>
        </w:rPr>
        <w:t>, корректировку коррекционных мероприятий;</w:t>
      </w:r>
    </w:p>
    <w:p w14:paraId="583609A4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организации, который должен обеспечиваться в единстве урочной, внеурочной и внешкольной деятельности;</w:t>
      </w:r>
    </w:p>
    <w:p w14:paraId="2C1CC8E6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14:paraId="6753DDBE" w14:textId="77777777" w:rsidR="005907AE" w:rsidRPr="00A36A7E" w:rsidRDefault="005907AE" w:rsidP="00A36A7E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>включа</w:t>
      </w:r>
      <w:r w:rsidR="00CB3167" w:rsidRPr="00A36A7E">
        <w:rPr>
          <w:rFonts w:ascii="Times New Roman" w:hAnsi="Times New Roman"/>
          <w:color w:val="auto"/>
          <w:spacing w:val="2"/>
          <w:sz w:val="24"/>
          <w:szCs w:val="24"/>
        </w:rPr>
        <w:t>ет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 xml:space="preserve"> в себя взаимосвязанные на</w:t>
      </w:r>
      <w:r w:rsidRPr="00A36A7E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14:paraId="176EB916" w14:textId="77777777" w:rsidR="005907AE" w:rsidRPr="00A36A7E" w:rsidRDefault="005907AE" w:rsidP="00A36A7E">
      <w:pPr>
        <w:pStyle w:val="21"/>
        <w:spacing w:line="240" w:lineRule="auto"/>
        <w:rPr>
          <w:sz w:val="24"/>
        </w:rPr>
      </w:pPr>
      <w:r w:rsidRPr="00A36A7E">
        <w:rPr>
          <w:iCs/>
          <w:spacing w:val="2"/>
          <w:sz w:val="24"/>
        </w:rPr>
        <w:t>диагностическая работа,</w:t>
      </w:r>
      <w:r w:rsidRPr="00A36A7E">
        <w:rPr>
          <w:spacing w:val="2"/>
          <w:sz w:val="24"/>
        </w:rPr>
        <w:t xml:space="preserve"> обеспечивающая </w:t>
      </w:r>
      <w:r w:rsidRPr="00A36A7E">
        <w:rPr>
          <w:sz w:val="24"/>
        </w:rPr>
        <w:t>проведение комплексного обследования обучающихся с ЗПР и подготовку ре</w:t>
      </w:r>
      <w:r w:rsidRPr="00A36A7E">
        <w:rPr>
          <w:spacing w:val="2"/>
          <w:sz w:val="24"/>
        </w:rPr>
        <w:t xml:space="preserve">комендаций по оказанию им </w:t>
      </w:r>
      <w:proofErr w:type="spellStart"/>
      <w:r w:rsidRPr="00A36A7E">
        <w:rPr>
          <w:spacing w:val="2"/>
          <w:sz w:val="24"/>
        </w:rPr>
        <w:t>психолого­медико­педагогиче</w:t>
      </w:r>
      <w:r w:rsidRPr="00A36A7E">
        <w:rPr>
          <w:sz w:val="24"/>
        </w:rPr>
        <w:t>ской</w:t>
      </w:r>
      <w:proofErr w:type="spellEnd"/>
      <w:r w:rsidRPr="00A36A7E">
        <w:rPr>
          <w:sz w:val="24"/>
        </w:rPr>
        <w:t xml:space="preserve"> помощи;</w:t>
      </w:r>
    </w:p>
    <w:p w14:paraId="0DBF4C86" w14:textId="77777777" w:rsidR="005907AE" w:rsidRPr="00A36A7E" w:rsidRDefault="005907AE" w:rsidP="00A36A7E">
      <w:pPr>
        <w:pStyle w:val="21"/>
        <w:spacing w:line="240" w:lineRule="auto"/>
        <w:rPr>
          <w:sz w:val="24"/>
        </w:rPr>
      </w:pPr>
      <w:proofErr w:type="spellStart"/>
      <w:r w:rsidRPr="00A36A7E">
        <w:rPr>
          <w:iCs/>
          <w:sz w:val="24"/>
        </w:rPr>
        <w:t>коррекционно­развивающая</w:t>
      </w:r>
      <w:proofErr w:type="spellEnd"/>
      <w:r w:rsidRPr="00A36A7E">
        <w:rPr>
          <w:iCs/>
          <w:sz w:val="24"/>
        </w:rPr>
        <w:t xml:space="preserve"> работа,</w:t>
      </w:r>
      <w:r w:rsidRPr="00A36A7E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14:paraId="7EE767C0" w14:textId="77777777" w:rsidR="005907AE" w:rsidRPr="00A36A7E" w:rsidRDefault="005907AE" w:rsidP="00A36A7E">
      <w:pPr>
        <w:pStyle w:val="21"/>
        <w:spacing w:line="240" w:lineRule="auto"/>
        <w:rPr>
          <w:spacing w:val="-2"/>
          <w:sz w:val="24"/>
        </w:rPr>
      </w:pPr>
      <w:r w:rsidRPr="00A36A7E">
        <w:rPr>
          <w:iCs/>
          <w:spacing w:val="2"/>
          <w:sz w:val="24"/>
        </w:rPr>
        <w:t>консультативная работа,</w:t>
      </w:r>
      <w:r w:rsidRPr="00A36A7E">
        <w:rPr>
          <w:spacing w:val="2"/>
          <w:sz w:val="24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A36A7E">
        <w:rPr>
          <w:sz w:val="24"/>
        </w:rPr>
        <w:t xml:space="preserve">дифференцированных </w:t>
      </w:r>
      <w:proofErr w:type="spellStart"/>
      <w:r w:rsidRPr="00A36A7E">
        <w:rPr>
          <w:sz w:val="24"/>
        </w:rPr>
        <w:t>психолого­педагогических</w:t>
      </w:r>
      <w:proofErr w:type="spellEnd"/>
      <w:r w:rsidRPr="00A36A7E">
        <w:rPr>
          <w:sz w:val="24"/>
        </w:rPr>
        <w:t xml:space="preserve"> условий об</w:t>
      </w:r>
      <w:r w:rsidRPr="00A36A7E">
        <w:rPr>
          <w:spacing w:val="-2"/>
          <w:sz w:val="24"/>
        </w:rPr>
        <w:t>учения, воспитания, коррекции, развития и социализации;</w:t>
      </w:r>
    </w:p>
    <w:p w14:paraId="0E841E00" w14:textId="77777777" w:rsidR="005907AE" w:rsidRPr="00A36A7E" w:rsidRDefault="005907AE" w:rsidP="00A36A7E">
      <w:pPr>
        <w:pStyle w:val="21"/>
        <w:spacing w:line="240" w:lineRule="auto"/>
        <w:rPr>
          <w:sz w:val="24"/>
        </w:rPr>
      </w:pPr>
      <w:proofErr w:type="spellStart"/>
      <w:r w:rsidRPr="00A36A7E">
        <w:rPr>
          <w:iCs/>
          <w:spacing w:val="2"/>
          <w:sz w:val="24"/>
        </w:rPr>
        <w:t>информационно­просветительская</w:t>
      </w:r>
      <w:proofErr w:type="spellEnd"/>
      <w:r w:rsidRPr="00A36A7E">
        <w:rPr>
          <w:iCs/>
          <w:spacing w:val="2"/>
          <w:sz w:val="24"/>
        </w:rPr>
        <w:t xml:space="preserve"> работа,</w:t>
      </w:r>
      <w:r w:rsidRPr="00A36A7E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A36A7E">
        <w:rPr>
          <w:sz w:val="24"/>
        </w:rPr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14:paraId="7D7F932E" w14:textId="77777777" w:rsidR="0065640F" w:rsidRPr="00A36A7E" w:rsidRDefault="0065640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z w:val="24"/>
          <w:szCs w:val="24"/>
        </w:rPr>
        <w:t>Коррекционная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работа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включа</w:t>
      </w:r>
      <w:r w:rsidR="00CB3167" w:rsidRPr="00A36A7E">
        <w:rPr>
          <w:rFonts w:hAnsi="Times New Roman"/>
          <w:color w:val="auto"/>
          <w:sz w:val="24"/>
          <w:szCs w:val="24"/>
        </w:rPr>
        <w:t>ет</w:t>
      </w:r>
      <w:r w:rsidR="00CB3167"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систематическое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педагогическое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наблюдение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учебной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внеурочной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деятельности</w:t>
      </w:r>
      <w:r w:rsidR="00C91D8C" w:rsidRPr="00A36A7E">
        <w:rPr>
          <w:rFonts w:hAnsi="Times New Roman"/>
          <w:color w:val="auto"/>
          <w:sz w:val="24"/>
          <w:szCs w:val="24"/>
        </w:rPr>
        <w:t>,</w:t>
      </w:r>
      <w:r w:rsidRPr="00A36A7E">
        <w:rPr>
          <w:rFonts w:asci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разработку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реализацию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индивидуального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маршрута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комплексного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–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педагогического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сопровождения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каждого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обучающегося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ЗПР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основе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ascii="Times New Roman"/>
          <w:color w:val="auto"/>
          <w:sz w:val="24"/>
          <w:szCs w:val="24"/>
        </w:rPr>
        <w:t>-</w:t>
      </w:r>
      <w:r w:rsidRPr="00A36A7E">
        <w:rPr>
          <w:rFonts w:hAnsi="Times New Roman"/>
          <w:color w:val="auto"/>
          <w:sz w:val="24"/>
          <w:szCs w:val="24"/>
        </w:rPr>
        <w:t>педагогической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характеристики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составленной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результатам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изучения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особенностей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возможностей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выявления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трудностей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овладении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содержанием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начального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общего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образования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особенностей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личностного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межличностного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взаимодействия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детьми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взрослыми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др</w:t>
      </w:r>
      <w:r w:rsidRPr="00A36A7E">
        <w:rPr>
          <w:rFonts w:ascii="Times New Roman"/>
          <w:color w:val="auto"/>
          <w:sz w:val="24"/>
          <w:szCs w:val="24"/>
        </w:rPr>
        <w:t>.</w:t>
      </w:r>
    </w:p>
    <w:p w14:paraId="223E39DC" w14:textId="77777777" w:rsidR="005907AE" w:rsidRPr="00A36A7E" w:rsidRDefault="005907A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в коррекционно</w:t>
      </w:r>
      <w:r w:rsidR="0065640F" w:rsidRPr="00A36A7E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</w:t>
      </w:r>
      <w:r w:rsidRPr="00A36A7E">
        <w:rPr>
          <w:rFonts w:ascii="Times New Roman" w:hAnsi="Times New Roman"/>
          <w:color w:val="auto"/>
          <w:sz w:val="24"/>
          <w:szCs w:val="24"/>
        </w:rPr>
        <w:t>зрительно-моторной координации;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14:paraId="483E60FF" w14:textId="77777777" w:rsidR="00565251" w:rsidRPr="00A36A7E" w:rsidRDefault="00565251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</w:t>
      </w:r>
      <w:r w:rsidRPr="00A36A7E">
        <w:rPr>
          <w:rFonts w:ascii="Times New Roman" w:hAnsi="Times New Roman" w:cs="Times New Roman"/>
          <w:sz w:val="24"/>
          <w:szCs w:val="24"/>
        </w:rPr>
        <w:lastRenderedPageBreak/>
        <w:t>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14:paraId="1C1BF9B2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оперативно дополн</w:t>
      </w:r>
      <w:r w:rsidR="00CB3167" w:rsidRPr="00A36A7E">
        <w:rPr>
          <w:rFonts w:ascii="Times New Roman" w:hAnsi="Times New Roman" w:cs="Times New Roman"/>
          <w:sz w:val="24"/>
          <w:szCs w:val="24"/>
        </w:rPr>
        <w:t>яют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</w:t>
      </w:r>
      <w:r w:rsidR="008E6084">
        <w:rPr>
          <w:rFonts w:ascii="Times New Roman" w:hAnsi="Times New Roman" w:cs="Times New Roman"/>
          <w:sz w:val="24"/>
          <w:szCs w:val="24"/>
        </w:rPr>
        <w:t xml:space="preserve"> ПМПК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7846DA15" w14:textId="77777777"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Основными механизмами реализации программы коррекционной работы являются:</w:t>
      </w:r>
    </w:p>
    <w:p w14:paraId="51294F37" w14:textId="77777777"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14:paraId="38D0C6ED" w14:textId="77777777" w:rsidR="003571C7" w:rsidRPr="00A36A7E" w:rsidRDefault="003571C7" w:rsidP="00A36A7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14:paraId="3C6C32B0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iCs/>
          <w:sz w:val="24"/>
          <w:szCs w:val="24"/>
        </w:rPr>
        <w:t>сихолого-педагогическое сопровождение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 ос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уществляют специалисты: учитель начальных классов, учителя </w:t>
      </w:r>
      <w:proofErr w:type="gramStart"/>
      <w:r w:rsidR="00CB3167" w:rsidRPr="00A36A7E">
        <w:rPr>
          <w:rFonts w:ascii="Times New Roman" w:hAnsi="Times New Roman" w:cs="Times New Roman"/>
          <w:sz w:val="24"/>
          <w:szCs w:val="24"/>
        </w:rPr>
        <w:t xml:space="preserve">предметники, 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>-психолог, педагог дополнительного образования</w:t>
      </w:r>
      <w:r w:rsidR="00CB3167" w:rsidRPr="00A36A7E">
        <w:rPr>
          <w:rFonts w:ascii="Times New Roman" w:hAnsi="Times New Roman" w:cs="Times New Roman"/>
          <w:sz w:val="24"/>
          <w:szCs w:val="24"/>
        </w:rPr>
        <w:t>, старший вожатый, медицинский работник (по договору)</w:t>
      </w:r>
      <w:r w:rsidRPr="00A36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15372" w14:textId="77777777" w:rsidR="00F13801" w:rsidRPr="00A36A7E" w:rsidRDefault="00F03F1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CB3167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 цель, задачи</w:t>
      </w:r>
      <w:r w:rsidRPr="00A36A7E">
        <w:rPr>
          <w:rFonts w:ascii="Times New Roman" w:hAnsi="Times New Roman" w:cs="Times New Roman"/>
          <w:caps/>
          <w:sz w:val="24"/>
          <w:szCs w:val="24"/>
        </w:rPr>
        <w:t>,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684AF728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8A2F5" w14:textId="77777777"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План коррекционной работы</w:t>
      </w:r>
    </w:p>
    <w:p w14:paraId="43905A49" w14:textId="77777777"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Цель: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</w:t>
      </w: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2516"/>
      </w:tblGrid>
      <w:tr w:rsidR="009E205C" w:rsidRPr="00A36A7E" w14:paraId="6F0DBCA6" w14:textId="77777777" w:rsidTr="00F22AF1">
        <w:tc>
          <w:tcPr>
            <w:tcW w:w="1809" w:type="dxa"/>
          </w:tcPr>
          <w:p w14:paraId="13E46EBA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111" w:type="dxa"/>
          </w:tcPr>
          <w:p w14:paraId="3D787EA2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</w:tcPr>
          <w:p w14:paraId="529ED502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325E847F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9E205C" w:rsidRPr="00A36A7E" w14:paraId="177CB8F7" w14:textId="77777777" w:rsidTr="00F22AF1">
        <w:tc>
          <w:tcPr>
            <w:tcW w:w="1809" w:type="dxa"/>
          </w:tcPr>
          <w:p w14:paraId="7D0B1533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Диагностическая   работа</w:t>
            </w:r>
            <w:r w:rsidR="00F22AF1"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(стартовая, текущая, финишная)</w:t>
            </w:r>
          </w:p>
        </w:tc>
        <w:tc>
          <w:tcPr>
            <w:tcW w:w="4111" w:type="dxa"/>
          </w:tcPr>
          <w:p w14:paraId="2D39511F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обследования обучающихся с ЗПР и подготовку ре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комендаций по оказанию им </w:t>
            </w:r>
            <w:proofErr w:type="spellStart"/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психолого­медико­педагогиче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418" w:type="dxa"/>
          </w:tcPr>
          <w:p w14:paraId="0AE9D507" w14:textId="230138E3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516" w:type="dxa"/>
          </w:tcPr>
          <w:p w14:paraId="479E1AF3" w14:textId="77777777" w:rsidR="009E205C" w:rsidRPr="00A36A7E" w:rsidRDefault="00F22AF1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– по мере поступления обучающихся, текущая - 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 1 раз в четверть, финишная – в конце учебного года</w:t>
            </w:r>
          </w:p>
        </w:tc>
      </w:tr>
      <w:tr w:rsidR="009E205C" w:rsidRPr="00A36A7E" w14:paraId="15A3B70C" w14:textId="77777777" w:rsidTr="00F22AF1">
        <w:tc>
          <w:tcPr>
            <w:tcW w:w="1809" w:type="dxa"/>
          </w:tcPr>
          <w:p w14:paraId="26D0A9A8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spellStart"/>
            <w:proofErr w:type="gramStart"/>
            <w:r w:rsidRPr="00A36A7E">
              <w:rPr>
                <w:iCs/>
                <w:sz w:val="24"/>
              </w:rPr>
              <w:t>Коррекционно­развивающая</w:t>
            </w:r>
            <w:proofErr w:type="spellEnd"/>
            <w:r w:rsidRPr="00A36A7E">
              <w:rPr>
                <w:iCs/>
                <w:sz w:val="24"/>
              </w:rPr>
              <w:t xml:space="preserve">  работа</w:t>
            </w:r>
            <w:proofErr w:type="gramEnd"/>
          </w:p>
          <w:p w14:paraId="2E096846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F221E4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специализированной помощи в освоении содержания образования и коррекции недостатков в психофизическом развитии обучающихся с ЗПР</w:t>
            </w:r>
          </w:p>
        </w:tc>
        <w:tc>
          <w:tcPr>
            <w:tcW w:w="1418" w:type="dxa"/>
          </w:tcPr>
          <w:p w14:paraId="190B0737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proofErr w:type="gram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предметники, ст. вожатый, педагог-психолог, педагог доп. обр.</w:t>
            </w:r>
          </w:p>
        </w:tc>
        <w:tc>
          <w:tcPr>
            <w:tcW w:w="2516" w:type="dxa"/>
          </w:tcPr>
          <w:p w14:paraId="57208539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 по отдельному плану</w:t>
            </w:r>
          </w:p>
        </w:tc>
      </w:tr>
      <w:tr w:rsidR="00F22AF1" w:rsidRPr="00A36A7E" w14:paraId="4BAC8602" w14:textId="77777777" w:rsidTr="00F22AF1">
        <w:tc>
          <w:tcPr>
            <w:tcW w:w="1809" w:type="dxa"/>
          </w:tcPr>
          <w:p w14:paraId="44B20AF2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2"/>
                <w:sz w:val="24"/>
              </w:rPr>
            </w:pPr>
            <w:proofErr w:type="gramStart"/>
            <w:r w:rsidRPr="00A36A7E">
              <w:rPr>
                <w:iCs/>
                <w:spacing w:val="2"/>
                <w:sz w:val="24"/>
              </w:rPr>
              <w:t>Консультативная  работа</w:t>
            </w:r>
            <w:proofErr w:type="gramEnd"/>
            <w:r w:rsidRPr="00A36A7E">
              <w:rPr>
                <w:spacing w:val="2"/>
                <w:sz w:val="24"/>
              </w:rPr>
              <w:t xml:space="preserve"> </w:t>
            </w:r>
          </w:p>
          <w:p w14:paraId="7D5AB99B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  <w:tc>
          <w:tcPr>
            <w:tcW w:w="4111" w:type="dxa"/>
          </w:tcPr>
          <w:p w14:paraId="1C8F6B64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непрерывности специального сопровождения обучающихся с ЗПР и их семей по 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вопросам реализации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дифференцированных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психолого­педагогических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об</w:t>
            </w:r>
            <w:r w:rsidRPr="00A36A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учения, воспитания, коррекции, развития и социализации</w:t>
            </w:r>
          </w:p>
        </w:tc>
        <w:tc>
          <w:tcPr>
            <w:tcW w:w="1418" w:type="dxa"/>
          </w:tcPr>
          <w:p w14:paraId="4517AD60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медработник.</w:t>
            </w:r>
          </w:p>
        </w:tc>
        <w:tc>
          <w:tcPr>
            <w:tcW w:w="2516" w:type="dxa"/>
          </w:tcPr>
          <w:p w14:paraId="386311BE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22AF1" w:rsidRPr="00A36A7E" w14:paraId="2E05A17F" w14:textId="77777777" w:rsidTr="00F22AF1">
        <w:tc>
          <w:tcPr>
            <w:tcW w:w="1809" w:type="dxa"/>
          </w:tcPr>
          <w:p w14:paraId="349DC85A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36A7E">
              <w:rPr>
                <w:iCs/>
                <w:spacing w:val="2"/>
                <w:sz w:val="24"/>
              </w:rPr>
              <w:t>Информационно ­</w:t>
            </w:r>
            <w:r w:rsidR="00F22AF1" w:rsidRPr="00A36A7E">
              <w:rPr>
                <w:iCs/>
                <w:spacing w:val="2"/>
                <w:sz w:val="24"/>
              </w:rPr>
              <w:t xml:space="preserve"> </w:t>
            </w:r>
            <w:r w:rsidRPr="00A36A7E">
              <w:rPr>
                <w:iCs/>
                <w:spacing w:val="2"/>
                <w:sz w:val="24"/>
              </w:rPr>
              <w:t xml:space="preserve">просветительская </w:t>
            </w:r>
          </w:p>
          <w:p w14:paraId="241C056E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pacing w:val="2"/>
                <w:sz w:val="24"/>
              </w:rPr>
            </w:pPr>
          </w:p>
        </w:tc>
        <w:tc>
          <w:tcPr>
            <w:tcW w:w="4111" w:type="dxa"/>
          </w:tcPr>
          <w:p w14:paraId="6209138B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работа,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направленная на разъяснительную деятельность по вопросам, связанным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      </w:r>
          </w:p>
        </w:tc>
        <w:tc>
          <w:tcPr>
            <w:tcW w:w="1418" w:type="dxa"/>
          </w:tcPr>
          <w:p w14:paraId="113F9962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>, медработник.</w:t>
            </w:r>
          </w:p>
        </w:tc>
        <w:tc>
          <w:tcPr>
            <w:tcW w:w="2516" w:type="dxa"/>
          </w:tcPr>
          <w:p w14:paraId="4FEC0EEE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14:paraId="2911413B" w14:textId="77777777"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0041D6" w14:textId="77777777" w:rsidR="00156537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15833120"/>
      <w:r w:rsidRPr="00A36A7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13801" w:rsidRPr="00A36A7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bookmarkEnd w:id="8"/>
    </w:p>
    <w:p w14:paraId="22EA7A92" w14:textId="77777777" w:rsidR="00545616" w:rsidRPr="00A36A7E" w:rsidRDefault="00C16375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5833121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2.3.1. Учебный план</w:t>
      </w:r>
      <w:bookmarkEnd w:id="9"/>
    </w:p>
    <w:p w14:paraId="186D05FD" w14:textId="77777777" w:rsidR="001B01F3" w:rsidRPr="00A36A7E" w:rsidRDefault="006E0C9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A36A7E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НОО.</w:t>
      </w:r>
    </w:p>
    <w:p w14:paraId="298B714F" w14:textId="77777777" w:rsidR="00AB7ADF" w:rsidRPr="00A36A7E" w:rsidRDefault="00AB7AD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36A7E">
        <w:rPr>
          <w:rFonts w:ascii="Times New Roman" w:hAnsi="Times New Roman" w:cs="Times New Roman"/>
          <w:bCs/>
          <w:color w:val="000000"/>
          <w:kern w:val="0"/>
          <w:sz w:val="24"/>
          <w:szCs w:val="24"/>
          <w:u w:color="000000"/>
        </w:rPr>
        <w:t>в неделю</w:t>
      </w:r>
      <w:r w:rsidRPr="00A36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color="000000"/>
        </w:rPr>
        <w:t xml:space="preserve"> </w:t>
      </w: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>на одного обучающегося в зависимости от его потребностей.</w:t>
      </w:r>
    </w:p>
    <w:p w14:paraId="6586B897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415833122"/>
    </w:p>
    <w:p w14:paraId="7C647156" w14:textId="77777777" w:rsidR="00907752" w:rsidRPr="00A36A7E" w:rsidRDefault="00FB065A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</w:t>
      </w:r>
      <w:r w:rsidR="00C16375" w:rsidRPr="00A36A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Система условий реализации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</w:t>
      </w:r>
      <w:bookmarkEnd w:id="10"/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14:paraId="345CF371" w14:textId="77777777" w:rsidR="00545616" w:rsidRPr="00A36A7E" w:rsidRDefault="00545616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14:paraId="6CF411FC" w14:textId="77777777" w:rsidR="00B91F39" w:rsidRPr="00A36A7E" w:rsidRDefault="00B91F39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АООП НОО для обучающихся с ЗПР,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14:paraId="6A62EBE0" w14:textId="77777777"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В штат специалист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ов образовательной организации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вход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ят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: учитель начальных классов, учитель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ИЗО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учитель физической культуры, учитель иностранного языка, педагог-психолог,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старший вожатый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, педагог дополнительного обр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азования. </w:t>
      </w:r>
    </w:p>
    <w:p w14:paraId="6FFFEFFA" w14:textId="25192DE8"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Педагоги образовательной организации, которые реализуют </w:t>
      </w:r>
      <w:r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программу коррекционной работы </w:t>
      </w:r>
      <w:r w:rsidR="00F22AF1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АООП НОО обучающихся с ЗПР,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име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высшее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педагогическое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образование</w:t>
      </w:r>
      <w:r w:rsidR="00CE19C8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,</w:t>
      </w:r>
      <w:r w:rsidR="00F22AF1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CE19C8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1</w:t>
      </w:r>
      <w:r w:rsidR="00CE19C8" w:rsidRPr="00A36A7E">
        <w:rPr>
          <w:color w:val="auto"/>
          <w:sz w:val="24"/>
          <w:szCs w:val="24"/>
        </w:rPr>
        <w:t xml:space="preserve"> </w:t>
      </w:r>
      <w:r w:rsidR="00F22AF1" w:rsidRPr="00A36A7E">
        <w:rPr>
          <w:color w:val="auto"/>
          <w:sz w:val="24"/>
          <w:szCs w:val="24"/>
        </w:rPr>
        <w:t xml:space="preserve">-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по специальности «Олигофренопедагогика»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060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22AF1" w:rsidRPr="00A36A7E">
        <w:rPr>
          <w:color w:val="auto"/>
          <w:sz w:val="24"/>
          <w:szCs w:val="24"/>
        </w:rPr>
        <w:t xml:space="preserve"> 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>по специальности «Логопедия».</w:t>
      </w:r>
    </w:p>
    <w:p w14:paraId="48A63079" w14:textId="77777777" w:rsidR="00270609" w:rsidRPr="00A36A7E" w:rsidRDefault="00270609" w:rsidP="00A36A7E">
      <w:pPr>
        <w:pStyle w:val="Default"/>
        <w:ind w:firstLine="709"/>
        <w:jc w:val="both"/>
        <w:rPr>
          <w:color w:val="auto"/>
        </w:rPr>
      </w:pPr>
      <w:r w:rsidRPr="00A36A7E">
        <w:rPr>
          <w:i/>
          <w:color w:val="auto"/>
        </w:rPr>
        <w:t xml:space="preserve">Педагог-психолог </w:t>
      </w:r>
      <w:r w:rsidR="00F22AF1" w:rsidRPr="00A36A7E">
        <w:rPr>
          <w:color w:val="auto"/>
        </w:rPr>
        <w:t>имеет</w:t>
      </w:r>
      <w:r w:rsidRPr="00A36A7E">
        <w:rPr>
          <w:color w:val="auto"/>
        </w:rPr>
        <w:t xml:space="preserve"> высшее профессиональное </w:t>
      </w:r>
      <w:r w:rsidR="00F22AF1" w:rsidRPr="00A36A7E">
        <w:rPr>
          <w:color w:val="auto"/>
        </w:rPr>
        <w:t>по специальности педагог-психолог и учитель начальных классов.</w:t>
      </w:r>
    </w:p>
    <w:p w14:paraId="2A9E661A" w14:textId="77777777" w:rsidR="00F22AF1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Педагог дополнительного образования име</w:t>
      </w:r>
      <w:r w:rsidR="00682E7E">
        <w:rPr>
          <w:rFonts w:ascii="Times New Roman" w:hAnsi="Times New Roman" w:cs="Times New Roman"/>
          <w:i/>
          <w:color w:val="auto"/>
          <w:sz w:val="24"/>
          <w:szCs w:val="24"/>
        </w:rPr>
        <w:t>ет</w:t>
      </w: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E6084">
        <w:rPr>
          <w:rFonts w:ascii="Times New Roman" w:hAnsi="Times New Roman" w:cs="Times New Roman"/>
          <w:i/>
          <w:color w:val="auto"/>
          <w:sz w:val="24"/>
          <w:szCs w:val="24"/>
        </w:rPr>
        <w:t>среднее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softHyphen/>
        <w:t>разование в области, соответствующей профилю кружка, секции, студии, клубно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го и иного детского объединения.</w:t>
      </w:r>
    </w:p>
    <w:p w14:paraId="19BFCC9D" w14:textId="77777777"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Все специалисты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про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шли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курсы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образца.</w:t>
      </w:r>
    </w:p>
    <w:p w14:paraId="6E195C5A" w14:textId="77777777" w:rsidR="00270609" w:rsidRPr="00A36A7E" w:rsidRDefault="00270609" w:rsidP="00A36A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Педагоги, которые реализуют </w:t>
      </w:r>
      <w:r w:rsidR="00FB4966"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предметные области</w:t>
      </w:r>
      <w:r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FB4966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АООП НОО обучающихся с ЗПР</w:t>
      </w:r>
      <w:r w:rsidR="00FB4966" w:rsidRPr="00A36A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среднее специальное,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е профессиональное образование и прошли  курсы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</w:t>
      </w:r>
    </w:p>
    <w:p w14:paraId="5DF8E72C" w14:textId="77777777" w:rsidR="00C74B52" w:rsidRPr="00A36A7E" w:rsidRDefault="00C74B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Руководящие работники (административный персонал)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gramStart"/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имеют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>ее</w:t>
      </w:r>
      <w:proofErr w:type="gramEnd"/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профессиональн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 образование,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удостоверение о повышении квалификации в области инклюзивного образования установленного образца.</w:t>
      </w:r>
    </w:p>
    <w:p w14:paraId="30C97434" w14:textId="77777777" w:rsidR="00F46509" w:rsidRPr="00A36A7E" w:rsidRDefault="00EB4161" w:rsidP="00A36A7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школе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созданы</w:t>
      </w:r>
      <w:proofErr w:type="gramEnd"/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условия для комплексного взаимодействия образовательн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 с МУЗ «Троицкая ЦРБ» (по договору)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>, постоянн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кая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поддержк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lastRenderedPageBreak/>
        <w:t>осуществляется районным методическим кабинетом управления образования администрации Нанайского муниципального района.</w:t>
      </w:r>
    </w:p>
    <w:p w14:paraId="3B7BB3FA" w14:textId="77777777"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14:paraId="13B4436F" w14:textId="77777777" w:rsidR="00956CC4" w:rsidRPr="00A36A7E" w:rsidRDefault="00956CC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</w:t>
      </w:r>
      <w:proofErr w:type="gramStart"/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 и</w:t>
      </w:r>
      <w:proofErr w:type="gramEnd"/>
      <w:r w:rsidRPr="00A36A7E">
        <w:rPr>
          <w:rFonts w:ascii="Times New Roman" w:hAnsi="Times New Roman" w:cs="Times New Roman"/>
        </w:rPr>
        <w:t xml:space="preserve"> учетом особенностей, установленных Федеральным законом «Об образовании в Российской Федерации». </w:t>
      </w:r>
    </w:p>
    <w:p w14:paraId="058BA2FD" w14:textId="77777777" w:rsidR="00403144" w:rsidRPr="00A36A7E" w:rsidRDefault="0040314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</w:t>
      </w:r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осуществляется на основе нормативов, определяемых органами государственной власти субъектов </w:t>
      </w:r>
      <w:r w:rsidR="00EB4161" w:rsidRPr="00A36A7E">
        <w:rPr>
          <w:rFonts w:ascii="Times New Roman" w:hAnsi="Times New Roman" w:cs="Times New Roman"/>
        </w:rPr>
        <w:t>РФ</w:t>
      </w:r>
      <w:r w:rsidRPr="00A36A7E">
        <w:rPr>
          <w:rFonts w:ascii="Times New Roman" w:hAnsi="Times New Roman" w:cs="Times New Roman"/>
        </w:rPr>
        <w:t xml:space="preserve">, обеспечивающих реализацию АООП </w:t>
      </w:r>
      <w:r w:rsidRPr="00A36A7E">
        <w:rPr>
          <w:rFonts w:ascii="Times New Roman" w:hAnsi="Times New Roman" w:cs="Times New Roman"/>
          <w:spacing w:val="2"/>
        </w:rPr>
        <w:t>НОО</w:t>
      </w:r>
      <w:r w:rsidRPr="00A36A7E">
        <w:rPr>
          <w:rFonts w:ascii="Times New Roman" w:hAnsi="Times New Roman" w:cs="Times New Roman"/>
        </w:rPr>
        <w:t xml:space="preserve"> в соответствии с</w:t>
      </w:r>
      <w:r w:rsidR="00EC1027" w:rsidRPr="00A36A7E">
        <w:rPr>
          <w:rFonts w:ascii="Times New Roman" w:hAnsi="Times New Roman" w:cs="Times New Roman"/>
        </w:rPr>
        <w:t xml:space="preserve"> ФГОС НОО обучающихся с ОВЗ</w:t>
      </w:r>
      <w:r w:rsidRPr="00A36A7E">
        <w:rPr>
          <w:rFonts w:ascii="Times New Roman" w:hAnsi="Times New Roman" w:cs="Times New Roman"/>
        </w:rPr>
        <w:t>.</w:t>
      </w:r>
    </w:p>
    <w:p w14:paraId="58F87716" w14:textId="77777777" w:rsidR="00545616" w:rsidRPr="00A36A7E" w:rsidRDefault="00C46ABB" w:rsidP="00A36A7E">
      <w:pPr>
        <w:pStyle w:val="14TexstOSNOVA1012"/>
        <w:suppressAutoHyphens/>
        <w:autoSpaceDE/>
        <w:autoSpaceDN/>
        <w:adjustRightInd/>
        <w:spacing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5563C6"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B416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объеме, предусмотренным законодательством.</w:t>
      </w:r>
    </w:p>
    <w:p w14:paraId="4EFD6327" w14:textId="77777777" w:rsidR="005563C6" w:rsidRPr="00A36A7E" w:rsidRDefault="005563C6" w:rsidP="00A36A7E">
      <w:pPr>
        <w:pStyle w:val="14TexstOSNOVA1012"/>
        <w:autoSpaceDE/>
        <w:spacing w:line="240" w:lineRule="auto"/>
        <w:ind w:firstLine="6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Финансовое обеспечение соответств</w:t>
      </w:r>
      <w:r w:rsidR="00EB4161" w:rsidRPr="00A36A7E">
        <w:rPr>
          <w:rFonts w:ascii="Times New Roman" w:hAnsi="Times New Roman" w:cs="Times New Roman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sz w:val="24"/>
          <w:szCs w:val="24"/>
        </w:rPr>
        <w:t>специфике кадровых и материально-технических условий, определенных для АООП НОО обучающихся с ЗПР.</w:t>
      </w:r>
    </w:p>
    <w:p w14:paraId="69D1B90A" w14:textId="77777777" w:rsidR="000F379C" w:rsidRPr="00A36A7E" w:rsidRDefault="000F379C" w:rsidP="00A36A7E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A36A7E">
        <w:rPr>
          <w:rFonts w:ascii="Times New Roman" w:hAnsi="Times New Roman"/>
          <w:spacing w:val="-2"/>
          <w:sz w:val="24"/>
          <w:szCs w:val="24"/>
        </w:rPr>
        <w:t xml:space="preserve">Финансирование рассчитывается с учетом рекомендаций </w:t>
      </w:r>
      <w:proofErr w:type="gramStart"/>
      <w:r w:rsidRPr="00A36A7E">
        <w:rPr>
          <w:rFonts w:ascii="Times New Roman" w:hAnsi="Times New Roman"/>
          <w:spacing w:val="-2"/>
          <w:sz w:val="24"/>
          <w:szCs w:val="24"/>
        </w:rPr>
        <w:t>ПМПК,  ИПР</w:t>
      </w:r>
      <w:proofErr w:type="gramEnd"/>
      <w:r w:rsidRPr="00A36A7E">
        <w:rPr>
          <w:rFonts w:ascii="Times New Roman" w:hAnsi="Times New Roman"/>
          <w:spacing w:val="-2"/>
          <w:sz w:val="24"/>
          <w:szCs w:val="24"/>
        </w:rPr>
        <w:t xml:space="preserve"> инвалида в соответствии с кадровыми и материально-техническими условиями реализации АООП</w:t>
      </w:r>
      <w:r w:rsidR="00BD6853" w:rsidRPr="00A36A7E">
        <w:rPr>
          <w:rFonts w:ascii="Times New Roman" w:hAnsi="Times New Roman"/>
          <w:spacing w:val="-2"/>
          <w:sz w:val="24"/>
          <w:szCs w:val="24"/>
        </w:rPr>
        <w:t xml:space="preserve"> НОО</w:t>
      </w:r>
      <w:r w:rsidRPr="00A36A7E">
        <w:rPr>
          <w:rFonts w:ascii="Times New Roman" w:hAnsi="Times New Roman"/>
          <w:spacing w:val="-2"/>
          <w:sz w:val="24"/>
          <w:szCs w:val="24"/>
        </w:rPr>
        <w:t xml:space="preserve">, требованиями к наполняемости классов в соответствии с СанПиН. </w:t>
      </w:r>
    </w:p>
    <w:p w14:paraId="2DB4A7B9" w14:textId="77777777"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14:paraId="06933E0D" w14:textId="77777777" w:rsidR="00B10D05" w:rsidRPr="00A36A7E" w:rsidRDefault="002D3E72" w:rsidP="00A36A7E">
      <w:pPr>
        <w:pStyle w:val="18TexstSPISOK1"/>
        <w:spacing w:line="240" w:lineRule="auto"/>
        <w:ind w:left="0" w:firstLine="34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образовательной организации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имеются отдельное приспособленное 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помещения для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занятий с педагогом-психологом 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>и другими специалистами, отвечающ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задачам программы коррекционной работы и задачам психолого-педагогического сопровождения обучающегося с ЗПР.</w:t>
      </w:r>
      <w:r w:rsidR="00B10D05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10D05" w:rsidRPr="00A36A7E">
        <w:rPr>
          <w:rFonts w:ascii="Times New Roman" w:hAnsi="Times New Roman"/>
          <w:color w:val="auto"/>
          <w:sz w:val="24"/>
          <w:szCs w:val="24"/>
        </w:rPr>
        <w:t>рганизовано пространство для отдыха и двигательной активности обучающихся на перемене и во второй половине дня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(спортивный зал, спортивная уличная площадка, актовый зал).</w:t>
      </w:r>
    </w:p>
    <w:p w14:paraId="59C02408" w14:textId="77777777" w:rsidR="00CE272F" w:rsidRPr="00A36A7E" w:rsidRDefault="00CE272F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Для обучающихся с 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ЗПР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созда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но </w:t>
      </w:r>
      <w:r w:rsidRPr="00A36A7E">
        <w:rPr>
          <w:rFonts w:ascii="Times New Roman" w:hAnsi="Times New Roman"/>
          <w:color w:val="auto"/>
          <w:sz w:val="24"/>
          <w:szCs w:val="24"/>
        </w:rPr>
        <w:t>доступное пространство, которое позвол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яет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A36A7E">
        <w:rPr>
          <w:rFonts w:ascii="Times New Roman" w:hAnsi="Times New Roman"/>
          <w:iCs/>
          <w:color w:val="auto"/>
          <w:sz w:val="24"/>
          <w:szCs w:val="24"/>
        </w:rPr>
        <w:t>стенды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 представленным на них наглядным материалом о внутришкольных правилах поведения, правилах безопасности, распорядке /режиме функционирования учреждения, расписании уроков, последних событиях в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школе, ближайших планах и т.д.</w:t>
      </w:r>
    </w:p>
    <w:p w14:paraId="3B33204C" w14:textId="77777777" w:rsidR="00CE272F" w:rsidRPr="00A36A7E" w:rsidRDefault="008E6084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A36A7E">
        <w:rPr>
          <w:rFonts w:ascii="Times New Roman" w:hAnsi="Times New Roman"/>
          <w:color w:val="auto"/>
          <w:sz w:val="24"/>
          <w:szCs w:val="24"/>
          <w:lang w:eastAsia="ru-RU"/>
        </w:rPr>
        <w:t>О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бучающ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ий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ся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</w:t>
      </w:r>
      <w:proofErr w:type="gramEnd"/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41040E" w:rsidRPr="00A36A7E">
        <w:rPr>
          <w:rFonts w:ascii="Times New Roman" w:hAnsi="Times New Roman"/>
          <w:color w:val="auto"/>
          <w:sz w:val="24"/>
          <w:szCs w:val="24"/>
          <w:lang w:eastAsia="ru-RU"/>
        </w:rPr>
        <w:t>ЗПР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постоянно находит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ся в зоне внимания педагога.</w:t>
      </w:r>
    </w:p>
    <w:p w14:paraId="336AD1D6" w14:textId="77777777" w:rsidR="00172D7D" w:rsidRPr="00A36A7E" w:rsidRDefault="00172D7D" w:rsidP="00A36A7E">
      <w:pPr>
        <w:pStyle w:val="Default"/>
        <w:ind w:firstLine="709"/>
        <w:jc w:val="both"/>
        <w:rPr>
          <w:color w:val="auto"/>
        </w:rPr>
      </w:pPr>
      <w:r w:rsidRPr="002D3E72">
        <w:rPr>
          <w:color w:val="auto"/>
          <w:u w:val="single"/>
        </w:rPr>
        <w:t>Временной режим образования</w:t>
      </w:r>
      <w:r w:rsidRPr="00A36A7E">
        <w:rPr>
          <w:color w:val="auto"/>
        </w:rPr>
        <w:t xml:space="preserve">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14:paraId="2400CA7F" w14:textId="77777777"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Организация временного режима обучения детей с ЗПР соответств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их особым образовательным потребностям и учитывать их индивидуальные возможности.</w:t>
      </w:r>
    </w:p>
    <w:p w14:paraId="4D65361D" w14:textId="77777777"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Сроки освоения АООП НОО об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 xml:space="preserve">учающимися с ЗПР для варианта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1 составляют 4 года (1-4 классы).</w:t>
      </w:r>
    </w:p>
    <w:p w14:paraId="3ED9D76B" w14:textId="77777777"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Устанавливается следующая продолжительность учебного года: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br/>
        <w:t xml:space="preserve">1 классы – 33 учебных недели; 2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–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классы – 34 учебных недели.</w:t>
      </w:r>
    </w:p>
    <w:p w14:paraId="4629F864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</w:t>
      </w:r>
      <w:r w:rsidR="00A41DE1" w:rsidRPr="00A36A7E">
        <w:rPr>
          <w:rFonts w:ascii="Times New Roman" w:hAnsi="Times New Roman" w:cs="Times New Roman"/>
        </w:rPr>
        <w:t>равномерно</w:t>
      </w:r>
      <w:r w:rsidRPr="00A36A7E">
        <w:rPr>
          <w:rFonts w:ascii="Times New Roman" w:hAnsi="Times New Roman" w:cs="Times New Roman"/>
        </w:rPr>
        <w:t xml:space="preserve"> распределен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период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учебного времени и каникул. </w:t>
      </w:r>
    </w:p>
    <w:p w14:paraId="532AE9F8" w14:textId="77777777" w:rsidR="002D3E72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Продолжительность учебной недели – </w:t>
      </w:r>
      <w:r w:rsidR="008E6084">
        <w:rPr>
          <w:rFonts w:ascii="Times New Roman" w:hAnsi="Times New Roman" w:cs="Times New Roman"/>
        </w:rPr>
        <w:t>6</w:t>
      </w:r>
      <w:r w:rsidRPr="00A36A7E">
        <w:rPr>
          <w:rFonts w:ascii="Times New Roman" w:hAnsi="Times New Roman" w:cs="Times New Roman"/>
        </w:rPr>
        <w:t xml:space="preserve"> дней (при соблюдении гигиенических требований к максимальным величинам недельной образовательной нагрузки согласно СанПиН 2.4.2.2821-10). </w:t>
      </w:r>
    </w:p>
    <w:p w14:paraId="305EC089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</w:t>
      </w:r>
      <w:r w:rsidR="00A41DE1" w:rsidRPr="00A36A7E">
        <w:rPr>
          <w:rFonts w:ascii="Times New Roman" w:hAnsi="Times New Roman" w:cs="Times New Roman"/>
        </w:rPr>
        <w:t>ет</w:t>
      </w:r>
      <w:r w:rsidRPr="00A36A7E">
        <w:rPr>
          <w:rFonts w:ascii="Times New Roman" w:hAnsi="Times New Roman" w:cs="Times New Roman"/>
        </w:rPr>
        <w:t xml:space="preserve"> величину недельной образовательной нагрузки, установленную СанПиН 2.4.2.2821-10. Образовательн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недельн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нагрузк</w:t>
      </w:r>
      <w:r w:rsidR="00A41DE1" w:rsidRPr="00A36A7E">
        <w:rPr>
          <w:rFonts w:ascii="Times New Roman" w:hAnsi="Times New Roman" w:cs="Times New Roman"/>
        </w:rPr>
        <w:t>а</w:t>
      </w:r>
      <w:r w:rsidRPr="00A36A7E">
        <w:rPr>
          <w:rFonts w:ascii="Times New Roman" w:hAnsi="Times New Roman" w:cs="Times New Roman"/>
        </w:rPr>
        <w:t xml:space="preserve"> равномерно распредел</w:t>
      </w:r>
      <w:r w:rsidR="00A41DE1" w:rsidRPr="00A36A7E">
        <w:rPr>
          <w:rFonts w:ascii="Times New Roman" w:hAnsi="Times New Roman" w:cs="Times New Roman"/>
        </w:rPr>
        <w:t xml:space="preserve">ена </w:t>
      </w:r>
      <w:r w:rsidRPr="00A36A7E">
        <w:rPr>
          <w:rFonts w:ascii="Times New Roman" w:hAnsi="Times New Roman" w:cs="Times New Roman"/>
        </w:rPr>
        <w:t>в течение учебной недели.</w:t>
      </w:r>
    </w:p>
    <w:p w14:paraId="3E0D21C2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Учебный день включает в себя специально организованные занятия / уроки</w:t>
      </w:r>
      <w:r w:rsidR="002D3E72">
        <w:rPr>
          <w:rFonts w:ascii="Times New Roman" w:hAnsi="Times New Roman" w:cs="Times New Roman"/>
        </w:rPr>
        <w:t xml:space="preserve">. </w:t>
      </w:r>
      <w:r w:rsidRPr="00A36A7E">
        <w:rPr>
          <w:rFonts w:ascii="Times New Roman" w:hAnsi="Times New Roman" w:cs="Times New Roman"/>
        </w:rPr>
        <w:t xml:space="preserve">Обучение и воспитание происходит, как в ходе занятий / уроков, так и во время другой (внеурочной) </w:t>
      </w:r>
      <w:r w:rsidRPr="00A36A7E">
        <w:rPr>
          <w:rFonts w:ascii="Times New Roman" w:hAnsi="Times New Roman" w:cs="Times New Roman"/>
        </w:rPr>
        <w:lastRenderedPageBreak/>
        <w:t>деятельности обучающегося в течение учебного дня.</w:t>
      </w:r>
    </w:p>
    <w:p w14:paraId="18D4EF16" w14:textId="77777777" w:rsidR="00A41DE1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Учебные занятия начина</w:t>
      </w:r>
      <w:r w:rsidR="00A41DE1" w:rsidRPr="00A36A7E">
        <w:rPr>
          <w:rFonts w:ascii="Times New Roman" w:hAnsi="Times New Roman" w:cs="Times New Roman"/>
        </w:rPr>
        <w:t>ются</w:t>
      </w:r>
      <w:r w:rsidRPr="00A36A7E">
        <w:rPr>
          <w:rFonts w:ascii="Times New Roman" w:hAnsi="Times New Roman" w:cs="Times New Roman"/>
        </w:rPr>
        <w:t xml:space="preserve"> </w:t>
      </w:r>
      <w:r w:rsidR="00A41DE1" w:rsidRPr="00A36A7E">
        <w:rPr>
          <w:rFonts w:ascii="Times New Roman" w:hAnsi="Times New Roman" w:cs="Times New Roman"/>
        </w:rPr>
        <w:t>в</w:t>
      </w:r>
      <w:r w:rsidRPr="00A36A7E">
        <w:rPr>
          <w:rFonts w:ascii="Times New Roman" w:hAnsi="Times New Roman" w:cs="Times New Roman"/>
        </w:rPr>
        <w:t xml:space="preserve"> 8 часов</w:t>
      </w:r>
      <w:r w:rsidR="00A41DE1" w:rsidRPr="00A36A7E">
        <w:rPr>
          <w:rFonts w:ascii="Times New Roman" w:hAnsi="Times New Roman" w:cs="Times New Roman"/>
        </w:rPr>
        <w:t xml:space="preserve"> 30 минут</w:t>
      </w:r>
      <w:r w:rsidRPr="00A36A7E">
        <w:rPr>
          <w:rFonts w:ascii="Times New Roman" w:hAnsi="Times New Roman" w:cs="Times New Roman"/>
        </w:rPr>
        <w:t xml:space="preserve">. </w:t>
      </w:r>
    </w:p>
    <w:p w14:paraId="3BE4F024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Число уроков в день: </w:t>
      </w:r>
    </w:p>
    <w:p w14:paraId="58DD640D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для обучающихся 1 классов – не превыша</w:t>
      </w:r>
      <w:r w:rsidR="00A41DE1" w:rsidRPr="00A36A7E">
        <w:rPr>
          <w:rFonts w:ascii="Times New Roman" w:hAnsi="Times New Roman" w:cs="Times New Roman"/>
        </w:rPr>
        <w:t xml:space="preserve">ет </w:t>
      </w:r>
      <w:r w:rsidRPr="00A36A7E">
        <w:rPr>
          <w:rFonts w:ascii="Times New Roman" w:hAnsi="Times New Roman" w:cs="Times New Roman"/>
        </w:rPr>
        <w:t>4 уроков и один день в неделю – не более 5 уроков, за счет урока физической культуры;</w:t>
      </w:r>
    </w:p>
    <w:p w14:paraId="405431CC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обучающихся 2 </w:t>
      </w:r>
      <w:r w:rsidRPr="00A36A7E">
        <w:rPr>
          <w:rFonts w:ascii="Times New Roman" w:hAnsi="Times New Roman" w:cs="Times New Roman"/>
          <w:caps/>
        </w:rPr>
        <w:t xml:space="preserve">– </w:t>
      </w:r>
      <w:r w:rsidRPr="00A36A7E">
        <w:rPr>
          <w:rFonts w:ascii="Times New Roman" w:hAnsi="Times New Roman" w:cs="Times New Roman"/>
        </w:rPr>
        <w:t>4</w:t>
      </w:r>
      <w:r w:rsidRPr="00A36A7E">
        <w:rPr>
          <w:rFonts w:ascii="Times New Roman" w:hAnsi="Times New Roman" w:cs="Times New Roman"/>
          <w:caps/>
        </w:rPr>
        <w:t xml:space="preserve"> </w:t>
      </w:r>
      <w:r w:rsidR="002D3E72">
        <w:rPr>
          <w:rFonts w:ascii="Times New Roman" w:hAnsi="Times New Roman" w:cs="Times New Roman"/>
        </w:rPr>
        <w:t xml:space="preserve">классов – не более 5 уроков, </w:t>
      </w:r>
      <w:r w:rsidR="002D3E72" w:rsidRPr="00A36A7E">
        <w:rPr>
          <w:rFonts w:ascii="Times New Roman" w:hAnsi="Times New Roman" w:cs="Times New Roman"/>
        </w:rPr>
        <w:t xml:space="preserve">один день в неделю – не более </w:t>
      </w:r>
      <w:r w:rsidR="002D3E72">
        <w:rPr>
          <w:rFonts w:ascii="Times New Roman" w:hAnsi="Times New Roman" w:cs="Times New Roman"/>
        </w:rPr>
        <w:t>6</w:t>
      </w:r>
      <w:r w:rsidR="002D3E72" w:rsidRPr="00A36A7E">
        <w:rPr>
          <w:rFonts w:ascii="Times New Roman" w:hAnsi="Times New Roman" w:cs="Times New Roman"/>
        </w:rPr>
        <w:t xml:space="preserve"> уроков, за счет урока физической культуры;</w:t>
      </w:r>
    </w:p>
    <w:p w14:paraId="7907283C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Продолжительность учебных занятий не превышает 40 минут. 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14:paraId="229F90CA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Продолжительность перемен между уроками составляет не менее 10 минут, большой перемены (после 2-го или 3-го уроков) - 20 - 30 минут. Между началом корр</w:t>
      </w:r>
      <w:r w:rsidR="0003581A" w:rsidRPr="00A36A7E">
        <w:rPr>
          <w:rFonts w:ascii="Times New Roman" w:hAnsi="Times New Roman" w:cs="Times New Roman"/>
        </w:rPr>
        <w:t xml:space="preserve">екционных, внеклассных </w:t>
      </w:r>
      <w:r w:rsidRPr="00A36A7E">
        <w:rPr>
          <w:rFonts w:ascii="Times New Roman" w:hAnsi="Times New Roman" w:cs="Times New Roman"/>
        </w:rPr>
        <w:t xml:space="preserve">занятий, кружков, секций и последним уроком </w:t>
      </w:r>
      <w:proofErr w:type="gramStart"/>
      <w:r w:rsidR="0003581A" w:rsidRPr="00A36A7E">
        <w:rPr>
          <w:rFonts w:ascii="Times New Roman" w:hAnsi="Times New Roman" w:cs="Times New Roman"/>
        </w:rPr>
        <w:t xml:space="preserve">устанавливается </w:t>
      </w:r>
      <w:r w:rsidRPr="00A36A7E">
        <w:rPr>
          <w:rFonts w:ascii="Times New Roman" w:hAnsi="Times New Roman" w:cs="Times New Roman"/>
        </w:rPr>
        <w:t xml:space="preserve"> перерыв</w:t>
      </w:r>
      <w:proofErr w:type="gramEnd"/>
      <w:r w:rsidRPr="00A36A7E">
        <w:rPr>
          <w:rFonts w:ascii="Times New Roman" w:hAnsi="Times New Roman" w:cs="Times New Roman"/>
        </w:rPr>
        <w:t xml:space="preserve"> продолжительностью не менее 4</w:t>
      </w:r>
      <w:r w:rsidR="002D3E72">
        <w:rPr>
          <w:rFonts w:ascii="Times New Roman" w:hAnsi="Times New Roman" w:cs="Times New Roman"/>
        </w:rPr>
        <w:t>0</w:t>
      </w:r>
      <w:r w:rsidRPr="00A36A7E">
        <w:rPr>
          <w:rFonts w:ascii="Times New Roman" w:hAnsi="Times New Roman" w:cs="Times New Roman"/>
        </w:rPr>
        <w:t xml:space="preserve"> минут. </w:t>
      </w:r>
    </w:p>
    <w:p w14:paraId="5E826D1F" w14:textId="77777777" w:rsidR="00CE272F" w:rsidRPr="00A36A7E" w:rsidRDefault="00172D7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котором обучаются дети с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ЗПР</w:t>
      </w:r>
      <w:r w:rsidR="002D3E72">
        <w:rPr>
          <w:rFonts w:ascii="Times New Roman" w:hAnsi="Times New Roman" w:cs="Times New Roman"/>
          <w:color w:val="auto"/>
          <w:sz w:val="24"/>
          <w:szCs w:val="24"/>
        </w:rPr>
        <w:t xml:space="preserve">, осваивающие вариант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АООП НОО,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 должна превышать 25 обучающихся, число обучающихся с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14:paraId="4CA13300" w14:textId="77777777" w:rsidR="00172D7D" w:rsidRPr="00A36A7E" w:rsidRDefault="00172D7D" w:rsidP="00A36A7E">
      <w:pPr>
        <w:pStyle w:val="Default"/>
        <w:ind w:firstLine="708"/>
        <w:jc w:val="both"/>
      </w:pPr>
      <w:r w:rsidRPr="002D3E72">
        <w:rPr>
          <w:u w:val="single"/>
        </w:rPr>
        <w:t>Технические средства обучения</w:t>
      </w:r>
      <w:r w:rsidRPr="00A36A7E">
        <w:t xml:space="preserve"> (</w:t>
      </w:r>
      <w:r w:rsidRPr="00A36A7E">
        <w:rPr>
          <w:color w:val="auto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A36A7E"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A36A7E">
        <w:t>Internet</w:t>
      </w:r>
      <w:proofErr w:type="spellEnd"/>
      <w:r w:rsidRPr="00A36A7E">
        <w:t>, принтер, сканер, мультимедийные проекторы с экранами,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14:paraId="5F2E60B0" w14:textId="77777777" w:rsidR="00E2553F" w:rsidRPr="002D3E72" w:rsidRDefault="00E2553F" w:rsidP="00A36A7E">
      <w:pPr>
        <w:pStyle w:val="18TexstSPISOK1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D3E7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Учебный и дидактический материал</w:t>
      </w:r>
    </w:p>
    <w:p w14:paraId="11402A0A" w14:textId="77777777"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14:paraId="65997CE6" w14:textId="77777777"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14:paraId="4C597765" w14:textId="77777777" w:rsidR="0041040E" w:rsidRPr="00A36A7E" w:rsidRDefault="002D3E7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роцесс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обучающихся с ЗПР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индивидуализ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ирован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и состоит в том, что все вовлечённые 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процесс образования взрослые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неограниченный доступ к организационной технике, где можно осуществлять подготовку необходимых индивидуализированных материалов для</w:t>
      </w:r>
      <w:r w:rsidR="00E2553F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НОО. </w:t>
      </w:r>
    </w:p>
    <w:p w14:paraId="1F46307D" w14:textId="77777777" w:rsidR="000210D3" w:rsidRPr="00A36A7E" w:rsidRDefault="000210D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Информационно-методическое обеспечение реализации АООП НОО обучающихся с ЗПР </w:t>
      </w:r>
      <w:r w:rsidRPr="00A36A7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направлено на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14:paraId="62BEFA3C" w14:textId="77777777" w:rsidR="001B4511" w:rsidRPr="00A36A7E" w:rsidRDefault="001B4511" w:rsidP="00A36A7E">
      <w:pPr>
        <w:suppressAutoHyphens w:val="0"/>
        <w:spacing w:after="0" w:line="24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B4511" w:rsidRPr="00A36A7E" w:rsidSect="002D3E72">
      <w:footerReference w:type="default" r:id="rId8"/>
      <w:pgSz w:w="11906" w:h="16838"/>
      <w:pgMar w:top="709" w:right="567" w:bottom="993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D5E2" w14:textId="77777777" w:rsidR="003E47E3" w:rsidRDefault="003E47E3">
      <w:pPr>
        <w:spacing w:after="0" w:line="240" w:lineRule="auto"/>
      </w:pPr>
      <w:r>
        <w:separator/>
      </w:r>
    </w:p>
  </w:endnote>
  <w:endnote w:type="continuationSeparator" w:id="0">
    <w:p w14:paraId="35EC1B36" w14:textId="77777777" w:rsidR="003E47E3" w:rsidRDefault="003E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7B0B" w14:textId="77777777" w:rsidR="00CB51EA" w:rsidRDefault="00CB51E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766">
      <w:rPr>
        <w:noProof/>
      </w:rPr>
      <w:t>2</w:t>
    </w:r>
    <w:r>
      <w:rPr>
        <w:noProof/>
      </w:rPr>
      <w:fldChar w:fldCharType="end"/>
    </w:r>
  </w:p>
  <w:p w14:paraId="0A7C1630" w14:textId="77777777" w:rsidR="00CB51EA" w:rsidRDefault="00CB51E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ED716" w14:textId="77777777" w:rsidR="003E47E3" w:rsidRDefault="003E47E3">
      <w:pPr>
        <w:spacing w:after="0" w:line="240" w:lineRule="auto"/>
      </w:pPr>
      <w:r>
        <w:separator/>
      </w:r>
    </w:p>
  </w:footnote>
  <w:footnote w:type="continuationSeparator" w:id="0">
    <w:p w14:paraId="4756DCDD" w14:textId="77777777" w:rsidR="003E47E3" w:rsidRDefault="003E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 w15:restartNumberingAfterBreak="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 w15:restartNumberingAfterBreak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 w15:restartNumberingAfterBreak="0">
    <w:nsid w:val="3DF344DE"/>
    <w:multiLevelType w:val="hybridMultilevel"/>
    <w:tmpl w:val="1B92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3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5"/>
  </w:num>
  <w:num w:numId="5">
    <w:abstractNumId w:val="24"/>
  </w:num>
  <w:num w:numId="6">
    <w:abstractNumId w:val="33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4"/>
  </w:num>
  <w:num w:numId="16">
    <w:abstractNumId w:val="32"/>
  </w:num>
  <w:num w:numId="17">
    <w:abstractNumId w:val="36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8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30"/>
  </w:num>
  <w:num w:numId="29">
    <w:abstractNumId w:val="23"/>
  </w:num>
  <w:num w:numId="30">
    <w:abstractNumId w:val="0"/>
  </w:num>
  <w:num w:numId="31">
    <w:abstractNumId w:val="37"/>
  </w:num>
  <w:num w:numId="32">
    <w:abstractNumId w:val="31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81A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AEE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1F96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B5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BA6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4511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3E72"/>
    <w:rsid w:val="002D4047"/>
    <w:rsid w:val="002D4586"/>
    <w:rsid w:val="002D5000"/>
    <w:rsid w:val="002D52FA"/>
    <w:rsid w:val="002D6EDC"/>
    <w:rsid w:val="002E05AA"/>
    <w:rsid w:val="002E0C44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7E3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2C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DCD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903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07F1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256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3CF0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0557"/>
    <w:rsid w:val="006213CD"/>
    <w:rsid w:val="006219E3"/>
    <w:rsid w:val="00621A2E"/>
    <w:rsid w:val="00622176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2E7E"/>
    <w:rsid w:val="00685884"/>
    <w:rsid w:val="00685C88"/>
    <w:rsid w:val="00686062"/>
    <w:rsid w:val="0068631D"/>
    <w:rsid w:val="0069087E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2741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26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5CBF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2C5E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084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31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0BE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05C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6A7E"/>
    <w:rsid w:val="00A37D2C"/>
    <w:rsid w:val="00A37F5E"/>
    <w:rsid w:val="00A41DB3"/>
    <w:rsid w:val="00A41DE1"/>
    <w:rsid w:val="00A4234C"/>
    <w:rsid w:val="00A4365E"/>
    <w:rsid w:val="00A44FB3"/>
    <w:rsid w:val="00A4518A"/>
    <w:rsid w:val="00A4538F"/>
    <w:rsid w:val="00A46A48"/>
    <w:rsid w:val="00A47BD1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4E2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6F3A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6F89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5D06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34F5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23C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3167"/>
    <w:rsid w:val="00CB4E16"/>
    <w:rsid w:val="00CB51EA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19C8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60E6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8D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187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35C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2B3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C82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6C6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161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66DE"/>
    <w:rsid w:val="00EE7075"/>
    <w:rsid w:val="00EE7766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17EE2"/>
    <w:rsid w:val="00F22858"/>
    <w:rsid w:val="00F22AF1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0E8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97D98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80B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9DD02"/>
  <w15:docId w15:val="{A08CD774-2AF5-42E7-95D8-321AE737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Заголовок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rsid w:val="00A8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DC9F-395B-4D8C-ACBE-270420F8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17</Pages>
  <Words>7780</Words>
  <Characters>44350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52026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ns27nanay@mail.ru</cp:lastModifiedBy>
  <cp:revision>33</cp:revision>
  <cp:lastPrinted>2019-07-31T06:39:00Z</cp:lastPrinted>
  <dcterms:created xsi:type="dcterms:W3CDTF">2015-12-29T08:47:00Z</dcterms:created>
  <dcterms:modified xsi:type="dcterms:W3CDTF">2020-09-30T04:52:00Z</dcterms:modified>
</cp:coreProperties>
</file>