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2C" w:rsidRPr="00B0592C" w:rsidRDefault="00B0592C" w:rsidP="00B0592C">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Муниципальное бюджетное общеобразовательное учреждение</w:t>
      </w:r>
    </w:p>
    <w:p w:rsidR="00B0592C" w:rsidRPr="00B0592C" w:rsidRDefault="00B0592C" w:rsidP="00B0592C">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 xml:space="preserve">начальная общеобразовательная школа №3 сельского поселения </w:t>
      </w:r>
    </w:p>
    <w:p w:rsidR="00B0592C" w:rsidRPr="00B0592C" w:rsidRDefault="00B0592C" w:rsidP="00B0592C">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«Село Троицкое» Нанайского муниципального района Хабаровского края</w:t>
      </w: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B0592C" w:rsidRPr="00B0592C" w:rsidTr="00B0592C">
        <w:tc>
          <w:tcPr>
            <w:tcW w:w="2912" w:type="dxa"/>
          </w:tcPr>
          <w:p w:rsidR="00B0592C" w:rsidRPr="00B0592C" w:rsidRDefault="00B0592C" w:rsidP="00B0592C">
            <w:pPr>
              <w:spacing w:after="0" w:line="240" w:lineRule="auto"/>
              <w:jc w:val="center"/>
              <w:rPr>
                <w:rFonts w:ascii="Times New Roman" w:eastAsia="Times New Roman" w:hAnsi="Times New Roman" w:cs="Times New Roman"/>
                <w:sz w:val="28"/>
                <w:szCs w:val="28"/>
              </w:rPr>
            </w:pPr>
          </w:p>
          <w:p w:rsidR="00B0592C" w:rsidRPr="00B0592C" w:rsidRDefault="00B0592C" w:rsidP="00B0592C">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w:t>
            </w:r>
            <w:proofErr w:type="gramStart"/>
            <w:r w:rsidRPr="00B0592C">
              <w:rPr>
                <w:rFonts w:ascii="Times New Roman" w:hAnsi="Times New Roman" w:cs="Times New Roman"/>
                <w:sz w:val="28"/>
                <w:szCs w:val="28"/>
              </w:rPr>
              <w:t>Рекомендована</w:t>
            </w:r>
            <w:proofErr w:type="gramEnd"/>
            <w:r w:rsidRPr="00B0592C">
              <w:rPr>
                <w:rFonts w:ascii="Times New Roman" w:hAnsi="Times New Roman" w:cs="Times New Roman"/>
                <w:sz w:val="28"/>
                <w:szCs w:val="28"/>
              </w:rPr>
              <w:t xml:space="preserve"> к утверждению»</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Протокол заседания управляющего совета № </w:t>
            </w:r>
            <w:r>
              <w:rPr>
                <w:rFonts w:ascii="Times New Roman" w:hAnsi="Times New Roman" w:cs="Times New Roman"/>
                <w:sz w:val="28"/>
                <w:szCs w:val="28"/>
              </w:rPr>
              <w:t xml:space="preserve"> </w:t>
            </w:r>
            <w:r w:rsidR="00E25BCD">
              <w:rPr>
                <w:rFonts w:ascii="Times New Roman" w:hAnsi="Times New Roman" w:cs="Times New Roman"/>
                <w:sz w:val="28"/>
                <w:szCs w:val="28"/>
              </w:rPr>
              <w:t>09</w:t>
            </w:r>
            <w:r w:rsidRPr="00B0592C">
              <w:rPr>
                <w:rFonts w:ascii="Times New Roman" w:hAnsi="Times New Roman" w:cs="Times New Roman"/>
                <w:sz w:val="28"/>
                <w:szCs w:val="28"/>
              </w:rPr>
              <w:t xml:space="preserve"> от </w:t>
            </w:r>
            <w:r w:rsidR="00E25BCD">
              <w:rPr>
                <w:rFonts w:ascii="Times New Roman" w:hAnsi="Times New Roman" w:cs="Times New Roman"/>
                <w:sz w:val="28"/>
                <w:szCs w:val="28"/>
              </w:rPr>
              <w:t>29.08.</w:t>
            </w:r>
            <w:r>
              <w:rPr>
                <w:rFonts w:ascii="Times New Roman" w:hAnsi="Times New Roman" w:cs="Times New Roman"/>
                <w:sz w:val="28"/>
                <w:szCs w:val="28"/>
              </w:rPr>
              <w:t>201</w:t>
            </w:r>
            <w:r w:rsidR="00E25BCD">
              <w:rPr>
                <w:rFonts w:ascii="Times New Roman" w:hAnsi="Times New Roman" w:cs="Times New Roman"/>
                <w:sz w:val="28"/>
                <w:szCs w:val="28"/>
              </w:rPr>
              <w:t>8</w:t>
            </w:r>
            <w:r>
              <w:rPr>
                <w:rFonts w:ascii="Times New Roman" w:hAnsi="Times New Roman" w:cs="Times New Roman"/>
                <w:sz w:val="28"/>
                <w:szCs w:val="28"/>
              </w:rPr>
              <w:t xml:space="preserve"> </w:t>
            </w:r>
            <w:r w:rsidRPr="00B0592C">
              <w:rPr>
                <w:rFonts w:ascii="Times New Roman" w:hAnsi="Times New Roman" w:cs="Times New Roman"/>
                <w:sz w:val="28"/>
                <w:szCs w:val="28"/>
              </w:rPr>
              <w:t xml:space="preserve"> г.</w:t>
            </w:r>
          </w:p>
          <w:p w:rsidR="00B0592C" w:rsidRPr="00B0592C" w:rsidRDefault="00B0592C" w:rsidP="00B0592C">
            <w:pPr>
              <w:spacing w:after="0" w:line="240" w:lineRule="auto"/>
              <w:jc w:val="center"/>
              <w:rPr>
                <w:rFonts w:ascii="Times New Roman" w:eastAsia="Times New Roman" w:hAnsi="Times New Roman" w:cs="Times New Roman"/>
                <w:sz w:val="28"/>
                <w:szCs w:val="28"/>
              </w:rPr>
            </w:pPr>
          </w:p>
        </w:tc>
        <w:tc>
          <w:tcPr>
            <w:tcW w:w="885" w:type="dxa"/>
          </w:tcPr>
          <w:p w:rsidR="00B0592C" w:rsidRPr="00B0592C" w:rsidRDefault="00B0592C" w:rsidP="00B0592C">
            <w:pPr>
              <w:snapToGrid w:val="0"/>
              <w:spacing w:after="0" w:line="240" w:lineRule="auto"/>
              <w:jc w:val="center"/>
              <w:rPr>
                <w:rFonts w:ascii="Times New Roman" w:eastAsia="Times New Roman" w:hAnsi="Times New Roman" w:cs="Times New Roman"/>
                <w:sz w:val="28"/>
                <w:szCs w:val="28"/>
              </w:rPr>
            </w:pPr>
          </w:p>
        </w:tc>
        <w:tc>
          <w:tcPr>
            <w:tcW w:w="3226" w:type="dxa"/>
          </w:tcPr>
          <w:p w:rsidR="00B0592C" w:rsidRPr="00B0592C" w:rsidRDefault="00B0592C" w:rsidP="00B0592C">
            <w:pPr>
              <w:snapToGrid w:val="0"/>
              <w:spacing w:after="0" w:line="240" w:lineRule="auto"/>
              <w:jc w:val="center"/>
              <w:rPr>
                <w:rFonts w:ascii="Times New Roman" w:eastAsia="Times New Roman" w:hAnsi="Times New Roman" w:cs="Times New Roman"/>
                <w:sz w:val="28"/>
                <w:szCs w:val="28"/>
              </w:rPr>
            </w:pPr>
          </w:p>
          <w:p w:rsidR="00B0592C" w:rsidRPr="00B0592C" w:rsidRDefault="00B0592C" w:rsidP="00B0592C">
            <w:pPr>
              <w:snapToGrid w:val="0"/>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       «Утверждена»</w:t>
            </w: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Протокол заседания педагогического совета № </w:t>
            </w:r>
            <w:r w:rsidR="00E25BCD">
              <w:rPr>
                <w:rFonts w:ascii="Times New Roman" w:hAnsi="Times New Roman" w:cs="Times New Roman"/>
                <w:sz w:val="28"/>
                <w:szCs w:val="28"/>
              </w:rPr>
              <w:t>01</w:t>
            </w:r>
            <w:r>
              <w:rPr>
                <w:rFonts w:ascii="Times New Roman" w:hAnsi="Times New Roman" w:cs="Times New Roman"/>
                <w:sz w:val="28"/>
                <w:szCs w:val="28"/>
              </w:rPr>
              <w:t xml:space="preserve">   </w:t>
            </w:r>
            <w:r w:rsidRPr="00B0592C">
              <w:rPr>
                <w:rFonts w:ascii="Times New Roman" w:hAnsi="Times New Roman" w:cs="Times New Roman"/>
                <w:sz w:val="28"/>
                <w:szCs w:val="28"/>
              </w:rPr>
              <w:t xml:space="preserve"> от </w:t>
            </w:r>
            <w:r w:rsidR="00E25BCD">
              <w:rPr>
                <w:rFonts w:ascii="Times New Roman" w:hAnsi="Times New Roman" w:cs="Times New Roman"/>
                <w:sz w:val="28"/>
                <w:szCs w:val="28"/>
              </w:rPr>
              <w:t xml:space="preserve"> 31.08.</w:t>
            </w:r>
            <w:r w:rsidRPr="00B0592C">
              <w:rPr>
                <w:rFonts w:ascii="Times New Roman" w:hAnsi="Times New Roman" w:cs="Times New Roman"/>
                <w:sz w:val="28"/>
                <w:szCs w:val="28"/>
              </w:rPr>
              <w:t xml:space="preserve"> 201</w:t>
            </w:r>
            <w:r w:rsidR="00E25BCD">
              <w:rPr>
                <w:rFonts w:ascii="Times New Roman" w:hAnsi="Times New Roman" w:cs="Times New Roman"/>
                <w:sz w:val="28"/>
                <w:szCs w:val="28"/>
              </w:rPr>
              <w:t>8</w:t>
            </w:r>
            <w:r w:rsidRPr="00B0592C">
              <w:rPr>
                <w:rFonts w:ascii="Times New Roman" w:hAnsi="Times New Roman" w:cs="Times New Roman"/>
                <w:sz w:val="28"/>
                <w:szCs w:val="28"/>
              </w:rPr>
              <w:t xml:space="preserve"> г</w:t>
            </w:r>
          </w:p>
          <w:p w:rsidR="00B0592C" w:rsidRPr="00B0592C" w:rsidRDefault="00B0592C" w:rsidP="00B0592C">
            <w:pPr>
              <w:spacing w:after="0" w:line="240" w:lineRule="auto"/>
              <w:rPr>
                <w:rFonts w:ascii="Times New Roman" w:eastAsia="Times New Roman" w:hAnsi="Times New Roman" w:cs="Times New Roman"/>
                <w:sz w:val="28"/>
                <w:szCs w:val="28"/>
              </w:rPr>
            </w:pPr>
          </w:p>
        </w:tc>
        <w:tc>
          <w:tcPr>
            <w:tcW w:w="567" w:type="dxa"/>
          </w:tcPr>
          <w:p w:rsidR="00B0592C" w:rsidRPr="00B0592C" w:rsidRDefault="00B0592C" w:rsidP="00B0592C">
            <w:pPr>
              <w:snapToGrid w:val="0"/>
              <w:spacing w:after="0" w:line="240" w:lineRule="auto"/>
              <w:jc w:val="center"/>
              <w:rPr>
                <w:rFonts w:ascii="Times New Roman" w:eastAsia="Times New Roman" w:hAnsi="Times New Roman" w:cs="Times New Roman"/>
                <w:sz w:val="28"/>
                <w:szCs w:val="28"/>
              </w:rPr>
            </w:pPr>
          </w:p>
        </w:tc>
        <w:tc>
          <w:tcPr>
            <w:tcW w:w="2760" w:type="dxa"/>
          </w:tcPr>
          <w:p w:rsidR="00B0592C" w:rsidRPr="00B0592C" w:rsidRDefault="00B0592C" w:rsidP="00B0592C">
            <w:pPr>
              <w:snapToGrid w:val="0"/>
              <w:spacing w:after="0" w:line="240" w:lineRule="auto"/>
              <w:jc w:val="center"/>
              <w:rPr>
                <w:rFonts w:ascii="Times New Roman" w:eastAsia="Times New Roman" w:hAnsi="Times New Roman" w:cs="Times New Roman"/>
                <w:sz w:val="28"/>
                <w:szCs w:val="28"/>
              </w:rPr>
            </w:pPr>
          </w:p>
          <w:p w:rsidR="00B0592C" w:rsidRPr="00B0592C" w:rsidRDefault="00B0592C" w:rsidP="00B0592C">
            <w:pPr>
              <w:snapToGrid w:val="0"/>
              <w:spacing w:after="0" w:line="240" w:lineRule="auto"/>
              <w:rPr>
                <w:rFonts w:ascii="Times New Roman" w:hAnsi="Times New Roman" w:cs="Times New Roman"/>
                <w:sz w:val="28"/>
                <w:szCs w:val="28"/>
              </w:rPr>
            </w:pPr>
            <w:r w:rsidRPr="00B0592C">
              <w:rPr>
                <w:rFonts w:ascii="Times New Roman" w:hAnsi="Times New Roman" w:cs="Times New Roman"/>
                <w:sz w:val="28"/>
                <w:szCs w:val="28"/>
              </w:rPr>
              <w:t>«Утверждаю»</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Приказ № </w:t>
            </w:r>
            <w:r w:rsidR="00E25BCD">
              <w:rPr>
                <w:rFonts w:ascii="Times New Roman" w:hAnsi="Times New Roman" w:cs="Times New Roman"/>
                <w:sz w:val="28"/>
                <w:szCs w:val="28"/>
              </w:rPr>
              <w:t>60</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от  </w:t>
            </w:r>
            <w:r w:rsidR="00E25BCD">
              <w:rPr>
                <w:rFonts w:ascii="Times New Roman" w:hAnsi="Times New Roman" w:cs="Times New Roman"/>
                <w:sz w:val="28"/>
                <w:szCs w:val="28"/>
              </w:rPr>
              <w:t>31.08.</w:t>
            </w:r>
            <w:r>
              <w:rPr>
                <w:rFonts w:ascii="Times New Roman" w:hAnsi="Times New Roman" w:cs="Times New Roman"/>
                <w:sz w:val="28"/>
                <w:szCs w:val="28"/>
              </w:rPr>
              <w:t>201</w:t>
            </w:r>
            <w:r w:rsidR="00E25BCD">
              <w:rPr>
                <w:rFonts w:ascii="Times New Roman" w:hAnsi="Times New Roman" w:cs="Times New Roman"/>
                <w:sz w:val="28"/>
                <w:szCs w:val="28"/>
              </w:rPr>
              <w:t>8</w:t>
            </w:r>
            <w:r>
              <w:rPr>
                <w:rFonts w:ascii="Times New Roman" w:hAnsi="Times New Roman" w:cs="Times New Roman"/>
                <w:sz w:val="28"/>
                <w:szCs w:val="28"/>
              </w:rPr>
              <w:t xml:space="preserve"> </w:t>
            </w:r>
            <w:r w:rsidRPr="00B0592C">
              <w:rPr>
                <w:rFonts w:ascii="Times New Roman" w:hAnsi="Times New Roman" w:cs="Times New Roman"/>
                <w:sz w:val="28"/>
                <w:szCs w:val="28"/>
              </w:rPr>
              <w:t xml:space="preserve"> г.</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Директор школы</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_____</w:t>
            </w:r>
            <w:r w:rsidRPr="00B0592C">
              <w:rPr>
                <w:rFonts w:ascii="Times New Roman" w:hAnsi="Times New Roman" w:cs="Times New Roman"/>
                <w:sz w:val="28"/>
                <w:szCs w:val="28"/>
              </w:rPr>
              <w:tab/>
              <w:t>/</w:t>
            </w:r>
            <w:proofErr w:type="spellStart"/>
            <w:r w:rsidRPr="00B0592C">
              <w:rPr>
                <w:rFonts w:ascii="Times New Roman" w:hAnsi="Times New Roman" w:cs="Times New Roman"/>
                <w:sz w:val="28"/>
                <w:szCs w:val="28"/>
              </w:rPr>
              <w:t>Запёка</w:t>
            </w:r>
            <w:proofErr w:type="spellEnd"/>
            <w:r w:rsidRPr="00B0592C">
              <w:rPr>
                <w:rFonts w:ascii="Times New Roman" w:hAnsi="Times New Roman" w:cs="Times New Roman"/>
                <w:sz w:val="28"/>
                <w:szCs w:val="28"/>
              </w:rPr>
              <w:t xml:space="preserve"> Л.З.  </w:t>
            </w:r>
          </w:p>
          <w:p w:rsidR="00B0592C" w:rsidRPr="00B0592C" w:rsidRDefault="00B0592C" w:rsidP="00B0592C">
            <w:pPr>
              <w:spacing w:after="0" w:line="240" w:lineRule="auto"/>
              <w:rPr>
                <w:rFonts w:ascii="Times New Roman" w:hAnsi="Times New Roman" w:cs="Times New Roman"/>
                <w:sz w:val="28"/>
                <w:szCs w:val="28"/>
              </w:rPr>
            </w:pPr>
            <w:r w:rsidRPr="00B0592C">
              <w:rPr>
                <w:rFonts w:ascii="Times New Roman" w:hAnsi="Times New Roman" w:cs="Times New Roman"/>
                <w:sz w:val="28"/>
                <w:szCs w:val="28"/>
              </w:rPr>
              <w:t xml:space="preserve">               /ФИО/</w:t>
            </w: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jc w:val="center"/>
              <w:rPr>
                <w:rFonts w:ascii="Times New Roman" w:eastAsia="Times New Roman" w:hAnsi="Times New Roman" w:cs="Times New Roman"/>
                <w:sz w:val="28"/>
                <w:szCs w:val="28"/>
              </w:rPr>
            </w:pPr>
            <w:r w:rsidRPr="00B0592C">
              <w:rPr>
                <w:rFonts w:ascii="Times New Roman" w:hAnsi="Times New Roman" w:cs="Times New Roman"/>
                <w:sz w:val="28"/>
                <w:szCs w:val="28"/>
              </w:rPr>
              <w:t>М.П.</w:t>
            </w:r>
          </w:p>
        </w:tc>
        <w:bookmarkStart w:id="0" w:name="_GoBack"/>
        <w:bookmarkEnd w:id="0"/>
      </w:tr>
    </w:tbl>
    <w:p w:rsidR="00B0592C" w:rsidRPr="00B0592C" w:rsidRDefault="00B0592C" w:rsidP="00B0592C">
      <w:pPr>
        <w:spacing w:after="0" w:line="240" w:lineRule="auto"/>
        <w:rPr>
          <w:rFonts w:ascii="Times New Roman" w:eastAsia="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D31103">
      <w:pPr>
        <w:spacing w:after="0" w:line="360" w:lineRule="auto"/>
        <w:rPr>
          <w:rFonts w:ascii="Times New Roman" w:hAnsi="Times New Roman" w:cs="Times New Roman"/>
          <w:sz w:val="28"/>
          <w:szCs w:val="28"/>
        </w:rPr>
      </w:pPr>
    </w:p>
    <w:p w:rsidR="00D31103" w:rsidRDefault="00B0592C" w:rsidP="00D31103">
      <w:pPr>
        <w:spacing w:after="0" w:line="360" w:lineRule="auto"/>
        <w:jc w:val="center"/>
        <w:rPr>
          <w:rFonts w:ascii="Times New Roman" w:hAnsi="Times New Roman" w:cs="Times New Roman"/>
          <w:b/>
          <w:sz w:val="32"/>
          <w:szCs w:val="32"/>
        </w:rPr>
      </w:pPr>
      <w:r w:rsidRPr="00070D79">
        <w:rPr>
          <w:rFonts w:ascii="Times New Roman" w:hAnsi="Times New Roman" w:cs="Times New Roman"/>
          <w:b/>
          <w:sz w:val="32"/>
          <w:szCs w:val="32"/>
        </w:rPr>
        <w:t>Адаптированная основная общеобразовательная программа обучающихся</w:t>
      </w:r>
      <w:r w:rsidR="00002C3B">
        <w:rPr>
          <w:rFonts w:ascii="Times New Roman" w:hAnsi="Times New Roman" w:cs="Times New Roman"/>
          <w:b/>
          <w:sz w:val="32"/>
          <w:szCs w:val="32"/>
        </w:rPr>
        <w:t xml:space="preserve"> 1-4 классов </w:t>
      </w:r>
      <w:r w:rsidRPr="00070D79">
        <w:rPr>
          <w:rFonts w:ascii="Times New Roman" w:hAnsi="Times New Roman" w:cs="Times New Roman"/>
          <w:b/>
          <w:sz w:val="32"/>
          <w:szCs w:val="32"/>
        </w:rPr>
        <w:t xml:space="preserve"> с задержкой психического развития </w:t>
      </w:r>
    </w:p>
    <w:p w:rsidR="00070D79" w:rsidRDefault="00D31103" w:rsidP="00D3110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набора 2018 года на период 2018-2022 учебных годов</w:t>
      </w:r>
    </w:p>
    <w:p w:rsidR="00B0592C" w:rsidRPr="00070D79" w:rsidRDefault="00B0592C" w:rsidP="00D31103">
      <w:pPr>
        <w:spacing w:after="0" w:line="360" w:lineRule="auto"/>
        <w:jc w:val="center"/>
        <w:rPr>
          <w:rFonts w:ascii="Times New Roman" w:hAnsi="Times New Roman" w:cs="Times New Roman"/>
          <w:sz w:val="32"/>
          <w:szCs w:val="32"/>
        </w:rPr>
      </w:pPr>
      <w:r w:rsidRPr="00070D79">
        <w:rPr>
          <w:rFonts w:ascii="Times New Roman" w:hAnsi="Times New Roman" w:cs="Times New Roman"/>
          <w:b/>
          <w:sz w:val="32"/>
          <w:szCs w:val="32"/>
        </w:rPr>
        <w:t>(вариант 7.2.)</w:t>
      </w:r>
    </w:p>
    <w:p w:rsidR="00B0592C" w:rsidRPr="00B0592C" w:rsidRDefault="00B0592C" w:rsidP="00D31103">
      <w:pPr>
        <w:spacing w:after="0" w:line="360" w:lineRule="auto"/>
        <w:rPr>
          <w:rFonts w:ascii="Times New Roman" w:hAnsi="Times New Roman" w:cs="Times New Roman"/>
          <w:sz w:val="28"/>
          <w:szCs w:val="28"/>
        </w:rPr>
      </w:pPr>
    </w:p>
    <w:p w:rsidR="00B0592C" w:rsidRPr="00B0592C" w:rsidRDefault="00B0592C" w:rsidP="00D31103">
      <w:pPr>
        <w:spacing w:after="0" w:line="360" w:lineRule="auto"/>
        <w:rPr>
          <w:rFonts w:ascii="Times New Roman" w:hAnsi="Times New Roman" w:cs="Times New Roman"/>
          <w:sz w:val="28"/>
          <w:szCs w:val="28"/>
        </w:rPr>
      </w:pPr>
    </w:p>
    <w:p w:rsidR="00B0592C" w:rsidRPr="00B0592C" w:rsidRDefault="00B0592C" w:rsidP="00B0592C">
      <w:pPr>
        <w:tabs>
          <w:tab w:val="left" w:pos="6660"/>
        </w:tabs>
        <w:spacing w:after="0" w:line="240" w:lineRule="auto"/>
        <w:rPr>
          <w:rFonts w:ascii="Times New Roman" w:hAnsi="Times New Roman" w:cs="Times New Roman"/>
          <w:sz w:val="28"/>
          <w:szCs w:val="28"/>
        </w:rPr>
      </w:pPr>
    </w:p>
    <w:p w:rsidR="00B0592C" w:rsidRPr="00B0592C" w:rsidRDefault="00B0592C" w:rsidP="00B0592C">
      <w:pPr>
        <w:spacing w:after="0" w:line="240" w:lineRule="auto"/>
        <w:ind w:left="6120"/>
        <w:rPr>
          <w:rFonts w:ascii="Times New Roman" w:hAnsi="Times New Roman" w:cs="Times New Roman"/>
          <w:sz w:val="28"/>
          <w:szCs w:val="28"/>
        </w:rPr>
      </w:pPr>
      <w:r w:rsidRPr="00B0592C">
        <w:rPr>
          <w:rFonts w:ascii="Times New Roman" w:hAnsi="Times New Roman" w:cs="Times New Roman"/>
          <w:sz w:val="28"/>
          <w:szCs w:val="28"/>
        </w:rPr>
        <w:t xml:space="preserve">                                                     </w:t>
      </w:r>
    </w:p>
    <w:p w:rsidR="00B0592C" w:rsidRPr="00B0592C" w:rsidRDefault="00B0592C" w:rsidP="00B0592C">
      <w:pPr>
        <w:spacing w:after="0" w:line="240" w:lineRule="auto"/>
        <w:ind w:left="6120"/>
        <w:rPr>
          <w:rFonts w:ascii="Times New Roman" w:hAnsi="Times New Roman" w:cs="Times New Roman"/>
          <w:sz w:val="28"/>
          <w:szCs w:val="28"/>
        </w:rPr>
      </w:pPr>
    </w:p>
    <w:p w:rsidR="00B0592C" w:rsidRPr="00B0592C" w:rsidRDefault="00B0592C" w:rsidP="00B0592C">
      <w:pPr>
        <w:spacing w:after="0" w:line="240" w:lineRule="auto"/>
        <w:ind w:left="6120"/>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Pr="00B0592C" w:rsidRDefault="00B0592C" w:rsidP="00B0592C">
      <w:pPr>
        <w:spacing w:after="0" w:line="240" w:lineRule="auto"/>
        <w:rPr>
          <w:rFonts w:ascii="Times New Roman" w:hAnsi="Times New Roman" w:cs="Times New Roman"/>
          <w:sz w:val="28"/>
          <w:szCs w:val="28"/>
        </w:rPr>
      </w:pPr>
    </w:p>
    <w:p w:rsidR="00B0592C" w:rsidRDefault="00B0592C" w:rsidP="00D31103">
      <w:pPr>
        <w:spacing w:after="0" w:line="240" w:lineRule="auto"/>
        <w:rPr>
          <w:rFonts w:ascii="Times New Roman" w:hAnsi="Times New Roman" w:cs="Times New Roman"/>
          <w:sz w:val="28"/>
          <w:szCs w:val="28"/>
        </w:rPr>
      </w:pPr>
    </w:p>
    <w:p w:rsidR="00B0592C" w:rsidRDefault="00B0592C" w:rsidP="00B0592C">
      <w:pPr>
        <w:spacing w:after="0" w:line="240" w:lineRule="auto"/>
        <w:ind w:left="6120"/>
        <w:rPr>
          <w:rFonts w:ascii="Times New Roman" w:hAnsi="Times New Roman" w:cs="Times New Roman"/>
          <w:sz w:val="28"/>
          <w:szCs w:val="28"/>
        </w:rPr>
      </w:pPr>
    </w:p>
    <w:p w:rsidR="00B0592C" w:rsidRDefault="00B0592C" w:rsidP="00B0592C">
      <w:pPr>
        <w:spacing w:after="0" w:line="240" w:lineRule="auto"/>
        <w:ind w:left="6120"/>
        <w:rPr>
          <w:rFonts w:ascii="Times New Roman" w:hAnsi="Times New Roman" w:cs="Times New Roman"/>
          <w:sz w:val="28"/>
          <w:szCs w:val="28"/>
        </w:rPr>
      </w:pPr>
    </w:p>
    <w:p w:rsidR="00B0592C" w:rsidRDefault="00B0592C" w:rsidP="00B0592C">
      <w:pPr>
        <w:spacing w:after="0" w:line="240" w:lineRule="auto"/>
        <w:ind w:left="6120"/>
        <w:rPr>
          <w:rFonts w:ascii="Times New Roman" w:hAnsi="Times New Roman" w:cs="Times New Roman"/>
          <w:sz w:val="28"/>
          <w:szCs w:val="28"/>
        </w:rPr>
      </w:pPr>
    </w:p>
    <w:p w:rsidR="00B0592C" w:rsidRPr="00B0592C" w:rsidRDefault="00B0592C" w:rsidP="00B0592C">
      <w:pPr>
        <w:spacing w:after="0" w:line="240" w:lineRule="auto"/>
        <w:ind w:left="6120"/>
        <w:rPr>
          <w:rFonts w:ascii="Times New Roman" w:hAnsi="Times New Roman" w:cs="Times New Roman"/>
          <w:sz w:val="28"/>
          <w:szCs w:val="28"/>
        </w:rPr>
      </w:pPr>
    </w:p>
    <w:p w:rsidR="00B0592C" w:rsidRPr="00B0592C" w:rsidRDefault="00B0592C" w:rsidP="00B0592C">
      <w:pPr>
        <w:spacing w:after="0" w:line="240" w:lineRule="auto"/>
        <w:jc w:val="center"/>
        <w:rPr>
          <w:rFonts w:ascii="Times New Roman" w:hAnsi="Times New Roman" w:cs="Times New Roman"/>
          <w:sz w:val="28"/>
          <w:szCs w:val="28"/>
        </w:rPr>
      </w:pPr>
      <w:r w:rsidRPr="00B0592C">
        <w:rPr>
          <w:rFonts w:ascii="Times New Roman" w:hAnsi="Times New Roman" w:cs="Times New Roman"/>
          <w:sz w:val="28"/>
          <w:szCs w:val="28"/>
        </w:rPr>
        <w:t>201</w:t>
      </w:r>
      <w:r w:rsidR="00CB3EB0">
        <w:rPr>
          <w:rFonts w:ascii="Times New Roman" w:hAnsi="Times New Roman" w:cs="Times New Roman"/>
          <w:sz w:val="28"/>
          <w:szCs w:val="28"/>
        </w:rPr>
        <w:t>8</w:t>
      </w:r>
      <w:r w:rsidRPr="00B0592C">
        <w:rPr>
          <w:rFonts w:ascii="Times New Roman" w:hAnsi="Times New Roman" w:cs="Times New Roman"/>
          <w:sz w:val="28"/>
          <w:szCs w:val="28"/>
        </w:rPr>
        <w:t xml:space="preserve"> год</w:t>
      </w:r>
    </w:p>
    <w:p w:rsidR="00F76112" w:rsidRDefault="00F76112" w:rsidP="00B0592C">
      <w:pPr>
        <w:spacing w:after="0" w:line="240" w:lineRule="auto"/>
        <w:rPr>
          <w:rFonts w:ascii="Times New Roman" w:hAnsi="Times New Roman" w:cs="Times New Roman"/>
          <w:sz w:val="28"/>
          <w:szCs w:val="28"/>
        </w:rPr>
      </w:pPr>
    </w:p>
    <w:p w:rsidR="00002C3B" w:rsidRDefault="00002C3B" w:rsidP="00B0592C">
      <w:pPr>
        <w:spacing w:after="0" w:line="240" w:lineRule="auto"/>
        <w:rPr>
          <w:rFonts w:ascii="Times New Roman" w:hAnsi="Times New Roman" w:cs="Times New Roman"/>
          <w:sz w:val="28"/>
          <w:szCs w:val="28"/>
        </w:rPr>
      </w:pPr>
    </w:p>
    <w:p w:rsidR="00002C3B" w:rsidRPr="00B0592C" w:rsidRDefault="00002C3B" w:rsidP="00B0592C">
      <w:pPr>
        <w:spacing w:after="0" w:line="240" w:lineRule="auto"/>
        <w:rPr>
          <w:rFonts w:ascii="Times New Roman" w:hAnsi="Times New Roman" w:cs="Times New Roman"/>
          <w:sz w:val="28"/>
          <w:szCs w:val="28"/>
        </w:rPr>
      </w:pPr>
    </w:p>
    <w:p w:rsidR="00F76112" w:rsidRPr="00B0592C" w:rsidRDefault="00F76112" w:rsidP="00B0592C">
      <w:pPr>
        <w:spacing w:after="0" w:line="240" w:lineRule="auto"/>
        <w:rPr>
          <w:rFonts w:ascii="Times New Roman" w:hAnsi="Times New Roman" w:cs="Times New Roman"/>
          <w:sz w:val="28"/>
          <w:szCs w:val="28"/>
        </w:rPr>
      </w:pPr>
    </w:p>
    <w:p w:rsidR="001C34A2" w:rsidRDefault="001C34A2" w:rsidP="001C34A2">
      <w:pPr>
        <w:spacing w:after="0" w:line="240" w:lineRule="auto"/>
        <w:jc w:val="center"/>
        <w:rPr>
          <w:rFonts w:ascii="Times New Roman" w:hAnsi="Times New Roman"/>
          <w:sz w:val="24"/>
          <w:szCs w:val="24"/>
        </w:rPr>
      </w:pPr>
    </w:p>
    <w:p w:rsidR="00E85984" w:rsidRPr="001C34A2" w:rsidRDefault="00D54712" w:rsidP="00FF739F">
      <w:pPr>
        <w:spacing w:after="0" w:line="240" w:lineRule="auto"/>
        <w:rPr>
          <w:rFonts w:ascii="Times New Roman" w:hAnsi="Times New Roman" w:cs="Times New Roman"/>
          <w:b/>
          <w:color w:val="auto"/>
          <w:sz w:val="24"/>
          <w:szCs w:val="24"/>
        </w:rPr>
      </w:pPr>
      <w:r w:rsidRPr="001C34A2">
        <w:rPr>
          <w:rFonts w:ascii="Times New Roman" w:hAnsi="Times New Roman" w:cs="Times New Roman"/>
          <w:b/>
          <w:color w:val="auto"/>
          <w:sz w:val="24"/>
          <w:szCs w:val="24"/>
        </w:rPr>
        <w:t>ОГЛАВЛЕНИЕ</w:t>
      </w:r>
    </w:p>
    <w:p w:rsidR="006C1754" w:rsidRPr="00782F51" w:rsidRDefault="007768EF" w:rsidP="001C34A2">
      <w:pPr>
        <w:pStyle w:val="13"/>
        <w:tabs>
          <w:tab w:val="right" w:leader="dot" w:pos="9628"/>
        </w:tabs>
        <w:spacing w:after="0" w:line="240" w:lineRule="auto"/>
        <w:rPr>
          <w:rFonts w:eastAsia="Times New Roman" w:cs="Times New Roman"/>
          <w:noProof/>
          <w:color w:val="auto"/>
          <w:kern w:val="0"/>
          <w:sz w:val="24"/>
          <w:szCs w:val="24"/>
          <w:lang w:eastAsia="ru-RU"/>
        </w:rPr>
      </w:pPr>
      <w:r w:rsidRPr="00782F51">
        <w:rPr>
          <w:rFonts w:ascii="Times New Roman" w:hAnsi="Times New Roman" w:cs="Times New Roman"/>
          <w:sz w:val="24"/>
          <w:szCs w:val="24"/>
        </w:rPr>
        <w:fldChar w:fldCharType="begin"/>
      </w:r>
      <w:r w:rsidR="00E85984" w:rsidRPr="00782F51">
        <w:rPr>
          <w:rFonts w:ascii="Times New Roman" w:hAnsi="Times New Roman" w:cs="Times New Roman"/>
          <w:sz w:val="24"/>
          <w:szCs w:val="24"/>
        </w:rPr>
        <w:instrText xml:space="preserve"> TOC \o "1-3" \h \z \u </w:instrText>
      </w:r>
      <w:r w:rsidRPr="00782F51">
        <w:rPr>
          <w:rFonts w:ascii="Times New Roman" w:hAnsi="Times New Roman" w:cs="Times New Roman"/>
          <w:sz w:val="24"/>
          <w:szCs w:val="24"/>
        </w:rPr>
        <w:fldChar w:fldCharType="separate"/>
      </w:r>
    </w:p>
    <w:p w:rsidR="006C1754" w:rsidRPr="00782F51" w:rsidRDefault="00417AAB" w:rsidP="001C34A2">
      <w:pPr>
        <w:pStyle w:val="13"/>
        <w:tabs>
          <w:tab w:val="right" w:leader="dot" w:pos="9628"/>
        </w:tabs>
        <w:spacing w:after="0" w:line="240" w:lineRule="auto"/>
        <w:rPr>
          <w:rFonts w:eastAsia="Times New Roman" w:cs="Times New Roman"/>
          <w:noProof/>
          <w:color w:val="auto"/>
          <w:kern w:val="0"/>
          <w:sz w:val="24"/>
          <w:szCs w:val="24"/>
          <w:lang w:eastAsia="ru-RU"/>
        </w:rPr>
      </w:pPr>
      <w:hyperlink w:anchor="_Toc415833123" w:history="1">
        <w:r w:rsidR="006C1754" w:rsidRPr="00782F51">
          <w:rPr>
            <w:rStyle w:val="ac"/>
            <w:rFonts w:ascii="Times New Roman" w:hAnsi="Times New Roman" w:cs="Times New Roman"/>
            <w:caps/>
            <w:noProof/>
            <w:kern w:val="28"/>
            <w:sz w:val="24"/>
            <w:szCs w:val="24"/>
          </w:rPr>
          <w:t>а</w:t>
        </w:r>
        <w:r w:rsidR="006C1754" w:rsidRPr="00782F51">
          <w:rPr>
            <w:rStyle w:val="ac"/>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_Toc415833123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5</w:t>
        </w:r>
        <w:r w:rsidR="007768EF" w:rsidRPr="00782F51">
          <w:rPr>
            <w:noProof/>
            <w:webHidden/>
            <w:sz w:val="24"/>
            <w:szCs w:val="24"/>
          </w:rPr>
          <w:fldChar w:fldCharType="end"/>
        </w:r>
      </w:hyperlink>
    </w:p>
    <w:p w:rsidR="006C1754" w:rsidRPr="00782F51" w:rsidRDefault="00417AAB" w:rsidP="001C34A2">
      <w:pPr>
        <w:pStyle w:val="23"/>
        <w:tabs>
          <w:tab w:val="right" w:leader="dot" w:pos="9628"/>
        </w:tabs>
        <w:spacing w:after="0" w:line="240" w:lineRule="auto"/>
        <w:rPr>
          <w:rFonts w:eastAsia="Times New Roman" w:cs="Times New Roman"/>
          <w:noProof/>
          <w:color w:val="auto"/>
          <w:kern w:val="0"/>
          <w:sz w:val="24"/>
          <w:szCs w:val="24"/>
          <w:lang w:eastAsia="ru-RU"/>
        </w:rPr>
      </w:pPr>
      <w:hyperlink w:anchor="_Toc415833124" w:history="1">
        <w:r w:rsidR="006C1754" w:rsidRPr="00782F51">
          <w:rPr>
            <w:rStyle w:val="ac"/>
            <w:rFonts w:ascii="Times New Roman" w:hAnsi="Times New Roman" w:cs="Times New Roman"/>
            <w:noProof/>
            <w:sz w:val="24"/>
            <w:szCs w:val="24"/>
          </w:rPr>
          <w:t xml:space="preserve">1. </w:t>
        </w:r>
        <w:r w:rsidR="006C1754" w:rsidRPr="00782F51">
          <w:rPr>
            <w:rStyle w:val="ac"/>
            <w:rFonts w:ascii="Times New Roman" w:hAnsi="Times New Roman" w:cs="Times New Roman"/>
            <w:b/>
            <w:noProof/>
            <w:sz w:val="24"/>
            <w:szCs w:val="24"/>
          </w:rPr>
          <w:t>Целевой раздел</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_Toc415833124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5</w:t>
        </w:r>
        <w:r w:rsidR="007768EF" w:rsidRPr="00782F51">
          <w:rPr>
            <w:noProof/>
            <w:webHidden/>
            <w:sz w:val="24"/>
            <w:szCs w:val="24"/>
          </w:rPr>
          <w:fldChar w:fldCharType="end"/>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25" w:history="1">
        <w:r w:rsidR="006C1754" w:rsidRPr="00782F51">
          <w:rPr>
            <w:rStyle w:val="ac"/>
            <w:rFonts w:ascii="Times New Roman" w:hAnsi="Times New Roman" w:cs="Times New Roman"/>
            <w:noProof/>
            <w:sz w:val="24"/>
            <w:szCs w:val="24"/>
          </w:rPr>
          <w:t>1.1. Пояснительная записка</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_Toc415833125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5</w:t>
        </w:r>
        <w:r w:rsidR="007768EF" w:rsidRPr="00782F51">
          <w:rPr>
            <w:noProof/>
            <w:webHidden/>
            <w:sz w:val="24"/>
            <w:szCs w:val="24"/>
          </w:rPr>
          <w:fldChar w:fldCharType="end"/>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26" w:history="1">
        <w:r w:rsidR="006C1754" w:rsidRPr="00782F51">
          <w:rPr>
            <w:rStyle w:val="ac"/>
            <w:rFonts w:ascii="Times New Roman" w:hAnsi="Times New Roman" w:cs="Times New Roman"/>
            <w:noProof/>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_Toc415833126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8</w:t>
        </w:r>
        <w:r w:rsidR="007768EF" w:rsidRPr="00782F51">
          <w:rPr>
            <w:noProof/>
            <w:webHidden/>
            <w:sz w:val="24"/>
            <w:szCs w:val="24"/>
          </w:rPr>
          <w:fldChar w:fldCharType="end"/>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27" w:history="1">
        <w:r w:rsidR="006C1754" w:rsidRPr="00782F51">
          <w:rPr>
            <w:rStyle w:val="ac"/>
            <w:rFonts w:ascii="Times New Roman" w:hAnsi="Times New Roman" w:cs="Times New Roman"/>
            <w:noProof/>
            <w:sz w:val="24"/>
            <w:szCs w:val="24"/>
          </w:rPr>
          <w:t xml:space="preserve">1.3. </w:t>
        </w:r>
        <w:r w:rsidR="006C1754" w:rsidRPr="00782F51">
          <w:rPr>
            <w:rStyle w:val="ac"/>
            <w:rFonts w:ascii="Times New Roman" w:hAnsi="Times New Roman" w:cs="Times New Roman"/>
            <w:noProof/>
            <w:spacing w:val="2"/>
            <w:sz w:val="24"/>
            <w:szCs w:val="24"/>
          </w:rPr>
          <w:t xml:space="preserve">Система оценки достижения обучающимися  с </w:t>
        </w:r>
        <w:r w:rsidR="006C1754" w:rsidRPr="00782F51">
          <w:rPr>
            <w:rStyle w:val="ac"/>
            <w:rFonts w:ascii="Times New Roman" w:hAnsi="Times New Roman" w:cs="Times New Roman"/>
            <w:noProof/>
            <w:sz w:val="24"/>
            <w:szCs w:val="24"/>
          </w:rPr>
          <w:t>задержкой психического развития</w:t>
        </w:r>
        <w:r w:rsidR="006C1754" w:rsidRPr="00782F51">
          <w:rPr>
            <w:rStyle w:val="ac"/>
            <w:rFonts w:ascii="Times New Roman" w:hAnsi="Times New Roman" w:cs="Times New Roman"/>
            <w:noProof/>
            <w:spacing w:val="2"/>
            <w:sz w:val="24"/>
            <w:szCs w:val="24"/>
          </w:rPr>
          <w:t xml:space="preserve"> планируемых результатов освоения </w:t>
        </w:r>
        <w:r w:rsidR="006C1754" w:rsidRPr="00782F51">
          <w:rPr>
            <w:rStyle w:val="ac"/>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_Toc415833127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12</w:t>
        </w:r>
        <w:r w:rsidR="007768EF" w:rsidRPr="00782F51">
          <w:rPr>
            <w:noProof/>
            <w:webHidden/>
            <w:sz w:val="24"/>
            <w:szCs w:val="24"/>
          </w:rPr>
          <w:fldChar w:fldCharType="end"/>
        </w:r>
      </w:hyperlink>
    </w:p>
    <w:p w:rsidR="006C1754" w:rsidRPr="00782F51" w:rsidRDefault="00417AAB" w:rsidP="001C34A2">
      <w:pPr>
        <w:pStyle w:val="23"/>
        <w:tabs>
          <w:tab w:val="right" w:leader="dot" w:pos="9628"/>
        </w:tabs>
        <w:spacing w:after="0" w:line="240" w:lineRule="auto"/>
        <w:rPr>
          <w:rFonts w:eastAsia="Times New Roman" w:cs="Times New Roman"/>
          <w:noProof/>
          <w:color w:val="auto"/>
          <w:kern w:val="0"/>
          <w:sz w:val="24"/>
          <w:szCs w:val="24"/>
          <w:lang w:eastAsia="ru-RU"/>
        </w:rPr>
      </w:pPr>
      <w:hyperlink w:anchor="_Toc415833128" w:history="1">
        <w:r w:rsidR="006C1754" w:rsidRPr="00782F51">
          <w:rPr>
            <w:rStyle w:val="ac"/>
            <w:rFonts w:ascii="Times New Roman" w:hAnsi="Times New Roman" w:cs="Times New Roman"/>
            <w:noProof/>
            <w:sz w:val="24"/>
            <w:szCs w:val="24"/>
          </w:rPr>
          <w:t xml:space="preserve">2. </w:t>
        </w:r>
        <w:r w:rsidR="006C1754" w:rsidRPr="00782F51">
          <w:rPr>
            <w:rStyle w:val="ac"/>
            <w:rFonts w:ascii="Times New Roman" w:hAnsi="Times New Roman" w:cs="Times New Roman"/>
            <w:b/>
            <w:noProof/>
            <w:sz w:val="24"/>
            <w:szCs w:val="24"/>
          </w:rPr>
          <w:t>Содержательный раздел</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_Toc415833128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18</w:t>
        </w:r>
        <w:r w:rsidR="007768EF" w:rsidRPr="00782F51">
          <w:rPr>
            <w:noProof/>
            <w:webHidden/>
            <w:sz w:val="24"/>
            <w:szCs w:val="24"/>
          </w:rPr>
          <w:fldChar w:fldCharType="end"/>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29" w:history="1">
        <w:r w:rsidR="006C1754" w:rsidRPr="00782F51">
          <w:rPr>
            <w:rStyle w:val="ac"/>
            <w:rFonts w:ascii="Times New Roman" w:hAnsi="Times New Roman" w:cs="Times New Roman"/>
            <w:noProof/>
            <w:sz w:val="24"/>
            <w:szCs w:val="24"/>
          </w:rPr>
          <w:t>2.1. Программа формирования универсальных учебных действий</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_Toc415833129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18</w:t>
        </w:r>
        <w:r w:rsidR="007768EF" w:rsidRPr="00782F51">
          <w:rPr>
            <w:noProof/>
            <w:webHidden/>
            <w:sz w:val="24"/>
            <w:szCs w:val="24"/>
          </w:rPr>
          <w:fldChar w:fldCharType="end"/>
        </w:r>
      </w:hyperlink>
    </w:p>
    <w:p w:rsidR="006C1754" w:rsidRPr="00CB3EB0" w:rsidRDefault="00417AAB" w:rsidP="001C34A2">
      <w:pPr>
        <w:pStyle w:val="30"/>
        <w:spacing w:after="0" w:line="240" w:lineRule="auto"/>
        <w:rPr>
          <w:rFonts w:ascii="Times New Roman" w:hAnsi="Times New Roman" w:cs="Times New Roman"/>
          <w:noProof/>
          <w:color w:val="0000FF"/>
          <w:sz w:val="24"/>
          <w:szCs w:val="24"/>
          <w:u w:val="single"/>
        </w:rPr>
      </w:pPr>
      <w:hyperlink w:anchor="_Toc415833130" w:history="1">
        <w:r w:rsidR="006C1754" w:rsidRPr="00782F51">
          <w:rPr>
            <w:rStyle w:val="ac"/>
            <w:rFonts w:ascii="Times New Roman" w:hAnsi="Times New Roman" w:cs="Times New Roman"/>
            <w:noProof/>
            <w:sz w:val="24"/>
            <w:szCs w:val="24"/>
          </w:rPr>
          <w:t>2.2. Программы учебных предметов,  курсов коррекционно-развивающей области</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_Toc415833130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27</w:t>
        </w:r>
        <w:r w:rsidR="007768EF" w:rsidRPr="00782F51">
          <w:rPr>
            <w:noProof/>
            <w:webHidden/>
            <w:sz w:val="24"/>
            <w:szCs w:val="24"/>
          </w:rPr>
          <w:fldChar w:fldCharType="end"/>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31" w:history="1">
        <w:r w:rsidR="006C1754" w:rsidRPr="00782F51">
          <w:rPr>
            <w:rStyle w:val="ac"/>
            <w:rFonts w:ascii="Times New Roman" w:hAnsi="Times New Roman" w:cs="Times New Roman"/>
            <w:noProof/>
            <w:spacing w:val="2"/>
            <w:sz w:val="24"/>
            <w:szCs w:val="24"/>
          </w:rPr>
          <w:t>2.3. Программа духовно-нравственного развития, воспитания</w:t>
        </w:r>
        <w:r w:rsidR="006C1754" w:rsidRPr="00782F51">
          <w:rPr>
            <w:noProof/>
            <w:webHidden/>
            <w:sz w:val="24"/>
            <w:szCs w:val="24"/>
          </w:rPr>
          <w:tab/>
        </w:r>
        <w:r w:rsidR="008D15DD" w:rsidRPr="00782F51">
          <w:rPr>
            <w:noProof/>
            <w:webHidden/>
            <w:sz w:val="24"/>
            <w:szCs w:val="24"/>
          </w:rPr>
          <w:t>5</w:t>
        </w:r>
        <w:r w:rsidR="00CB3EB0">
          <w:rPr>
            <w:noProof/>
            <w:webHidden/>
            <w:sz w:val="24"/>
            <w:szCs w:val="24"/>
          </w:rPr>
          <w:t>0</w:t>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32" w:history="1">
        <w:r w:rsidR="006C1754" w:rsidRPr="00782F51">
          <w:rPr>
            <w:rStyle w:val="ac"/>
            <w:rFonts w:ascii="Times New Roman" w:hAnsi="Times New Roman" w:cs="Times New Roman"/>
            <w:noProof/>
            <w:sz w:val="24"/>
            <w:szCs w:val="24"/>
          </w:rPr>
          <w:t>2.4.</w:t>
        </w:r>
        <w:r w:rsidR="006C1754" w:rsidRPr="00782F51">
          <w:rPr>
            <w:rStyle w:val="ac"/>
            <w:rFonts w:cs="Times New Roman"/>
            <w:noProof/>
            <w:sz w:val="24"/>
            <w:szCs w:val="24"/>
          </w:rPr>
          <w:t xml:space="preserve"> </w:t>
        </w:r>
        <w:r w:rsidR="006C1754" w:rsidRPr="00782F51">
          <w:rPr>
            <w:rStyle w:val="ac"/>
            <w:rFonts w:ascii="Times New Roman" w:hAnsi="Times New Roman" w:cs="Times New Roman"/>
            <w:noProof/>
            <w:sz w:val="24"/>
            <w:szCs w:val="24"/>
          </w:rPr>
          <w:t>Программа формирования экологической культуры, здорового  и безопасного образа жизни</w:t>
        </w:r>
        <w:r w:rsidR="006C1754" w:rsidRPr="00782F51">
          <w:rPr>
            <w:noProof/>
            <w:webHidden/>
            <w:sz w:val="24"/>
            <w:szCs w:val="24"/>
          </w:rPr>
          <w:tab/>
        </w:r>
        <w:r w:rsidR="008D15DD" w:rsidRPr="00782F51">
          <w:rPr>
            <w:noProof/>
            <w:webHidden/>
            <w:sz w:val="24"/>
            <w:szCs w:val="24"/>
          </w:rPr>
          <w:t>5</w:t>
        </w:r>
        <w:r w:rsidR="00CB3EB0">
          <w:rPr>
            <w:noProof/>
            <w:webHidden/>
            <w:sz w:val="24"/>
            <w:szCs w:val="24"/>
          </w:rPr>
          <w:t>0</w:t>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33" w:history="1">
        <w:r w:rsidR="006C1754" w:rsidRPr="00782F51">
          <w:rPr>
            <w:rStyle w:val="ac"/>
            <w:rFonts w:ascii="Times New Roman" w:hAnsi="Times New Roman" w:cs="Times New Roman"/>
            <w:noProof/>
            <w:spacing w:val="2"/>
            <w:sz w:val="24"/>
            <w:szCs w:val="24"/>
          </w:rPr>
          <w:t>2.5. Программа коррекционной работы</w:t>
        </w:r>
        <w:r w:rsidR="006C1754" w:rsidRPr="00782F51">
          <w:rPr>
            <w:noProof/>
            <w:webHidden/>
            <w:sz w:val="24"/>
            <w:szCs w:val="24"/>
          </w:rPr>
          <w:tab/>
        </w:r>
        <w:r w:rsidR="008D15DD" w:rsidRPr="00782F51">
          <w:rPr>
            <w:noProof/>
            <w:webHidden/>
            <w:sz w:val="24"/>
            <w:szCs w:val="24"/>
          </w:rPr>
          <w:t>5</w:t>
        </w:r>
        <w:r w:rsidR="00CB3EB0">
          <w:rPr>
            <w:noProof/>
            <w:webHidden/>
            <w:sz w:val="24"/>
            <w:szCs w:val="24"/>
          </w:rPr>
          <w:t>0</w:t>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34" w:history="1">
        <w:r w:rsidR="006C1754" w:rsidRPr="00782F51">
          <w:rPr>
            <w:rStyle w:val="ac"/>
            <w:rFonts w:ascii="Times New Roman" w:hAnsi="Times New Roman" w:cs="Times New Roman"/>
            <w:noProof/>
            <w:spacing w:val="2"/>
            <w:sz w:val="24"/>
            <w:szCs w:val="24"/>
          </w:rPr>
          <w:t>2.6. Программа внеурочной деятельности</w:t>
        </w:r>
        <w:r w:rsidR="006C1754" w:rsidRPr="00782F51">
          <w:rPr>
            <w:noProof/>
            <w:webHidden/>
            <w:sz w:val="24"/>
            <w:szCs w:val="24"/>
          </w:rPr>
          <w:tab/>
        </w:r>
        <w:r w:rsidR="007768EF" w:rsidRPr="00782F51">
          <w:rPr>
            <w:noProof/>
            <w:webHidden/>
            <w:sz w:val="24"/>
            <w:szCs w:val="24"/>
          </w:rPr>
          <w:fldChar w:fldCharType="begin"/>
        </w:r>
        <w:r w:rsidR="006C1754" w:rsidRPr="00782F51">
          <w:rPr>
            <w:noProof/>
            <w:webHidden/>
            <w:sz w:val="24"/>
            <w:szCs w:val="24"/>
          </w:rPr>
          <w:instrText xml:space="preserve"> PAGEREF _Toc415833134 \h </w:instrText>
        </w:r>
        <w:r w:rsidR="007768EF" w:rsidRPr="00782F51">
          <w:rPr>
            <w:noProof/>
            <w:webHidden/>
            <w:sz w:val="24"/>
            <w:szCs w:val="24"/>
          </w:rPr>
        </w:r>
        <w:r w:rsidR="007768EF" w:rsidRPr="00782F51">
          <w:rPr>
            <w:noProof/>
            <w:webHidden/>
            <w:sz w:val="24"/>
            <w:szCs w:val="24"/>
          </w:rPr>
          <w:fldChar w:fldCharType="separate"/>
        </w:r>
        <w:r w:rsidR="00B1205A">
          <w:rPr>
            <w:noProof/>
            <w:webHidden/>
            <w:sz w:val="24"/>
            <w:szCs w:val="24"/>
          </w:rPr>
          <w:t>53</w:t>
        </w:r>
        <w:r w:rsidR="007768EF" w:rsidRPr="00782F51">
          <w:rPr>
            <w:noProof/>
            <w:webHidden/>
            <w:sz w:val="24"/>
            <w:szCs w:val="24"/>
          </w:rPr>
          <w:fldChar w:fldCharType="end"/>
        </w:r>
      </w:hyperlink>
    </w:p>
    <w:p w:rsidR="006C1754" w:rsidRPr="00782F51" w:rsidRDefault="00417AAB" w:rsidP="001C34A2">
      <w:pPr>
        <w:pStyle w:val="23"/>
        <w:tabs>
          <w:tab w:val="right" w:leader="dot" w:pos="9628"/>
        </w:tabs>
        <w:spacing w:after="0" w:line="240" w:lineRule="auto"/>
        <w:rPr>
          <w:rFonts w:eastAsia="Times New Roman" w:cs="Times New Roman"/>
          <w:noProof/>
          <w:color w:val="auto"/>
          <w:kern w:val="0"/>
          <w:sz w:val="24"/>
          <w:szCs w:val="24"/>
          <w:lang w:eastAsia="ru-RU"/>
        </w:rPr>
      </w:pPr>
      <w:hyperlink w:anchor="_Toc415833135" w:history="1">
        <w:r w:rsidR="006C1754" w:rsidRPr="00782F51">
          <w:rPr>
            <w:rStyle w:val="ac"/>
            <w:rFonts w:ascii="Times New Roman" w:hAnsi="Times New Roman" w:cs="Times New Roman"/>
            <w:noProof/>
            <w:sz w:val="24"/>
            <w:szCs w:val="24"/>
          </w:rPr>
          <w:t>3.</w:t>
        </w:r>
        <w:r w:rsidR="006C1754" w:rsidRPr="00782F51">
          <w:rPr>
            <w:rStyle w:val="ac"/>
            <w:rFonts w:ascii="Times New Roman" w:hAnsi="Times New Roman" w:cs="Times New Roman"/>
            <w:b/>
            <w:noProof/>
            <w:sz w:val="24"/>
            <w:szCs w:val="24"/>
          </w:rPr>
          <w:t xml:space="preserve"> Организационный раздел</w:t>
        </w:r>
        <w:r w:rsidR="006C1754" w:rsidRPr="00782F51">
          <w:rPr>
            <w:noProof/>
            <w:webHidden/>
            <w:sz w:val="24"/>
            <w:szCs w:val="24"/>
          </w:rPr>
          <w:tab/>
        </w:r>
        <w:r w:rsidR="00CB3EB0">
          <w:rPr>
            <w:noProof/>
            <w:webHidden/>
            <w:sz w:val="24"/>
            <w:szCs w:val="24"/>
          </w:rPr>
          <w:t>54</w:t>
        </w:r>
      </w:hyperlink>
    </w:p>
    <w:p w:rsidR="006C1754" w:rsidRPr="00782F51" w:rsidRDefault="00417AAB" w:rsidP="001C34A2">
      <w:pPr>
        <w:pStyle w:val="30"/>
        <w:spacing w:after="0" w:line="240" w:lineRule="auto"/>
        <w:rPr>
          <w:rFonts w:eastAsia="Times New Roman" w:cs="Times New Roman"/>
          <w:noProof/>
          <w:color w:val="auto"/>
          <w:kern w:val="0"/>
          <w:sz w:val="24"/>
          <w:szCs w:val="24"/>
          <w:lang w:eastAsia="ru-RU"/>
        </w:rPr>
      </w:pPr>
      <w:hyperlink w:anchor="_Toc415833136" w:history="1">
        <w:r w:rsidR="006C1754" w:rsidRPr="00782F51">
          <w:rPr>
            <w:rStyle w:val="ac"/>
            <w:rFonts w:ascii="Times New Roman" w:hAnsi="Times New Roman" w:cs="Times New Roman"/>
            <w:noProof/>
            <w:sz w:val="24"/>
            <w:szCs w:val="24"/>
          </w:rPr>
          <w:t>3.1. Учебный план</w:t>
        </w:r>
        <w:r w:rsidR="006C1754" w:rsidRPr="00782F51">
          <w:rPr>
            <w:noProof/>
            <w:webHidden/>
            <w:sz w:val="24"/>
            <w:szCs w:val="24"/>
          </w:rPr>
          <w:tab/>
        </w:r>
        <w:r w:rsidR="00AE05A2">
          <w:rPr>
            <w:noProof/>
            <w:webHidden/>
            <w:sz w:val="24"/>
            <w:szCs w:val="24"/>
          </w:rPr>
          <w:t>54</w:t>
        </w:r>
      </w:hyperlink>
    </w:p>
    <w:p w:rsidR="006C1754" w:rsidRDefault="00417AAB" w:rsidP="001C34A2">
      <w:pPr>
        <w:pStyle w:val="30"/>
        <w:spacing w:after="0" w:line="240" w:lineRule="auto"/>
        <w:rPr>
          <w:noProof/>
          <w:sz w:val="24"/>
          <w:szCs w:val="24"/>
        </w:rPr>
      </w:pPr>
      <w:hyperlink w:anchor="_Toc415833137" w:history="1">
        <w:r w:rsidR="006C1754" w:rsidRPr="00782F51">
          <w:rPr>
            <w:rStyle w:val="ac"/>
            <w:rFonts w:ascii="Times New Roman" w:hAnsi="Times New Roman" w:cs="Times New Roman"/>
            <w:noProof/>
            <w:sz w:val="24"/>
            <w:szCs w:val="24"/>
          </w:rPr>
          <w:t xml:space="preserve">3.2. Система условий реализации </w:t>
        </w:r>
        <w:r w:rsidR="006C1754" w:rsidRPr="00782F51">
          <w:rPr>
            <w:rStyle w:val="ac"/>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6C1754" w:rsidRPr="00782F51">
          <w:rPr>
            <w:noProof/>
            <w:webHidden/>
            <w:sz w:val="24"/>
            <w:szCs w:val="24"/>
          </w:rPr>
          <w:tab/>
        </w:r>
        <w:r w:rsidR="00AE05A2">
          <w:rPr>
            <w:noProof/>
            <w:webHidden/>
            <w:sz w:val="24"/>
            <w:szCs w:val="24"/>
          </w:rPr>
          <w:t>59</w:t>
        </w:r>
      </w:hyperlink>
    </w:p>
    <w:p w:rsidR="001B7527" w:rsidRPr="001B7527" w:rsidRDefault="001B7527" w:rsidP="001B7527">
      <w:pPr>
        <w:rPr>
          <w:rFonts w:ascii="Times New Roman" w:hAnsi="Times New Roman" w:cs="Times New Roman"/>
        </w:rPr>
      </w:pPr>
      <w:r>
        <w:t xml:space="preserve">      </w:t>
      </w:r>
      <w:r w:rsidRPr="001B7527">
        <w:rPr>
          <w:rFonts w:ascii="Times New Roman" w:hAnsi="Times New Roman" w:cs="Times New Roman"/>
        </w:rPr>
        <w:t xml:space="preserve">  ПРИЛОЖЕНИЯ </w:t>
      </w:r>
      <w:r>
        <w:rPr>
          <w:rFonts w:ascii="Times New Roman" w:hAnsi="Times New Roman" w:cs="Times New Roman"/>
        </w:rPr>
        <w:t>…………………………………………………………………………………………</w:t>
      </w:r>
    </w:p>
    <w:p w:rsidR="00385E5A" w:rsidRPr="001C34A2" w:rsidRDefault="007768EF" w:rsidP="001C34A2">
      <w:pPr>
        <w:spacing w:after="0" w:line="240" w:lineRule="auto"/>
        <w:jc w:val="center"/>
        <w:outlineLvl w:val="0"/>
        <w:rPr>
          <w:rFonts w:ascii="Times New Roman" w:hAnsi="Times New Roman" w:cs="Times New Roman"/>
          <w:b/>
          <w:sz w:val="24"/>
          <w:szCs w:val="24"/>
        </w:rPr>
      </w:pPr>
      <w:r w:rsidRPr="00782F51">
        <w:rPr>
          <w:rFonts w:ascii="Times New Roman" w:hAnsi="Times New Roman" w:cs="Times New Roman"/>
          <w:sz w:val="24"/>
          <w:szCs w:val="24"/>
        </w:rPr>
        <w:fldChar w:fldCharType="end"/>
      </w: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385E5A" w:rsidRPr="001C34A2" w:rsidRDefault="00385E5A" w:rsidP="001C34A2">
      <w:pPr>
        <w:spacing w:after="0" w:line="240" w:lineRule="auto"/>
        <w:jc w:val="center"/>
        <w:outlineLvl w:val="0"/>
        <w:rPr>
          <w:rFonts w:ascii="Times New Roman" w:hAnsi="Times New Roman" w:cs="Times New Roman"/>
          <w:b/>
          <w:sz w:val="24"/>
          <w:szCs w:val="24"/>
        </w:rPr>
      </w:pPr>
    </w:p>
    <w:p w:rsidR="00C90606" w:rsidRDefault="005C17F0" w:rsidP="001C34A2">
      <w:pPr>
        <w:spacing w:after="0" w:line="240" w:lineRule="auto"/>
        <w:jc w:val="center"/>
        <w:outlineLvl w:val="0"/>
        <w:rPr>
          <w:rFonts w:ascii="Times New Roman" w:hAnsi="Times New Roman" w:cs="Times New Roman"/>
          <w:sz w:val="24"/>
          <w:szCs w:val="24"/>
        </w:rPr>
      </w:pPr>
      <w:r w:rsidRPr="001C34A2">
        <w:rPr>
          <w:rFonts w:ascii="Times New Roman" w:hAnsi="Times New Roman" w:cs="Times New Roman"/>
          <w:sz w:val="24"/>
          <w:szCs w:val="24"/>
        </w:rPr>
        <w:br w:type="page"/>
      </w:r>
      <w:bookmarkStart w:id="1" w:name="_Toc415833112"/>
    </w:p>
    <w:p w:rsidR="00C90606" w:rsidRDefault="00C90606" w:rsidP="001C34A2">
      <w:pPr>
        <w:spacing w:after="0" w:line="240" w:lineRule="auto"/>
        <w:jc w:val="center"/>
        <w:outlineLvl w:val="0"/>
        <w:rPr>
          <w:rFonts w:ascii="Times New Roman" w:hAnsi="Times New Roman" w:cs="Times New Roman"/>
          <w:sz w:val="24"/>
          <w:szCs w:val="24"/>
        </w:rPr>
      </w:pPr>
    </w:p>
    <w:p w:rsidR="00295D09" w:rsidRDefault="00231893" w:rsidP="001C34A2">
      <w:pPr>
        <w:spacing w:after="0" w:line="240" w:lineRule="auto"/>
        <w:jc w:val="center"/>
        <w:outlineLvl w:val="0"/>
        <w:rPr>
          <w:rFonts w:ascii="Times New Roman" w:hAnsi="Times New Roman" w:cs="Times New Roman"/>
          <w:b/>
          <w:sz w:val="24"/>
          <w:szCs w:val="24"/>
        </w:rPr>
      </w:pPr>
      <w:r w:rsidRPr="001C34A2">
        <w:rPr>
          <w:rFonts w:ascii="Times New Roman" w:hAnsi="Times New Roman" w:cs="Times New Roman"/>
          <w:b/>
          <w:sz w:val="24"/>
          <w:szCs w:val="24"/>
        </w:rPr>
        <w:t>ОБЩИЕ ПОЛОЖЕНИЯ</w:t>
      </w:r>
      <w:bookmarkEnd w:id="1"/>
    </w:p>
    <w:p w:rsidR="00C90606" w:rsidRDefault="00C90606" w:rsidP="001C34A2">
      <w:pPr>
        <w:spacing w:after="0" w:line="240" w:lineRule="auto"/>
        <w:jc w:val="center"/>
        <w:outlineLvl w:val="0"/>
        <w:rPr>
          <w:rFonts w:ascii="Times New Roman" w:hAnsi="Times New Roman" w:cs="Times New Roman"/>
          <w:b/>
          <w:sz w:val="24"/>
          <w:szCs w:val="24"/>
        </w:rPr>
      </w:pPr>
    </w:p>
    <w:p w:rsidR="00C90606" w:rsidRPr="001C34A2" w:rsidRDefault="00C90606" w:rsidP="001C34A2">
      <w:pPr>
        <w:spacing w:after="0" w:line="240" w:lineRule="auto"/>
        <w:jc w:val="center"/>
        <w:outlineLvl w:val="0"/>
        <w:rPr>
          <w:rFonts w:ascii="Times New Roman" w:hAnsi="Times New Roman" w:cs="Times New Roman"/>
          <w:b/>
          <w:sz w:val="24"/>
          <w:szCs w:val="24"/>
        </w:rPr>
      </w:pPr>
    </w:p>
    <w:p w:rsidR="007638BE" w:rsidRPr="001C34A2" w:rsidRDefault="001F6895"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1C34A2">
        <w:rPr>
          <w:rFonts w:ascii="Times New Roman" w:hAnsi="Times New Roman" w:cs="Times New Roman"/>
          <w:b/>
          <w:sz w:val="24"/>
          <w:szCs w:val="24"/>
        </w:rPr>
        <w:t>обучающихся</w:t>
      </w:r>
      <w:proofErr w:type="gramEnd"/>
      <w:r w:rsidRPr="001C34A2">
        <w:rPr>
          <w:rFonts w:ascii="Times New Roman" w:hAnsi="Times New Roman" w:cs="Times New Roman"/>
          <w:b/>
          <w:sz w:val="24"/>
          <w:szCs w:val="24"/>
        </w:rPr>
        <w:t xml:space="preserve"> с задержкой психического развития</w:t>
      </w:r>
    </w:p>
    <w:p w:rsidR="001019C4" w:rsidRPr="001C34A2" w:rsidRDefault="001019C4" w:rsidP="001C34A2">
      <w:pPr>
        <w:pStyle w:val="afe"/>
        <w:spacing w:line="240" w:lineRule="auto"/>
        <w:ind w:firstLine="709"/>
        <w:rPr>
          <w:caps w:val="0"/>
          <w:sz w:val="24"/>
          <w:szCs w:val="24"/>
        </w:rPr>
      </w:pPr>
      <w:r w:rsidRPr="001C34A2">
        <w:rPr>
          <w:sz w:val="24"/>
          <w:szCs w:val="24"/>
        </w:rPr>
        <w:t>А</w:t>
      </w:r>
      <w:r w:rsidRPr="001C34A2">
        <w:rPr>
          <w:caps w:val="0"/>
          <w:sz w:val="24"/>
          <w:szCs w:val="24"/>
        </w:rPr>
        <w:t xml:space="preserve">даптированная </w:t>
      </w:r>
      <w:r w:rsidRPr="001C34A2">
        <w:rPr>
          <w:caps w:val="0"/>
          <w:color w:val="auto"/>
          <w:sz w:val="24"/>
          <w:szCs w:val="24"/>
        </w:rPr>
        <w:t>основная общеобразовательная</w:t>
      </w:r>
      <w:r w:rsidRPr="001C34A2">
        <w:rPr>
          <w:caps w:val="0"/>
          <w:sz w:val="24"/>
          <w:szCs w:val="24"/>
        </w:rPr>
        <w:t xml:space="preserve"> программа начального общего образования обучающихся с задержкой психического развития </w:t>
      </w:r>
      <w:r w:rsidR="00B434AB" w:rsidRPr="001C34A2">
        <w:rPr>
          <w:caps w:val="0"/>
          <w:sz w:val="24"/>
          <w:szCs w:val="24"/>
        </w:rPr>
        <w:t>(</w:t>
      </w:r>
      <w:r w:rsidR="00B434AB" w:rsidRPr="001C34A2">
        <w:rPr>
          <w:caps w:val="0"/>
          <w:color w:val="auto"/>
          <w:sz w:val="24"/>
          <w:szCs w:val="24"/>
        </w:rPr>
        <w:t xml:space="preserve">далее </w:t>
      </w:r>
      <w:r w:rsidR="00B434AB" w:rsidRPr="001C34A2">
        <w:rPr>
          <w:sz w:val="24"/>
          <w:szCs w:val="24"/>
        </w:rPr>
        <w:t>–</w:t>
      </w:r>
      <w:r w:rsidR="00B434AB" w:rsidRPr="001C34A2">
        <w:rPr>
          <w:color w:val="auto"/>
          <w:sz w:val="24"/>
          <w:szCs w:val="24"/>
        </w:rPr>
        <w:t xml:space="preserve"> </w:t>
      </w:r>
      <w:r w:rsidR="00B434AB" w:rsidRPr="001C34A2">
        <w:rPr>
          <w:caps w:val="0"/>
          <w:color w:val="auto"/>
          <w:sz w:val="24"/>
          <w:szCs w:val="24"/>
        </w:rPr>
        <w:t xml:space="preserve">АООП НОО обучающихся с </w:t>
      </w:r>
      <w:r w:rsidRPr="001C34A2">
        <w:rPr>
          <w:caps w:val="0"/>
          <w:sz w:val="24"/>
          <w:szCs w:val="24"/>
        </w:rPr>
        <w:t xml:space="preserve">ЗПР) </w:t>
      </w:r>
      <w:r w:rsidRPr="001C34A2">
        <w:rPr>
          <w:sz w:val="24"/>
          <w:szCs w:val="24"/>
        </w:rPr>
        <w:t xml:space="preserve">– </w:t>
      </w:r>
      <w:r w:rsidRPr="001C34A2">
        <w:rPr>
          <w:caps w:val="0"/>
          <w:sz w:val="24"/>
          <w:szCs w:val="24"/>
        </w:rPr>
        <w:t>это образовательная программа, адаптированная для обучения данной категории обучающихся</w:t>
      </w:r>
      <w:r w:rsidRPr="001C34A2">
        <w:rPr>
          <w:sz w:val="24"/>
          <w:szCs w:val="24"/>
        </w:rPr>
        <w:t xml:space="preserve"> </w:t>
      </w:r>
      <w:r w:rsidRPr="001C34A2">
        <w:rPr>
          <w:caps w:val="0"/>
          <w:sz w:val="24"/>
          <w:szCs w:val="24"/>
        </w:rPr>
        <w:t>с учетом особенностей их психофизического развития, индивидуальных возможностей</w:t>
      </w:r>
      <w:r w:rsidRPr="001C34A2">
        <w:rPr>
          <w:sz w:val="24"/>
          <w:szCs w:val="24"/>
        </w:rPr>
        <w:t>,</w:t>
      </w:r>
      <w:r w:rsidRPr="001C34A2">
        <w:rPr>
          <w:caps w:val="0"/>
          <w:sz w:val="24"/>
          <w:szCs w:val="24"/>
        </w:rPr>
        <w:t xml:space="preserve"> обеспечивающая коррекцию нарушений развития и социальную адаптацию</w:t>
      </w:r>
      <w:r w:rsidRPr="001C34A2">
        <w:rPr>
          <w:sz w:val="24"/>
          <w:szCs w:val="24"/>
        </w:rPr>
        <w:t>.</w:t>
      </w:r>
    </w:p>
    <w:p w:rsidR="001B53C7" w:rsidRPr="001C34A2" w:rsidRDefault="00B434AB" w:rsidP="001C34A2">
      <w:pPr>
        <w:pStyle w:val="afe"/>
        <w:spacing w:line="240" w:lineRule="auto"/>
        <w:ind w:firstLine="709"/>
        <w:rPr>
          <w:caps w:val="0"/>
          <w:color w:val="auto"/>
          <w:sz w:val="24"/>
          <w:szCs w:val="24"/>
        </w:rPr>
      </w:pPr>
      <w:r w:rsidRPr="001C34A2">
        <w:rPr>
          <w:color w:val="auto"/>
          <w:sz w:val="24"/>
          <w:szCs w:val="24"/>
        </w:rPr>
        <w:t xml:space="preserve">АООП НОО </w:t>
      </w:r>
      <w:proofErr w:type="gramStart"/>
      <w:r w:rsidRPr="001C34A2">
        <w:rPr>
          <w:caps w:val="0"/>
          <w:color w:val="auto"/>
          <w:sz w:val="24"/>
          <w:szCs w:val="24"/>
        </w:rPr>
        <w:t>обучающихся</w:t>
      </w:r>
      <w:proofErr w:type="gramEnd"/>
      <w:r w:rsidRPr="001C34A2">
        <w:rPr>
          <w:caps w:val="0"/>
          <w:color w:val="auto"/>
          <w:sz w:val="24"/>
          <w:szCs w:val="24"/>
        </w:rPr>
        <w:t xml:space="preserve"> с</w:t>
      </w:r>
      <w:r w:rsidRPr="001C34A2">
        <w:rPr>
          <w:color w:val="auto"/>
          <w:sz w:val="24"/>
          <w:szCs w:val="24"/>
        </w:rPr>
        <w:t xml:space="preserve"> ЗПР</w:t>
      </w:r>
      <w:r w:rsidRPr="001C34A2">
        <w:rPr>
          <w:caps w:val="0"/>
          <w:color w:val="auto"/>
          <w:sz w:val="24"/>
          <w:szCs w:val="24"/>
        </w:rPr>
        <w:t xml:space="preserve"> </w:t>
      </w:r>
      <w:r w:rsidR="001019C4" w:rsidRPr="001C34A2">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1C34A2">
        <w:rPr>
          <w:sz w:val="24"/>
          <w:szCs w:val="24"/>
        </w:rPr>
        <w:t xml:space="preserve">ФГОС НОО </w:t>
      </w:r>
      <w:r w:rsidRPr="001C34A2">
        <w:rPr>
          <w:caps w:val="0"/>
          <w:sz w:val="24"/>
          <w:szCs w:val="24"/>
        </w:rPr>
        <w:t>обучающихся с</w:t>
      </w:r>
      <w:r w:rsidRPr="001C34A2">
        <w:rPr>
          <w:sz w:val="24"/>
          <w:szCs w:val="24"/>
        </w:rPr>
        <w:t xml:space="preserve"> ОВЗ</w:t>
      </w:r>
      <w:r w:rsidR="001019C4" w:rsidRPr="001C34A2">
        <w:rPr>
          <w:caps w:val="0"/>
          <w:color w:val="auto"/>
          <w:sz w:val="24"/>
          <w:szCs w:val="24"/>
        </w:rPr>
        <w:t>)</w:t>
      </w:r>
      <w:r w:rsidR="001B53C7" w:rsidRPr="001C34A2">
        <w:rPr>
          <w:caps w:val="0"/>
          <w:color w:val="auto"/>
          <w:sz w:val="24"/>
          <w:szCs w:val="24"/>
        </w:rPr>
        <w:t>,</w:t>
      </w:r>
      <w:r w:rsidR="001019C4" w:rsidRPr="001C34A2">
        <w:rPr>
          <w:caps w:val="0"/>
          <w:color w:val="auto"/>
          <w:sz w:val="24"/>
          <w:szCs w:val="24"/>
        </w:rPr>
        <w:t xml:space="preserve"> </w:t>
      </w:r>
      <w:r w:rsidR="001B53C7" w:rsidRPr="001C34A2">
        <w:rPr>
          <w:caps w:val="0"/>
          <w:sz w:val="24"/>
          <w:szCs w:val="24"/>
        </w:rPr>
        <w:t xml:space="preserve">предъявляемыми к структуре, условиям реализации и планируемым результатам освоения </w:t>
      </w:r>
      <w:r w:rsidR="001B53C7" w:rsidRPr="001C34A2">
        <w:rPr>
          <w:sz w:val="24"/>
          <w:szCs w:val="24"/>
        </w:rPr>
        <w:t xml:space="preserve">АООП НОО </w:t>
      </w:r>
      <w:r w:rsidR="001B53C7" w:rsidRPr="001C34A2">
        <w:rPr>
          <w:caps w:val="0"/>
          <w:color w:val="auto"/>
          <w:sz w:val="24"/>
          <w:szCs w:val="24"/>
        </w:rPr>
        <w:t>обучающихся с</w:t>
      </w:r>
      <w:r w:rsidR="001B53C7" w:rsidRPr="001C34A2">
        <w:rPr>
          <w:color w:val="auto"/>
          <w:sz w:val="24"/>
          <w:szCs w:val="24"/>
        </w:rPr>
        <w:t xml:space="preserve"> ЗПР</w:t>
      </w:r>
      <w:r w:rsidR="00CE70D5" w:rsidRPr="001C34A2">
        <w:rPr>
          <w:color w:val="auto"/>
          <w:sz w:val="24"/>
          <w:szCs w:val="24"/>
        </w:rPr>
        <w:t>.</w:t>
      </w:r>
    </w:p>
    <w:p w:rsidR="001F6895" w:rsidRPr="001C34A2" w:rsidRDefault="001F6895" w:rsidP="001C34A2">
      <w:pPr>
        <w:tabs>
          <w:tab w:val="left" w:pos="0"/>
          <w:tab w:val="right" w:leader="dot" w:pos="9639"/>
        </w:tabs>
        <w:spacing w:after="0" w:line="240" w:lineRule="auto"/>
        <w:ind w:firstLine="720"/>
        <w:jc w:val="both"/>
        <w:rPr>
          <w:rFonts w:ascii="Times New Roman" w:hAnsi="Times New Roman" w:cs="Times New Roman"/>
          <w:sz w:val="24"/>
          <w:szCs w:val="24"/>
        </w:rPr>
      </w:pPr>
      <w:r w:rsidRPr="001C34A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1C34A2">
        <w:rPr>
          <w:rFonts w:ascii="Times New Roman" w:hAnsi="Times New Roman" w:cs="Times New Roman"/>
          <w:b/>
          <w:color w:val="auto"/>
          <w:sz w:val="24"/>
          <w:szCs w:val="24"/>
        </w:rPr>
        <w:t>обучающихся</w:t>
      </w:r>
      <w:proofErr w:type="gramEnd"/>
      <w:r w:rsidRPr="001C34A2">
        <w:rPr>
          <w:rFonts w:ascii="Times New Roman" w:hAnsi="Times New Roman" w:cs="Times New Roman"/>
          <w:b/>
          <w:color w:val="auto"/>
          <w:sz w:val="24"/>
          <w:szCs w:val="24"/>
        </w:rPr>
        <w:t xml:space="preserve"> с задержкой психического развития</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xml:space="preserve">Структура АООП НОО </w:t>
      </w:r>
      <w:proofErr w:type="gramStart"/>
      <w:r w:rsidRPr="001C34A2">
        <w:rPr>
          <w:caps w:val="0"/>
          <w:color w:val="auto"/>
          <w:sz w:val="24"/>
          <w:szCs w:val="24"/>
        </w:rPr>
        <w:t>обучающихся</w:t>
      </w:r>
      <w:proofErr w:type="gramEnd"/>
      <w:r w:rsidRPr="001C34A2">
        <w:rPr>
          <w:caps w:val="0"/>
          <w:color w:val="auto"/>
          <w:sz w:val="24"/>
          <w:szCs w:val="24"/>
        </w:rPr>
        <w:t xml:space="preserve"> с ЗПР </w:t>
      </w:r>
      <w:r w:rsidR="00D02152" w:rsidRPr="001C34A2">
        <w:rPr>
          <w:caps w:val="0"/>
          <w:color w:val="auto"/>
          <w:sz w:val="24"/>
          <w:szCs w:val="24"/>
        </w:rPr>
        <w:t>включает целевой, содержательный и организационный разделы</w:t>
      </w:r>
      <w:r w:rsidRPr="001C34A2">
        <w:rPr>
          <w:caps w:val="0"/>
          <w:color w:val="auto"/>
          <w:sz w:val="24"/>
          <w:szCs w:val="24"/>
        </w:rPr>
        <w:t>.</w:t>
      </w:r>
    </w:p>
    <w:p w:rsidR="001C1BFF" w:rsidRPr="001C34A2" w:rsidRDefault="001C1BFF" w:rsidP="001C34A2">
      <w:pPr>
        <w:pStyle w:val="ad"/>
        <w:spacing w:after="0" w:line="240" w:lineRule="auto"/>
        <w:ind w:firstLine="709"/>
        <w:jc w:val="both"/>
        <w:rPr>
          <w:rStyle w:val="aff"/>
          <w:rFonts w:ascii="Times New Roman" w:hAnsi="Times New Roman"/>
          <w:caps w:val="0"/>
          <w:color w:val="auto"/>
          <w:sz w:val="24"/>
          <w:szCs w:val="24"/>
        </w:rPr>
      </w:pPr>
      <w:r w:rsidRPr="001C34A2">
        <w:rPr>
          <w:rFonts w:ascii="Times New Roman" w:hAnsi="Times New Roman"/>
          <w:color w:val="auto"/>
          <w:sz w:val="24"/>
          <w:szCs w:val="24"/>
        </w:rPr>
        <w:t xml:space="preserve">Целевой </w:t>
      </w:r>
      <w:r w:rsidRPr="001C34A2">
        <w:rPr>
          <w:rStyle w:val="aff"/>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1C34A2">
        <w:rPr>
          <w:rStyle w:val="aff"/>
          <w:rFonts w:ascii="Times New Roman" w:hAnsi="Times New Roman"/>
          <w:caps w:val="0"/>
          <w:color w:val="auto"/>
          <w:sz w:val="24"/>
          <w:szCs w:val="24"/>
        </w:rPr>
        <w:t xml:space="preserve"> обучающихся с ЗПР </w:t>
      </w:r>
      <w:r w:rsidR="00A74E5A" w:rsidRPr="001C34A2">
        <w:rPr>
          <w:rFonts w:ascii="Times New Roman" w:hAnsi="Times New Roman"/>
          <w:sz w:val="24"/>
          <w:szCs w:val="24"/>
          <w:lang w:eastAsia="ru-RU"/>
        </w:rPr>
        <w:t>образовательной организацией</w:t>
      </w:r>
      <w:r w:rsidRPr="001C34A2">
        <w:rPr>
          <w:rStyle w:val="aff"/>
          <w:rFonts w:ascii="Times New Roman" w:hAnsi="Times New Roman"/>
          <w:caps w:val="0"/>
          <w:color w:val="auto"/>
          <w:sz w:val="24"/>
          <w:szCs w:val="24"/>
        </w:rPr>
        <w:t>, а также способы определения достижения этих целей и результатов.</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Целевой раздел включает:</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пояснительную записку;</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xml:space="preserve">• планируемые результаты освоения </w:t>
      </w:r>
      <w:proofErr w:type="gramStart"/>
      <w:r w:rsidRPr="001C34A2">
        <w:rPr>
          <w:caps w:val="0"/>
          <w:color w:val="auto"/>
          <w:sz w:val="24"/>
          <w:szCs w:val="24"/>
        </w:rPr>
        <w:t>обучающимися</w:t>
      </w:r>
      <w:proofErr w:type="gramEnd"/>
      <w:r w:rsidRPr="001C34A2">
        <w:rPr>
          <w:caps w:val="0"/>
          <w:color w:val="auto"/>
          <w:sz w:val="24"/>
          <w:szCs w:val="24"/>
        </w:rPr>
        <w:t xml:space="preserve"> с ЗПР АООП НОО;</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систему оценки достижения планируемых результатов освоения</w:t>
      </w:r>
      <w:r w:rsidRPr="001C34A2">
        <w:rPr>
          <w:color w:val="auto"/>
          <w:sz w:val="24"/>
          <w:szCs w:val="24"/>
        </w:rPr>
        <w:t xml:space="preserve"> </w:t>
      </w:r>
      <w:r w:rsidRPr="001C34A2">
        <w:rPr>
          <w:caps w:val="0"/>
          <w:color w:val="auto"/>
          <w:sz w:val="24"/>
          <w:szCs w:val="24"/>
        </w:rPr>
        <w:t>АООП НОО.</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1C34A2">
        <w:rPr>
          <w:caps w:val="0"/>
          <w:color w:val="auto"/>
          <w:sz w:val="24"/>
          <w:szCs w:val="24"/>
        </w:rPr>
        <w:t>метапредметных</w:t>
      </w:r>
      <w:proofErr w:type="spellEnd"/>
      <w:r w:rsidRPr="001C34A2">
        <w:rPr>
          <w:caps w:val="0"/>
          <w:color w:val="auto"/>
          <w:sz w:val="24"/>
          <w:szCs w:val="24"/>
        </w:rPr>
        <w:t xml:space="preserve"> </w:t>
      </w:r>
      <w:r w:rsidR="0025305C" w:rsidRPr="001C34A2">
        <w:rPr>
          <w:caps w:val="0"/>
          <w:color w:val="auto"/>
          <w:sz w:val="24"/>
          <w:szCs w:val="24"/>
        </w:rPr>
        <w:t xml:space="preserve">и предметных </w:t>
      </w:r>
      <w:r w:rsidRPr="001C34A2">
        <w:rPr>
          <w:caps w:val="0"/>
          <w:color w:val="auto"/>
          <w:sz w:val="24"/>
          <w:szCs w:val="24"/>
        </w:rPr>
        <w:t>результатов</w:t>
      </w:r>
      <w:r w:rsidRPr="001C34A2">
        <w:rPr>
          <w:color w:val="auto"/>
          <w:sz w:val="24"/>
          <w:szCs w:val="24"/>
        </w:rPr>
        <w:t>:</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xml:space="preserve">• программу формирования универсальных учебных действий </w:t>
      </w:r>
      <w:proofErr w:type="gramStart"/>
      <w:r w:rsidRPr="001C34A2">
        <w:rPr>
          <w:caps w:val="0"/>
          <w:color w:val="auto"/>
          <w:sz w:val="24"/>
          <w:szCs w:val="24"/>
        </w:rPr>
        <w:t>у</w:t>
      </w:r>
      <w:proofErr w:type="gramEnd"/>
      <w:r w:rsidRPr="001C34A2">
        <w:rPr>
          <w:caps w:val="0"/>
          <w:color w:val="auto"/>
          <w:sz w:val="24"/>
          <w:szCs w:val="24"/>
        </w:rPr>
        <w:t xml:space="preserve"> обучающихся с ЗПР</w:t>
      </w:r>
      <w:r w:rsidRPr="001C34A2">
        <w:rPr>
          <w:color w:val="auto"/>
          <w:sz w:val="24"/>
          <w:szCs w:val="24"/>
        </w:rPr>
        <w:t>;</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программы отдельных учебных предметов, курсов коррекционно-развивающей области;</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xml:space="preserve">• программу духовно-нравственного развития, воспитания </w:t>
      </w:r>
      <w:proofErr w:type="gramStart"/>
      <w:r w:rsidRPr="001C34A2">
        <w:rPr>
          <w:caps w:val="0"/>
          <w:color w:val="auto"/>
          <w:sz w:val="24"/>
          <w:szCs w:val="24"/>
        </w:rPr>
        <w:t>обучающихся</w:t>
      </w:r>
      <w:proofErr w:type="gramEnd"/>
      <w:r w:rsidRPr="001C34A2">
        <w:rPr>
          <w:caps w:val="0"/>
          <w:color w:val="auto"/>
          <w:sz w:val="24"/>
          <w:szCs w:val="24"/>
        </w:rPr>
        <w:t xml:space="preserve"> с ЗПР;</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программу формирования экологической культуры здорового и безопасного образа жизни;</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программу коррекционной работы;</w:t>
      </w:r>
    </w:p>
    <w:p w:rsidR="001C1BFF" w:rsidRPr="001C34A2" w:rsidRDefault="001C1BFF" w:rsidP="001C34A2">
      <w:pPr>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caps/>
          <w:color w:val="auto"/>
          <w:sz w:val="24"/>
          <w:szCs w:val="24"/>
        </w:rPr>
        <w:t>• </w:t>
      </w:r>
      <w:r w:rsidRPr="001C34A2">
        <w:rPr>
          <w:rFonts w:ascii="Times New Roman" w:hAnsi="Times New Roman" w:cs="Times New Roman"/>
          <w:color w:val="auto"/>
          <w:sz w:val="24"/>
          <w:szCs w:val="24"/>
        </w:rPr>
        <w:t>программу внеурочной деятельности.</w:t>
      </w:r>
    </w:p>
    <w:p w:rsidR="001C1BFF" w:rsidRPr="001C34A2" w:rsidRDefault="001C1BFF" w:rsidP="001C34A2">
      <w:pPr>
        <w:pStyle w:val="ad"/>
        <w:spacing w:after="0" w:line="240" w:lineRule="auto"/>
        <w:ind w:firstLine="709"/>
        <w:jc w:val="both"/>
        <w:rPr>
          <w:rStyle w:val="aff"/>
          <w:rFonts w:ascii="Times New Roman" w:hAnsi="Times New Roman"/>
          <w:caps w:val="0"/>
          <w:color w:val="auto"/>
          <w:sz w:val="24"/>
          <w:szCs w:val="24"/>
        </w:rPr>
      </w:pPr>
      <w:r w:rsidRPr="001C34A2">
        <w:rPr>
          <w:rFonts w:ascii="Times New Roman" w:hAnsi="Times New Roman"/>
          <w:color w:val="auto"/>
          <w:sz w:val="24"/>
          <w:szCs w:val="24"/>
        </w:rPr>
        <w:t xml:space="preserve">Организационный </w:t>
      </w:r>
      <w:r w:rsidRPr="001C34A2">
        <w:rPr>
          <w:rStyle w:val="aff"/>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Организационный раздел включает:</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учебный план начального общего образования;</w:t>
      </w:r>
    </w:p>
    <w:p w:rsidR="001C1BFF" w:rsidRPr="001C34A2" w:rsidRDefault="001C1BFF" w:rsidP="001C34A2">
      <w:pPr>
        <w:pStyle w:val="afe"/>
        <w:spacing w:line="240" w:lineRule="auto"/>
        <w:ind w:firstLine="709"/>
        <w:rPr>
          <w:color w:val="auto"/>
          <w:sz w:val="24"/>
          <w:szCs w:val="24"/>
        </w:rPr>
      </w:pPr>
      <w:r w:rsidRPr="001C34A2">
        <w:rPr>
          <w:caps w:val="0"/>
          <w:color w:val="auto"/>
          <w:sz w:val="24"/>
          <w:szCs w:val="24"/>
        </w:rPr>
        <w:t>• систему специальных условий реализации АООП НОО в соответствии с требованиями Стандарта.</w:t>
      </w:r>
    </w:p>
    <w:p w:rsidR="00F3413A" w:rsidRPr="001C34A2" w:rsidRDefault="00F3413A" w:rsidP="001C34A2">
      <w:pPr>
        <w:tabs>
          <w:tab w:val="left" w:pos="0"/>
        </w:tabs>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color w:val="auto"/>
          <w:sz w:val="24"/>
          <w:szCs w:val="24"/>
        </w:rPr>
        <w:t xml:space="preserve">АООП НОО для </w:t>
      </w:r>
      <w:r w:rsidRPr="001C34A2">
        <w:rPr>
          <w:rFonts w:ascii="Times New Roman" w:hAnsi="Times New Roman" w:cs="Times New Roman"/>
          <w:iCs/>
          <w:color w:val="auto"/>
          <w:sz w:val="24"/>
          <w:szCs w:val="24"/>
        </w:rPr>
        <w:t>обучающихся с ЗПР, имеющих инвалидность,</w:t>
      </w:r>
      <w:r w:rsidRPr="001C34A2">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84D38" w:rsidRPr="001C34A2" w:rsidRDefault="00584D38" w:rsidP="001C34A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1C34A2">
        <w:rPr>
          <w:rFonts w:ascii="Times New Roman" w:hAnsi="Times New Roman" w:cs="Times New Roman"/>
          <w:b/>
          <w:color w:val="auto"/>
          <w:sz w:val="24"/>
          <w:szCs w:val="24"/>
        </w:rPr>
        <w:t xml:space="preserve">Принципы и подходы к формированию </w:t>
      </w:r>
      <w:r w:rsidRPr="001C34A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1C34A2">
        <w:rPr>
          <w:rFonts w:ascii="Times New Roman" w:hAnsi="Times New Roman" w:cs="Times New Roman"/>
          <w:b/>
          <w:sz w:val="24"/>
          <w:szCs w:val="24"/>
        </w:rPr>
        <w:t>обучающихся</w:t>
      </w:r>
      <w:proofErr w:type="gramEnd"/>
      <w:r w:rsidRPr="001C34A2">
        <w:rPr>
          <w:rFonts w:ascii="Times New Roman" w:hAnsi="Times New Roman" w:cs="Times New Roman"/>
          <w:b/>
          <w:sz w:val="24"/>
          <w:szCs w:val="24"/>
        </w:rPr>
        <w:t xml:space="preserve"> с задержкой психического развития</w:t>
      </w:r>
    </w:p>
    <w:p w:rsidR="00414222" w:rsidRPr="001C34A2" w:rsidRDefault="00414222" w:rsidP="001C34A2">
      <w:pPr>
        <w:pStyle w:val="afe"/>
        <w:spacing w:line="240" w:lineRule="auto"/>
        <w:ind w:firstLine="709"/>
        <w:rPr>
          <w:b/>
          <w:sz w:val="24"/>
          <w:szCs w:val="24"/>
        </w:rPr>
      </w:pPr>
      <w:r w:rsidRPr="001C34A2">
        <w:rPr>
          <w:caps w:val="0"/>
          <w:color w:val="auto"/>
          <w:kern w:val="28"/>
          <w:sz w:val="24"/>
          <w:szCs w:val="24"/>
        </w:rPr>
        <w:t>В основу разработки и реализации АООП</w:t>
      </w:r>
      <w:r w:rsidRPr="001C34A2">
        <w:rPr>
          <w:bCs/>
          <w:iCs/>
          <w:caps w:val="0"/>
          <w:color w:val="auto"/>
          <w:kern w:val="28"/>
          <w:sz w:val="24"/>
          <w:szCs w:val="24"/>
        </w:rPr>
        <w:t xml:space="preserve"> НОО</w:t>
      </w:r>
      <w:r w:rsidRPr="001C34A2">
        <w:rPr>
          <w:caps w:val="0"/>
          <w:color w:val="auto"/>
          <w:kern w:val="28"/>
          <w:sz w:val="24"/>
          <w:szCs w:val="24"/>
        </w:rPr>
        <w:t xml:space="preserve"> </w:t>
      </w:r>
      <w:proofErr w:type="gramStart"/>
      <w:r w:rsidRPr="001C34A2">
        <w:rPr>
          <w:caps w:val="0"/>
          <w:color w:val="auto"/>
          <w:kern w:val="28"/>
          <w:sz w:val="24"/>
          <w:szCs w:val="24"/>
        </w:rPr>
        <w:t>обучающихся</w:t>
      </w:r>
      <w:proofErr w:type="gramEnd"/>
      <w:r w:rsidRPr="001C34A2">
        <w:rPr>
          <w:color w:val="auto"/>
          <w:kern w:val="28"/>
          <w:sz w:val="24"/>
          <w:szCs w:val="24"/>
        </w:rPr>
        <w:t xml:space="preserve"> </w:t>
      </w:r>
      <w:r w:rsidRPr="001C34A2">
        <w:rPr>
          <w:caps w:val="0"/>
          <w:color w:val="auto"/>
          <w:kern w:val="28"/>
          <w:sz w:val="24"/>
          <w:szCs w:val="24"/>
        </w:rPr>
        <w:t xml:space="preserve">с ЗПР заложены </w:t>
      </w:r>
      <w:r w:rsidRPr="001C34A2">
        <w:rPr>
          <w:i/>
          <w:caps w:val="0"/>
          <w:color w:val="auto"/>
          <w:kern w:val="28"/>
          <w:sz w:val="24"/>
          <w:szCs w:val="24"/>
        </w:rPr>
        <w:t xml:space="preserve">дифференцированный </w:t>
      </w:r>
      <w:r w:rsidRPr="001C34A2">
        <w:rPr>
          <w:caps w:val="0"/>
          <w:color w:val="auto"/>
          <w:kern w:val="28"/>
          <w:sz w:val="24"/>
          <w:szCs w:val="24"/>
        </w:rPr>
        <w:t>и</w:t>
      </w:r>
      <w:r w:rsidRPr="001C34A2">
        <w:rPr>
          <w:i/>
          <w:caps w:val="0"/>
          <w:color w:val="auto"/>
          <w:kern w:val="28"/>
          <w:sz w:val="24"/>
          <w:szCs w:val="24"/>
        </w:rPr>
        <w:t xml:space="preserve"> </w:t>
      </w:r>
      <w:proofErr w:type="spellStart"/>
      <w:r w:rsidRPr="001C34A2">
        <w:rPr>
          <w:i/>
          <w:caps w:val="0"/>
          <w:color w:val="auto"/>
          <w:kern w:val="28"/>
          <w:sz w:val="24"/>
          <w:szCs w:val="24"/>
        </w:rPr>
        <w:t>деятельностный</w:t>
      </w:r>
      <w:proofErr w:type="spellEnd"/>
      <w:r w:rsidRPr="001C34A2">
        <w:rPr>
          <w:i/>
          <w:caps w:val="0"/>
          <w:color w:val="auto"/>
          <w:kern w:val="28"/>
          <w:sz w:val="24"/>
          <w:szCs w:val="24"/>
        </w:rPr>
        <w:t xml:space="preserve"> подходы</w:t>
      </w:r>
      <w:r w:rsidRPr="001C34A2">
        <w:rPr>
          <w:caps w:val="0"/>
          <w:color w:val="auto"/>
          <w:kern w:val="28"/>
          <w:sz w:val="24"/>
          <w:szCs w:val="24"/>
        </w:rPr>
        <w:t>.</w:t>
      </w:r>
    </w:p>
    <w:p w:rsidR="00C320CB" w:rsidRPr="00275F40" w:rsidRDefault="00C320CB" w:rsidP="00C320CB">
      <w:pPr>
        <w:spacing w:after="0" w:line="240" w:lineRule="auto"/>
        <w:ind w:firstLine="709"/>
        <w:jc w:val="both"/>
        <w:rPr>
          <w:rFonts w:ascii="Times New Roman" w:hAnsi="Times New Roman" w:cs="Times New Roman"/>
          <w:bCs/>
          <w:i/>
          <w:iCs/>
          <w:color w:val="auto"/>
          <w:kern w:val="28"/>
          <w:sz w:val="24"/>
          <w:szCs w:val="24"/>
        </w:rPr>
      </w:pPr>
    </w:p>
    <w:p w:rsidR="00C320CB" w:rsidRPr="00275F40" w:rsidRDefault="00C320CB" w:rsidP="00C320CB">
      <w:pPr>
        <w:spacing w:after="0" w:line="240" w:lineRule="auto"/>
        <w:ind w:firstLine="709"/>
        <w:jc w:val="both"/>
        <w:rPr>
          <w:rFonts w:ascii="Times New Roman" w:hAnsi="Times New Roman" w:cs="Times New Roman"/>
          <w:bCs/>
          <w:i/>
          <w:iCs/>
          <w:color w:val="auto"/>
          <w:kern w:val="28"/>
          <w:sz w:val="24"/>
          <w:szCs w:val="24"/>
        </w:rPr>
      </w:pPr>
    </w:p>
    <w:p w:rsidR="00C320CB" w:rsidRPr="00275F40" w:rsidRDefault="00C320CB" w:rsidP="00C320CB">
      <w:pPr>
        <w:spacing w:after="0" w:line="240" w:lineRule="auto"/>
        <w:ind w:firstLine="709"/>
        <w:jc w:val="both"/>
        <w:rPr>
          <w:rFonts w:ascii="Times New Roman" w:hAnsi="Times New Roman" w:cs="Times New Roman"/>
          <w:bCs/>
          <w:i/>
          <w:iCs/>
          <w:color w:val="auto"/>
          <w:kern w:val="28"/>
          <w:sz w:val="24"/>
          <w:szCs w:val="24"/>
        </w:rPr>
      </w:pPr>
    </w:p>
    <w:p w:rsidR="00414222" w:rsidRPr="001C34A2" w:rsidRDefault="00414222" w:rsidP="00C320CB">
      <w:pPr>
        <w:spacing w:after="0" w:line="240" w:lineRule="auto"/>
        <w:ind w:firstLine="709"/>
        <w:jc w:val="both"/>
        <w:rPr>
          <w:rFonts w:ascii="Times New Roman" w:hAnsi="Times New Roman" w:cs="Times New Roman"/>
          <w:bCs/>
          <w:iCs/>
          <w:color w:val="auto"/>
          <w:kern w:val="28"/>
          <w:sz w:val="24"/>
          <w:szCs w:val="24"/>
        </w:rPr>
      </w:pPr>
      <w:r w:rsidRPr="001C34A2">
        <w:rPr>
          <w:rFonts w:ascii="Times New Roman" w:hAnsi="Times New Roman" w:cs="Times New Roman"/>
          <w:bCs/>
          <w:i/>
          <w:iCs/>
          <w:color w:val="auto"/>
          <w:kern w:val="28"/>
          <w:sz w:val="24"/>
          <w:szCs w:val="24"/>
        </w:rPr>
        <w:t>Дифференцированный подход</w:t>
      </w:r>
      <w:r w:rsidRPr="001C34A2">
        <w:rPr>
          <w:rFonts w:ascii="Times New Roman" w:hAnsi="Times New Roman" w:cs="Times New Roman"/>
          <w:bCs/>
          <w:iCs/>
          <w:color w:val="auto"/>
          <w:kern w:val="28"/>
          <w:sz w:val="24"/>
          <w:szCs w:val="24"/>
        </w:rPr>
        <w:t xml:space="preserve"> к разработке и реализации АООП НОО </w:t>
      </w:r>
      <w:r w:rsidRPr="001C34A2">
        <w:rPr>
          <w:rFonts w:ascii="Times New Roman" w:hAnsi="Times New Roman" w:cs="Times New Roman"/>
          <w:color w:val="auto"/>
          <w:kern w:val="28"/>
          <w:sz w:val="24"/>
          <w:szCs w:val="24"/>
        </w:rPr>
        <w:t>обучающихся</w:t>
      </w:r>
      <w:r w:rsidRPr="001C34A2">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414222" w:rsidRPr="001C34A2" w:rsidRDefault="00414222" w:rsidP="001C34A2">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1C34A2">
        <w:rPr>
          <w:rFonts w:ascii="Times New Roman" w:hAnsi="Times New Roman" w:cs="Times New Roman"/>
          <w:color w:val="auto"/>
          <w:kern w:val="28"/>
          <w:sz w:val="24"/>
          <w:szCs w:val="24"/>
        </w:rPr>
        <w:t xml:space="preserve">разнообразие содержания, предоставляя </w:t>
      </w:r>
      <w:proofErr w:type="gramStart"/>
      <w:r w:rsidRPr="001C34A2">
        <w:rPr>
          <w:rFonts w:ascii="Times New Roman" w:hAnsi="Times New Roman" w:cs="Times New Roman"/>
          <w:color w:val="auto"/>
          <w:kern w:val="28"/>
          <w:sz w:val="24"/>
          <w:szCs w:val="24"/>
        </w:rPr>
        <w:t>обучающимся</w:t>
      </w:r>
      <w:proofErr w:type="gramEnd"/>
      <w:r w:rsidRPr="001C34A2">
        <w:rPr>
          <w:rFonts w:ascii="Times New Roman" w:hAnsi="Times New Roman" w:cs="Times New Roman"/>
          <w:bCs/>
          <w:iCs/>
          <w:color w:val="auto"/>
          <w:kern w:val="28"/>
          <w:sz w:val="24"/>
          <w:szCs w:val="24"/>
        </w:rPr>
        <w:t xml:space="preserve"> с ЗПР </w:t>
      </w:r>
      <w:r w:rsidRPr="001C34A2">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proofErr w:type="spellStart"/>
      <w:r w:rsidRPr="001C34A2">
        <w:rPr>
          <w:rFonts w:ascii="Times New Roman" w:hAnsi="Times New Roman" w:cs="Times New Roman"/>
          <w:bCs/>
          <w:i/>
          <w:iCs/>
          <w:color w:val="auto"/>
          <w:kern w:val="28"/>
          <w:sz w:val="24"/>
          <w:szCs w:val="24"/>
        </w:rPr>
        <w:t>Деятельностный</w:t>
      </w:r>
      <w:proofErr w:type="spellEnd"/>
      <w:r w:rsidRPr="001C34A2">
        <w:rPr>
          <w:rFonts w:ascii="Times New Roman" w:hAnsi="Times New Roman" w:cs="Times New Roman"/>
          <w:i/>
          <w:color w:val="auto"/>
          <w:kern w:val="28"/>
          <w:sz w:val="24"/>
          <w:szCs w:val="24"/>
        </w:rPr>
        <w:t xml:space="preserve"> подход</w:t>
      </w:r>
      <w:r w:rsidRPr="001C34A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proofErr w:type="spellStart"/>
      <w:r w:rsidRPr="001C34A2">
        <w:rPr>
          <w:rFonts w:ascii="Times New Roman" w:hAnsi="Times New Roman" w:cs="Times New Roman"/>
          <w:color w:val="auto"/>
          <w:kern w:val="28"/>
          <w:sz w:val="24"/>
          <w:szCs w:val="24"/>
        </w:rPr>
        <w:t>Деятельностный</w:t>
      </w:r>
      <w:proofErr w:type="spellEnd"/>
      <w:r w:rsidRPr="001C34A2">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1C34A2">
        <w:rPr>
          <w:rFonts w:ascii="Times New Roman" w:hAnsi="Times New Roman" w:cs="Times New Roman"/>
          <w:color w:val="auto"/>
          <w:kern w:val="28"/>
          <w:sz w:val="24"/>
          <w:szCs w:val="24"/>
        </w:rPr>
        <w:t>обучающихся</w:t>
      </w:r>
      <w:proofErr w:type="gramEnd"/>
      <w:r w:rsidRPr="001C34A2">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C320CB" w:rsidRPr="00275F40" w:rsidRDefault="00414222" w:rsidP="00275F40">
      <w:pPr>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Основным средством реализации </w:t>
      </w:r>
      <w:proofErr w:type="spellStart"/>
      <w:r w:rsidRPr="001C34A2">
        <w:rPr>
          <w:rFonts w:ascii="Times New Roman" w:hAnsi="Times New Roman" w:cs="Times New Roman"/>
          <w:color w:val="auto"/>
          <w:kern w:val="28"/>
          <w:sz w:val="24"/>
          <w:szCs w:val="24"/>
        </w:rPr>
        <w:t>деятельностного</w:t>
      </w:r>
      <w:proofErr w:type="spellEnd"/>
      <w:r w:rsidRPr="001C34A2">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C34A2">
        <w:rPr>
          <w:rFonts w:ascii="Times New Roman" w:hAnsi="Times New Roman" w:cs="Times New Roman"/>
          <w:color w:val="auto"/>
          <w:kern w:val="28"/>
          <w:sz w:val="24"/>
          <w:szCs w:val="24"/>
        </w:rPr>
        <w:t>обучающихся</w:t>
      </w:r>
      <w:proofErr w:type="gramEnd"/>
      <w:r w:rsidRPr="001C34A2">
        <w:rPr>
          <w:rFonts w:ascii="Times New Roman" w:hAnsi="Times New Roman" w:cs="Times New Roman"/>
          <w:color w:val="auto"/>
          <w:kern w:val="28"/>
          <w:sz w:val="24"/>
          <w:szCs w:val="24"/>
        </w:rPr>
        <w:t>, обеспечивающий овладение ими содержанием образования.</w:t>
      </w:r>
    </w:p>
    <w:p w:rsidR="00C320CB" w:rsidRPr="00275F40" w:rsidRDefault="00414222" w:rsidP="00275F40">
      <w:pPr>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В контексте разработки АООП НОО </w:t>
      </w:r>
      <w:proofErr w:type="gramStart"/>
      <w:r w:rsidRPr="001C34A2">
        <w:rPr>
          <w:rFonts w:ascii="Times New Roman" w:hAnsi="Times New Roman" w:cs="Times New Roman"/>
          <w:color w:val="auto"/>
          <w:kern w:val="28"/>
          <w:sz w:val="24"/>
          <w:szCs w:val="24"/>
        </w:rPr>
        <w:t>обучающихся</w:t>
      </w:r>
      <w:proofErr w:type="gramEnd"/>
      <w:r w:rsidRPr="001C34A2">
        <w:rPr>
          <w:rFonts w:ascii="Times New Roman" w:hAnsi="Times New Roman" w:cs="Times New Roman"/>
          <w:color w:val="auto"/>
          <w:kern w:val="28"/>
          <w:sz w:val="24"/>
          <w:szCs w:val="24"/>
        </w:rPr>
        <w:t xml:space="preserve"> с ЗПР реализация </w:t>
      </w:r>
      <w:proofErr w:type="spellStart"/>
      <w:r w:rsidRPr="001C34A2">
        <w:rPr>
          <w:rFonts w:ascii="Times New Roman" w:hAnsi="Times New Roman" w:cs="Times New Roman"/>
          <w:color w:val="auto"/>
          <w:kern w:val="28"/>
          <w:sz w:val="24"/>
          <w:szCs w:val="24"/>
        </w:rPr>
        <w:t>деятельностного</w:t>
      </w:r>
      <w:proofErr w:type="spellEnd"/>
      <w:r w:rsidRPr="001C34A2">
        <w:rPr>
          <w:rFonts w:ascii="Times New Roman" w:hAnsi="Times New Roman" w:cs="Times New Roman"/>
          <w:color w:val="auto"/>
          <w:kern w:val="28"/>
          <w:sz w:val="24"/>
          <w:szCs w:val="24"/>
        </w:rPr>
        <w:t xml:space="preserve"> подхода обеспечивает:</w:t>
      </w:r>
    </w:p>
    <w:p w:rsidR="00414222" w:rsidRPr="001C34A2" w:rsidRDefault="00414222" w:rsidP="001C34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1C34A2" w:rsidRDefault="00414222" w:rsidP="001C34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прочное усвоение </w:t>
      </w:r>
      <w:proofErr w:type="gramStart"/>
      <w:r w:rsidRPr="001C34A2">
        <w:rPr>
          <w:rFonts w:ascii="Times New Roman" w:hAnsi="Times New Roman" w:cs="Times New Roman"/>
          <w:color w:val="auto"/>
          <w:kern w:val="28"/>
          <w:sz w:val="24"/>
          <w:szCs w:val="24"/>
        </w:rPr>
        <w:t>обучающимися</w:t>
      </w:r>
      <w:proofErr w:type="gramEnd"/>
      <w:r w:rsidRPr="001C34A2">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1C34A2" w:rsidRDefault="00414222" w:rsidP="001C34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C320CB" w:rsidRPr="009C4B04" w:rsidRDefault="00414222" w:rsidP="009C4B04">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320CB" w:rsidRPr="00275F40" w:rsidRDefault="00414222" w:rsidP="009C4B04">
      <w:pPr>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В основу </w:t>
      </w:r>
      <w:r w:rsidRPr="001C34A2">
        <w:rPr>
          <w:rFonts w:ascii="Times New Roman" w:hAnsi="Times New Roman" w:cs="Times New Roman"/>
          <w:color w:val="auto"/>
          <w:spacing w:val="2"/>
          <w:kern w:val="28"/>
          <w:sz w:val="24"/>
          <w:szCs w:val="24"/>
        </w:rPr>
        <w:t xml:space="preserve">формирования АООП НОО </w:t>
      </w:r>
      <w:proofErr w:type="gramStart"/>
      <w:r w:rsidRPr="001C34A2">
        <w:rPr>
          <w:rFonts w:ascii="Times New Roman" w:hAnsi="Times New Roman" w:cs="Times New Roman"/>
          <w:color w:val="auto"/>
          <w:kern w:val="28"/>
          <w:sz w:val="24"/>
          <w:szCs w:val="24"/>
        </w:rPr>
        <w:t>обучающихся</w:t>
      </w:r>
      <w:proofErr w:type="gramEnd"/>
      <w:r w:rsidRPr="001C34A2">
        <w:rPr>
          <w:rFonts w:ascii="Times New Roman" w:hAnsi="Times New Roman" w:cs="Times New Roman"/>
          <w:color w:val="auto"/>
          <w:kern w:val="28"/>
          <w:sz w:val="24"/>
          <w:szCs w:val="24"/>
        </w:rPr>
        <w:t xml:space="preserve"> с ЗПР положены следующие </w:t>
      </w:r>
      <w:r w:rsidRPr="001C34A2">
        <w:rPr>
          <w:rFonts w:ascii="Times New Roman" w:hAnsi="Times New Roman" w:cs="Times New Roman"/>
          <w:b/>
          <w:color w:val="auto"/>
          <w:kern w:val="28"/>
          <w:sz w:val="24"/>
          <w:szCs w:val="24"/>
        </w:rPr>
        <w:t>принципы</w:t>
      </w:r>
      <w:r w:rsidRPr="001C34A2">
        <w:rPr>
          <w:rFonts w:ascii="Times New Roman" w:hAnsi="Times New Roman" w:cs="Times New Roman"/>
          <w:color w:val="auto"/>
          <w:kern w:val="28"/>
          <w:sz w:val="24"/>
          <w:szCs w:val="24"/>
        </w:rPr>
        <w:t>:</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принципы государственной политики РФ в области образования</w:t>
      </w:r>
      <w:r w:rsidR="0093392F" w:rsidRPr="001C34A2">
        <w:rPr>
          <w:rFonts w:ascii="Times New Roman" w:hAnsi="Times New Roman" w:cs="Times New Roman"/>
          <w:color w:val="auto"/>
          <w:kern w:val="28"/>
          <w:sz w:val="24"/>
          <w:szCs w:val="24"/>
        </w:rPr>
        <w:t xml:space="preserve"> </w:t>
      </w:r>
      <w:r w:rsidRPr="001C34A2">
        <w:rPr>
          <w:rFonts w:ascii="Times New Roman" w:hAnsi="Times New Roman" w:cs="Times New Roman"/>
          <w:color w:val="auto"/>
          <w:kern w:val="28"/>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1C34A2" w:rsidRDefault="00414222" w:rsidP="001C34A2">
      <w:pPr>
        <w:spacing w:after="0" w:line="240" w:lineRule="auto"/>
        <w:ind w:firstLine="709"/>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 xml:space="preserve">онтогенетический принцип; </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1C34A2">
        <w:rPr>
          <w:rFonts w:ascii="Times New Roman" w:hAnsi="Times New Roman" w:cs="Times New Roman"/>
          <w:color w:val="auto"/>
          <w:kern w:val="28"/>
          <w:sz w:val="24"/>
          <w:szCs w:val="24"/>
        </w:rPr>
        <w:t>обучающихся</w:t>
      </w:r>
      <w:proofErr w:type="gramEnd"/>
      <w:r w:rsidRPr="001C34A2">
        <w:rPr>
          <w:rFonts w:ascii="Times New Roman" w:hAnsi="Times New Roman" w:cs="Times New Roman"/>
          <w:color w:val="auto"/>
          <w:kern w:val="28"/>
          <w:sz w:val="24"/>
          <w:szCs w:val="24"/>
        </w:rPr>
        <w:t xml:space="preserve"> с задержкой психического развития;</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lastRenderedPageBreak/>
        <w:t>• </w:t>
      </w:r>
      <w:r w:rsidRPr="001C34A2">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1C34A2" w:rsidRDefault="00414222" w:rsidP="001C34A2">
      <w:pPr>
        <w:spacing w:after="0" w:line="240" w:lineRule="auto"/>
        <w:ind w:firstLine="709"/>
        <w:jc w:val="both"/>
        <w:rPr>
          <w:rFonts w:ascii="Times New Roman" w:hAnsi="Times New Roman" w:cs="Times New Roman"/>
          <w:color w:val="auto"/>
          <w:kern w:val="28"/>
          <w:sz w:val="24"/>
          <w:szCs w:val="24"/>
        </w:rPr>
      </w:pPr>
      <w:r w:rsidRPr="001C34A2">
        <w:rPr>
          <w:sz w:val="24"/>
          <w:szCs w:val="24"/>
        </w:rPr>
        <w:t>• </w:t>
      </w:r>
      <w:r w:rsidRPr="001C34A2">
        <w:rPr>
          <w:rFonts w:ascii="Times New Roman" w:hAnsi="Times New Roman" w:cs="Times New Roman"/>
          <w:color w:val="auto"/>
          <w:kern w:val="28"/>
          <w:sz w:val="24"/>
          <w:szCs w:val="24"/>
        </w:rPr>
        <w:t>принцип сотрудничества с семьей.</w:t>
      </w:r>
    </w:p>
    <w:p w:rsidR="00584D38" w:rsidRPr="001C34A2" w:rsidRDefault="00584D38" w:rsidP="00E83979">
      <w:pPr>
        <w:tabs>
          <w:tab w:val="left" w:pos="0"/>
          <w:tab w:val="right" w:leader="dot" w:pos="9639"/>
        </w:tabs>
        <w:spacing w:after="0" w:line="240" w:lineRule="auto"/>
        <w:ind w:firstLine="720"/>
        <w:jc w:val="center"/>
        <w:rPr>
          <w:rFonts w:ascii="Times New Roman" w:hAnsi="Times New Roman" w:cs="Times New Roman"/>
          <w:b/>
          <w:caps/>
          <w:color w:val="auto"/>
          <w:sz w:val="24"/>
          <w:szCs w:val="24"/>
        </w:rPr>
      </w:pPr>
    </w:p>
    <w:p w:rsidR="00395463" w:rsidRPr="00E83979" w:rsidRDefault="00395463" w:rsidP="00E83979">
      <w:pPr>
        <w:tabs>
          <w:tab w:val="left" w:pos="0"/>
          <w:tab w:val="right" w:leader="dot" w:pos="9639"/>
        </w:tabs>
        <w:spacing w:after="0" w:line="240" w:lineRule="auto"/>
        <w:jc w:val="center"/>
        <w:outlineLvl w:val="0"/>
        <w:rPr>
          <w:rFonts w:ascii="Times New Roman" w:hAnsi="Times New Roman" w:cs="Times New Roman"/>
          <w:sz w:val="24"/>
          <w:szCs w:val="24"/>
        </w:rPr>
      </w:pPr>
      <w:bookmarkStart w:id="2" w:name="_Toc415833123"/>
      <w:bookmarkStart w:id="3" w:name="bookmark2"/>
      <w:r w:rsidRPr="001C34A2">
        <w:rPr>
          <w:rFonts w:ascii="Times New Roman" w:hAnsi="Times New Roman" w:cs="Times New Roman"/>
          <w:b/>
          <w:caps/>
          <w:color w:val="auto"/>
          <w:kern w:val="28"/>
          <w:sz w:val="24"/>
          <w:szCs w:val="24"/>
        </w:rPr>
        <w:t>а</w:t>
      </w:r>
      <w:r w:rsidRPr="001C34A2">
        <w:rPr>
          <w:rFonts w:ascii="Times New Roman" w:hAnsi="Times New Roman" w:cs="Times New Roman"/>
          <w:b/>
          <w:caps/>
          <w:color w:val="auto"/>
          <w:sz w:val="24"/>
          <w:szCs w:val="24"/>
        </w:rPr>
        <w:t xml:space="preserve">даптированная основная </w:t>
      </w:r>
      <w:r w:rsidR="00F13801" w:rsidRPr="001C34A2">
        <w:rPr>
          <w:rFonts w:ascii="Times New Roman" w:hAnsi="Times New Roman" w:cs="Times New Roman"/>
          <w:b/>
          <w:caps/>
          <w:color w:val="auto"/>
          <w:sz w:val="24"/>
          <w:szCs w:val="24"/>
        </w:rPr>
        <w:t>обще</w:t>
      </w:r>
      <w:r w:rsidRPr="001C34A2">
        <w:rPr>
          <w:rFonts w:ascii="Times New Roman" w:hAnsi="Times New Roman" w:cs="Times New Roman"/>
          <w:b/>
          <w:caps/>
          <w:color w:val="auto"/>
          <w:sz w:val="24"/>
          <w:szCs w:val="24"/>
        </w:rPr>
        <w:t xml:space="preserve">образовательная программа начального </w:t>
      </w:r>
      <w:r w:rsidR="0093392F" w:rsidRPr="001C34A2">
        <w:rPr>
          <w:rFonts w:ascii="Times New Roman" w:hAnsi="Times New Roman" w:cs="Times New Roman"/>
          <w:b/>
          <w:caps/>
          <w:color w:val="auto"/>
          <w:sz w:val="24"/>
          <w:szCs w:val="24"/>
        </w:rPr>
        <w:t xml:space="preserve">общего образования обучающихся </w:t>
      </w:r>
      <w:r w:rsidRPr="001C34A2">
        <w:rPr>
          <w:rFonts w:ascii="Times New Roman" w:hAnsi="Times New Roman" w:cs="Times New Roman"/>
          <w:b/>
          <w:caps/>
          <w:color w:val="auto"/>
          <w:sz w:val="24"/>
          <w:szCs w:val="24"/>
        </w:rPr>
        <w:t>С ЗАДЕРЖКОЙ ПСИХИЧЕСКОГО РАЗВИТИЯ (вариант 7.2)</w:t>
      </w:r>
      <w:bookmarkEnd w:id="2"/>
    </w:p>
    <w:p w:rsidR="002E55C8" w:rsidRPr="001C34A2" w:rsidRDefault="005F371F" w:rsidP="001C34A2">
      <w:pPr>
        <w:spacing w:after="0" w:line="240" w:lineRule="auto"/>
        <w:jc w:val="center"/>
        <w:outlineLvl w:val="1"/>
        <w:rPr>
          <w:rFonts w:ascii="Times New Roman" w:hAnsi="Times New Roman" w:cs="Times New Roman"/>
          <w:b/>
          <w:caps/>
          <w:color w:val="auto"/>
          <w:sz w:val="24"/>
          <w:szCs w:val="24"/>
        </w:rPr>
      </w:pPr>
      <w:bookmarkStart w:id="4" w:name="_Toc415833124"/>
      <w:r w:rsidRPr="001C34A2">
        <w:rPr>
          <w:rFonts w:ascii="Times New Roman" w:hAnsi="Times New Roman" w:cs="Times New Roman"/>
          <w:b/>
          <w:color w:val="auto"/>
          <w:sz w:val="24"/>
          <w:szCs w:val="24"/>
        </w:rPr>
        <w:t xml:space="preserve">1. </w:t>
      </w:r>
      <w:r w:rsidR="00395463" w:rsidRPr="001C34A2">
        <w:rPr>
          <w:rFonts w:ascii="Times New Roman" w:hAnsi="Times New Roman" w:cs="Times New Roman"/>
          <w:b/>
          <w:color w:val="auto"/>
          <w:sz w:val="24"/>
          <w:szCs w:val="24"/>
        </w:rPr>
        <w:t>Целевой раздел</w:t>
      </w:r>
      <w:bookmarkEnd w:id="3"/>
      <w:bookmarkEnd w:id="4"/>
    </w:p>
    <w:p w:rsidR="008A130B" w:rsidRPr="001C34A2" w:rsidRDefault="00981EF3" w:rsidP="001C34A2">
      <w:pPr>
        <w:spacing w:after="0" w:line="240" w:lineRule="auto"/>
        <w:jc w:val="center"/>
        <w:outlineLvl w:val="2"/>
        <w:rPr>
          <w:rFonts w:ascii="Times New Roman" w:hAnsi="Times New Roman" w:cs="Times New Roman"/>
          <w:b/>
          <w:color w:val="auto"/>
          <w:sz w:val="24"/>
          <w:szCs w:val="24"/>
        </w:rPr>
      </w:pPr>
      <w:bookmarkStart w:id="5" w:name="bookmark3"/>
      <w:bookmarkStart w:id="6" w:name="_Toc415833125"/>
      <w:r w:rsidRPr="001C34A2">
        <w:rPr>
          <w:rFonts w:ascii="Times New Roman" w:hAnsi="Times New Roman" w:cs="Times New Roman"/>
          <w:b/>
          <w:color w:val="auto"/>
          <w:sz w:val="24"/>
          <w:szCs w:val="24"/>
        </w:rPr>
        <w:t>1.1. Пояснительная записка</w:t>
      </w:r>
      <w:bookmarkEnd w:id="5"/>
      <w:bookmarkEnd w:id="6"/>
    </w:p>
    <w:p w:rsidR="00533617" w:rsidRPr="001C34A2" w:rsidRDefault="00533617" w:rsidP="001C34A2">
      <w:pPr>
        <w:pStyle w:val="14TexstOSNOVA1012"/>
        <w:spacing w:line="240" w:lineRule="auto"/>
        <w:ind w:firstLine="709"/>
        <w:rPr>
          <w:rStyle w:val="aff"/>
          <w:rFonts w:ascii="Times New Roman" w:hAnsi="Times New Roman"/>
          <w:caps w:val="0"/>
          <w:color w:val="auto"/>
          <w:sz w:val="24"/>
          <w:szCs w:val="24"/>
        </w:rPr>
      </w:pPr>
      <w:r w:rsidRPr="001C34A2">
        <w:rPr>
          <w:rFonts w:ascii="Times New Roman" w:hAnsi="Times New Roman"/>
          <w:b/>
          <w:color w:val="auto"/>
          <w:sz w:val="24"/>
          <w:szCs w:val="24"/>
        </w:rPr>
        <w:t xml:space="preserve">Цель </w:t>
      </w:r>
      <w:r w:rsidRPr="001C34A2">
        <w:rPr>
          <w:rFonts w:ascii="Times New Roman" w:hAnsi="Times New Roman"/>
          <w:color w:val="auto"/>
          <w:sz w:val="24"/>
          <w:szCs w:val="24"/>
        </w:rPr>
        <w:t>реализации АООП НОО обучающихся с ЗПР</w:t>
      </w:r>
      <w:r w:rsidRPr="001C34A2">
        <w:rPr>
          <w:rStyle w:val="aff"/>
          <w:rFonts w:ascii="Times New Roman" w:hAnsi="Times New Roman"/>
          <w:caps w:val="0"/>
          <w:color w:val="auto"/>
          <w:sz w:val="24"/>
          <w:szCs w:val="24"/>
        </w:rPr>
        <w:t xml:space="preserve"> — </w:t>
      </w:r>
      <w:r w:rsidR="008A0803" w:rsidRPr="001C34A2">
        <w:rPr>
          <w:rStyle w:val="aff"/>
          <w:rFonts w:ascii="Times New Roman" w:hAnsi="Times New Roman"/>
          <w:caps w:val="0"/>
          <w:color w:val="auto"/>
          <w:sz w:val="24"/>
          <w:szCs w:val="24"/>
        </w:rPr>
        <w:t xml:space="preserve">обеспечение выполнения требований </w:t>
      </w:r>
      <w:r w:rsidR="008A0803" w:rsidRPr="001C34A2">
        <w:rPr>
          <w:rFonts w:ascii="Times New Roman" w:hAnsi="Times New Roman" w:cs="Times New Roman"/>
          <w:color w:val="auto"/>
          <w:sz w:val="24"/>
          <w:szCs w:val="24"/>
        </w:rPr>
        <w:t>ФГОС НОО обучающихся с ОВЗ</w:t>
      </w:r>
      <w:r w:rsidR="008A0803" w:rsidRPr="001C34A2">
        <w:rPr>
          <w:rStyle w:val="aff"/>
          <w:rFonts w:ascii="Times New Roman" w:hAnsi="Times New Roman" w:cs="Times New Roman"/>
          <w:iCs/>
          <w:caps w:val="0"/>
          <w:color w:val="auto"/>
          <w:sz w:val="24"/>
          <w:szCs w:val="24"/>
          <w:lang w:eastAsia="ar-SA"/>
        </w:rPr>
        <w:t xml:space="preserve"> посредством </w:t>
      </w:r>
      <w:r w:rsidR="00BB7EF8" w:rsidRPr="001C34A2">
        <w:rPr>
          <w:rStyle w:val="aff"/>
          <w:rFonts w:ascii="Times New Roman" w:hAnsi="Times New Roman" w:cs="Times New Roman"/>
          <w:iCs/>
          <w:caps w:val="0"/>
          <w:color w:val="auto"/>
          <w:sz w:val="24"/>
          <w:szCs w:val="24"/>
          <w:lang w:eastAsia="ar-SA"/>
        </w:rPr>
        <w:t>создани</w:t>
      </w:r>
      <w:r w:rsidR="008A0803" w:rsidRPr="001C34A2">
        <w:rPr>
          <w:rStyle w:val="aff"/>
          <w:rFonts w:ascii="Times New Roman" w:hAnsi="Times New Roman" w:cs="Times New Roman"/>
          <w:iCs/>
          <w:caps w:val="0"/>
          <w:color w:val="auto"/>
          <w:sz w:val="24"/>
          <w:szCs w:val="24"/>
          <w:lang w:eastAsia="ar-SA"/>
        </w:rPr>
        <w:t>я</w:t>
      </w:r>
      <w:r w:rsidR="00BB7EF8" w:rsidRPr="001C34A2">
        <w:rPr>
          <w:rStyle w:val="aff"/>
          <w:rFonts w:ascii="Times New Roman" w:hAnsi="Times New Roman" w:cs="Times New Roman"/>
          <w:iCs/>
          <w:caps w:val="0"/>
          <w:color w:val="auto"/>
          <w:sz w:val="24"/>
          <w:szCs w:val="24"/>
          <w:lang w:eastAsia="ar-SA"/>
        </w:rPr>
        <w:t xml:space="preserve"> условий для ма</w:t>
      </w:r>
      <w:r w:rsidR="00BB7EF8" w:rsidRPr="001C34A2">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1C34A2">
        <w:rPr>
          <w:rStyle w:val="aff"/>
          <w:rFonts w:ascii="Times New Roman" w:hAnsi="Times New Roman"/>
          <w:caps w:val="0"/>
          <w:color w:val="auto"/>
          <w:sz w:val="24"/>
          <w:szCs w:val="24"/>
        </w:rPr>
        <w:t>.</w:t>
      </w:r>
    </w:p>
    <w:p w:rsidR="00533617" w:rsidRPr="001C34A2" w:rsidRDefault="00D51A3F" w:rsidP="001C34A2">
      <w:pPr>
        <w:pStyle w:val="ad"/>
        <w:spacing w:after="0" w:line="240" w:lineRule="auto"/>
        <w:ind w:firstLine="709"/>
        <w:jc w:val="both"/>
        <w:rPr>
          <w:rFonts w:ascii="Times New Roman" w:hAnsi="Times New Roman"/>
          <w:sz w:val="24"/>
          <w:szCs w:val="24"/>
        </w:rPr>
      </w:pPr>
      <w:r w:rsidRPr="00D51A3F">
        <w:rPr>
          <w:rFonts w:ascii="Times New Roman" w:hAnsi="Times New Roman"/>
          <w:b/>
          <w:sz w:val="24"/>
          <w:szCs w:val="24"/>
        </w:rPr>
        <w:t>О</w:t>
      </w:r>
      <w:r w:rsidR="00533617" w:rsidRPr="00D51A3F">
        <w:rPr>
          <w:rFonts w:ascii="Times New Roman" w:hAnsi="Times New Roman"/>
          <w:b/>
          <w:sz w:val="24"/>
          <w:szCs w:val="24"/>
        </w:rPr>
        <w:t>сновны</w:t>
      </w:r>
      <w:r w:rsidRPr="00D51A3F">
        <w:rPr>
          <w:rFonts w:ascii="Times New Roman" w:hAnsi="Times New Roman"/>
          <w:b/>
          <w:sz w:val="24"/>
          <w:szCs w:val="24"/>
        </w:rPr>
        <w:t xml:space="preserve">е </w:t>
      </w:r>
      <w:r w:rsidR="00533617" w:rsidRPr="00D51A3F">
        <w:rPr>
          <w:rFonts w:ascii="Times New Roman" w:hAnsi="Times New Roman"/>
          <w:b/>
          <w:sz w:val="24"/>
          <w:szCs w:val="24"/>
        </w:rPr>
        <w:t>задач</w:t>
      </w:r>
      <w:r w:rsidRPr="00D51A3F">
        <w:rPr>
          <w:rFonts w:ascii="Times New Roman" w:hAnsi="Times New Roman"/>
          <w:b/>
          <w:sz w:val="24"/>
          <w:szCs w:val="24"/>
        </w:rPr>
        <w:t>и</w:t>
      </w:r>
      <w:r w:rsidR="00533617" w:rsidRPr="001C34A2">
        <w:rPr>
          <w:rFonts w:ascii="Times New Roman" w:hAnsi="Times New Roman"/>
          <w:sz w:val="24"/>
          <w:szCs w:val="24"/>
        </w:rPr>
        <w:t>:</w:t>
      </w:r>
    </w:p>
    <w:p w:rsidR="00533617" w:rsidRPr="001C34A2" w:rsidRDefault="00533617" w:rsidP="001C34A2">
      <w:pPr>
        <w:pStyle w:val="afe"/>
        <w:spacing w:line="240" w:lineRule="auto"/>
        <w:ind w:firstLine="709"/>
        <w:rPr>
          <w:caps w:val="0"/>
          <w:color w:val="auto"/>
          <w:sz w:val="24"/>
          <w:szCs w:val="24"/>
        </w:rPr>
      </w:pPr>
      <w:r w:rsidRPr="001C34A2">
        <w:rPr>
          <w:color w:val="auto"/>
          <w:sz w:val="24"/>
          <w:szCs w:val="24"/>
        </w:rPr>
        <w:t>• </w:t>
      </w:r>
      <w:r w:rsidRPr="001C34A2">
        <w:rPr>
          <w:caps w:val="0"/>
          <w:color w:val="auto"/>
          <w:sz w:val="24"/>
          <w:szCs w:val="24"/>
        </w:rPr>
        <w:t xml:space="preserve">формирование общей культуры, обеспечивающей разностороннее развитие личности </w:t>
      </w:r>
      <w:proofErr w:type="gramStart"/>
      <w:r w:rsidRPr="001C34A2">
        <w:rPr>
          <w:caps w:val="0"/>
          <w:color w:val="auto"/>
          <w:sz w:val="24"/>
          <w:szCs w:val="24"/>
        </w:rPr>
        <w:t>обучающихся</w:t>
      </w:r>
      <w:proofErr w:type="gramEnd"/>
      <w:r w:rsidRPr="001C34A2">
        <w:rPr>
          <w:caps w:val="0"/>
          <w:color w:val="auto"/>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1C34A2" w:rsidRDefault="00533617" w:rsidP="001C34A2">
      <w:pPr>
        <w:pStyle w:val="afe"/>
        <w:spacing w:line="240" w:lineRule="auto"/>
        <w:ind w:firstLine="709"/>
        <w:rPr>
          <w:sz w:val="24"/>
          <w:szCs w:val="24"/>
        </w:rPr>
      </w:pPr>
      <w:r w:rsidRPr="001C34A2">
        <w:rPr>
          <w:sz w:val="24"/>
          <w:szCs w:val="24"/>
        </w:rPr>
        <w:t>• </w:t>
      </w:r>
      <w:r w:rsidRPr="001C34A2">
        <w:rPr>
          <w:caps w:val="0"/>
          <w:sz w:val="24"/>
          <w:szCs w:val="24"/>
        </w:rPr>
        <w:t xml:space="preserve">достижение планируемых результатов освоения АООП НОО </w:t>
      </w:r>
      <w:proofErr w:type="gramStart"/>
      <w:r w:rsidRPr="001C34A2">
        <w:rPr>
          <w:caps w:val="0"/>
          <w:sz w:val="24"/>
          <w:szCs w:val="24"/>
        </w:rPr>
        <w:t>обучающимися</w:t>
      </w:r>
      <w:proofErr w:type="gramEnd"/>
      <w:r w:rsidRPr="001C34A2">
        <w:rPr>
          <w:caps w:val="0"/>
          <w:sz w:val="24"/>
          <w:szCs w:val="24"/>
        </w:rPr>
        <w:t xml:space="preserve"> с ЗПР</w:t>
      </w:r>
      <w:r w:rsidRPr="001C34A2">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1C34A2">
        <w:rPr>
          <w:sz w:val="24"/>
          <w:szCs w:val="24"/>
        </w:rPr>
        <w:t>;</w:t>
      </w:r>
    </w:p>
    <w:p w:rsidR="005572AB" w:rsidRPr="001C34A2" w:rsidRDefault="005572AB" w:rsidP="001C34A2">
      <w:pPr>
        <w:pStyle w:val="afe"/>
        <w:spacing w:line="240" w:lineRule="auto"/>
        <w:ind w:firstLine="709"/>
        <w:rPr>
          <w:color w:val="auto"/>
          <w:sz w:val="24"/>
          <w:szCs w:val="24"/>
          <w:u w:color="000000"/>
        </w:rPr>
      </w:pPr>
      <w:r w:rsidRPr="001C34A2">
        <w:rPr>
          <w:color w:val="auto"/>
          <w:sz w:val="24"/>
          <w:szCs w:val="24"/>
        </w:rPr>
        <w:t>• </w:t>
      </w:r>
      <w:r w:rsidRPr="001C34A2">
        <w:rPr>
          <w:caps w:val="0"/>
          <w:color w:val="auto"/>
          <w:sz w:val="24"/>
          <w:szCs w:val="24"/>
        </w:rPr>
        <w:t>со</w:t>
      </w:r>
      <w:r w:rsidRPr="001C34A2">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1C34A2">
        <w:rPr>
          <w:color w:val="auto"/>
          <w:sz w:val="24"/>
          <w:szCs w:val="24"/>
          <w:u w:color="000000"/>
        </w:rPr>
        <w:t>;</w:t>
      </w:r>
    </w:p>
    <w:p w:rsidR="00F270F3" w:rsidRPr="001C34A2" w:rsidRDefault="00F270F3" w:rsidP="001C34A2">
      <w:pPr>
        <w:pStyle w:val="afe"/>
        <w:spacing w:line="240" w:lineRule="auto"/>
        <w:ind w:firstLine="709"/>
        <w:rPr>
          <w:caps w:val="0"/>
          <w:color w:val="auto"/>
          <w:sz w:val="24"/>
          <w:szCs w:val="24"/>
        </w:rPr>
      </w:pPr>
      <w:r w:rsidRPr="001C34A2">
        <w:rPr>
          <w:color w:val="auto"/>
          <w:sz w:val="24"/>
          <w:szCs w:val="24"/>
        </w:rPr>
        <w:t>• </w:t>
      </w:r>
      <w:r w:rsidRPr="001C34A2">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1C34A2" w:rsidRDefault="00533617" w:rsidP="001C34A2">
      <w:pPr>
        <w:pStyle w:val="afe"/>
        <w:spacing w:line="240" w:lineRule="auto"/>
        <w:ind w:firstLine="709"/>
        <w:rPr>
          <w:sz w:val="24"/>
          <w:szCs w:val="24"/>
        </w:rPr>
      </w:pPr>
      <w:r w:rsidRPr="001C34A2">
        <w:rPr>
          <w:sz w:val="24"/>
          <w:szCs w:val="24"/>
        </w:rPr>
        <w:t>• </w:t>
      </w:r>
      <w:r w:rsidRPr="001C34A2">
        <w:rPr>
          <w:caps w:val="0"/>
          <w:sz w:val="24"/>
          <w:szCs w:val="24"/>
        </w:rPr>
        <w:t>обеспечение доступности получения начального общего образования</w:t>
      </w:r>
      <w:r w:rsidRPr="001C34A2">
        <w:rPr>
          <w:sz w:val="24"/>
          <w:szCs w:val="24"/>
        </w:rPr>
        <w:t>;</w:t>
      </w:r>
    </w:p>
    <w:p w:rsidR="00533617" w:rsidRPr="001C34A2" w:rsidRDefault="00533617" w:rsidP="001C34A2">
      <w:pPr>
        <w:pStyle w:val="afe"/>
        <w:spacing w:line="240" w:lineRule="auto"/>
        <w:ind w:firstLine="709"/>
        <w:rPr>
          <w:sz w:val="24"/>
          <w:szCs w:val="24"/>
        </w:rPr>
      </w:pPr>
      <w:r w:rsidRPr="001C34A2">
        <w:rPr>
          <w:sz w:val="24"/>
          <w:szCs w:val="24"/>
        </w:rPr>
        <w:t>• </w:t>
      </w:r>
      <w:r w:rsidRPr="001C34A2">
        <w:rPr>
          <w:caps w:val="0"/>
          <w:sz w:val="24"/>
          <w:szCs w:val="24"/>
        </w:rPr>
        <w:t>обеспечение преемственности начального общего и основного общего образования</w:t>
      </w:r>
      <w:r w:rsidRPr="001C34A2">
        <w:rPr>
          <w:sz w:val="24"/>
          <w:szCs w:val="24"/>
        </w:rPr>
        <w:t>;</w:t>
      </w:r>
    </w:p>
    <w:p w:rsidR="00533617" w:rsidRPr="001C34A2" w:rsidRDefault="00533617" w:rsidP="001C34A2">
      <w:pPr>
        <w:pStyle w:val="afe"/>
        <w:spacing w:line="240" w:lineRule="auto"/>
        <w:ind w:firstLine="709"/>
        <w:rPr>
          <w:sz w:val="24"/>
          <w:szCs w:val="24"/>
        </w:rPr>
      </w:pPr>
      <w:r w:rsidRPr="001C34A2">
        <w:rPr>
          <w:sz w:val="24"/>
          <w:szCs w:val="24"/>
        </w:rPr>
        <w:t>• </w:t>
      </w:r>
      <w:r w:rsidRPr="001C34A2">
        <w:rPr>
          <w:caps w:val="0"/>
          <w:sz w:val="24"/>
          <w:szCs w:val="24"/>
        </w:rPr>
        <w:t xml:space="preserve">использование в образовательном процессе современных образовательных технологий </w:t>
      </w:r>
      <w:proofErr w:type="spellStart"/>
      <w:r w:rsidRPr="001C34A2">
        <w:rPr>
          <w:caps w:val="0"/>
          <w:sz w:val="24"/>
          <w:szCs w:val="24"/>
        </w:rPr>
        <w:t>деятельностного</w:t>
      </w:r>
      <w:proofErr w:type="spellEnd"/>
      <w:r w:rsidRPr="001C34A2">
        <w:rPr>
          <w:caps w:val="0"/>
          <w:sz w:val="24"/>
          <w:szCs w:val="24"/>
        </w:rPr>
        <w:t xml:space="preserve"> типа</w:t>
      </w:r>
      <w:r w:rsidRPr="001C34A2">
        <w:rPr>
          <w:sz w:val="24"/>
          <w:szCs w:val="24"/>
        </w:rPr>
        <w:t>;</w:t>
      </w:r>
    </w:p>
    <w:p w:rsidR="00533617" w:rsidRPr="001C34A2" w:rsidRDefault="00533617" w:rsidP="001C34A2">
      <w:pPr>
        <w:pStyle w:val="afe"/>
        <w:spacing w:line="240" w:lineRule="auto"/>
        <w:ind w:firstLine="709"/>
        <w:rPr>
          <w:caps w:val="0"/>
          <w:color w:val="auto"/>
          <w:sz w:val="24"/>
          <w:szCs w:val="24"/>
        </w:rPr>
      </w:pPr>
      <w:r w:rsidRPr="001C34A2">
        <w:rPr>
          <w:sz w:val="24"/>
          <w:szCs w:val="24"/>
        </w:rPr>
        <w:t>• </w:t>
      </w:r>
      <w:r w:rsidRPr="001C34A2">
        <w:rPr>
          <w:caps w:val="0"/>
          <w:color w:val="auto"/>
          <w:sz w:val="24"/>
          <w:szCs w:val="24"/>
        </w:rPr>
        <w:t xml:space="preserve">выявление и развитие возможностей и </w:t>
      </w:r>
      <w:proofErr w:type="gramStart"/>
      <w:r w:rsidRPr="001C34A2">
        <w:rPr>
          <w:caps w:val="0"/>
          <w:color w:val="auto"/>
          <w:sz w:val="24"/>
          <w:szCs w:val="24"/>
        </w:rPr>
        <w:t>способностей</w:t>
      </w:r>
      <w:proofErr w:type="gramEnd"/>
      <w:r w:rsidRPr="001C34A2">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1C34A2" w:rsidRDefault="00533617" w:rsidP="001C34A2">
      <w:pPr>
        <w:pStyle w:val="afe"/>
        <w:spacing w:line="240" w:lineRule="auto"/>
        <w:ind w:firstLine="709"/>
        <w:rPr>
          <w:sz w:val="24"/>
          <w:szCs w:val="24"/>
        </w:rPr>
      </w:pPr>
      <w:r w:rsidRPr="001C34A2">
        <w:rPr>
          <w:sz w:val="24"/>
          <w:szCs w:val="24"/>
        </w:rPr>
        <w:t>• </w:t>
      </w:r>
      <w:r w:rsidRPr="001C34A2">
        <w:rPr>
          <w:caps w:val="0"/>
          <w:sz w:val="24"/>
          <w:szCs w:val="24"/>
        </w:rPr>
        <w:t xml:space="preserve">участие педагогических работников, обучающихся, их родителей (законных представителей) и общественности в развитии </w:t>
      </w:r>
      <w:proofErr w:type="spellStart"/>
      <w:r w:rsidRPr="001C34A2">
        <w:rPr>
          <w:caps w:val="0"/>
          <w:sz w:val="24"/>
          <w:szCs w:val="24"/>
        </w:rPr>
        <w:t>внутришкольной</w:t>
      </w:r>
      <w:proofErr w:type="spellEnd"/>
      <w:r w:rsidRPr="001C34A2">
        <w:rPr>
          <w:caps w:val="0"/>
          <w:sz w:val="24"/>
          <w:szCs w:val="24"/>
        </w:rPr>
        <w:t xml:space="preserve"> социальной среды</w:t>
      </w:r>
      <w:r w:rsidRPr="001C34A2">
        <w:rPr>
          <w:sz w:val="24"/>
          <w:szCs w:val="24"/>
        </w:rPr>
        <w:t>.</w:t>
      </w:r>
    </w:p>
    <w:p w:rsidR="00112801" w:rsidRPr="008B5326" w:rsidRDefault="00112801" w:rsidP="008B5326">
      <w:pPr>
        <w:pStyle w:val="14TexstOSNOVA1012"/>
        <w:spacing w:line="240" w:lineRule="auto"/>
        <w:ind w:firstLine="709"/>
        <w:rPr>
          <w:rFonts w:ascii="Times New Roman" w:hAnsi="Times New Roman" w:cs="Times New Roman"/>
          <w:b/>
          <w:sz w:val="24"/>
          <w:szCs w:val="24"/>
        </w:rPr>
      </w:pPr>
      <w:r w:rsidRPr="001C34A2">
        <w:rPr>
          <w:rFonts w:ascii="Times New Roman" w:hAnsi="Times New Roman" w:cs="Times New Roman"/>
          <w:b/>
          <w:color w:val="auto"/>
          <w:sz w:val="24"/>
          <w:szCs w:val="24"/>
        </w:rPr>
        <w:t xml:space="preserve">Принципы и подходы к формированию </w:t>
      </w:r>
      <w:r w:rsidR="00D147E8" w:rsidRPr="001C34A2">
        <w:rPr>
          <w:rFonts w:ascii="Times New Roman" w:hAnsi="Times New Roman" w:cs="Times New Roman"/>
          <w:b/>
          <w:sz w:val="24"/>
          <w:szCs w:val="24"/>
        </w:rPr>
        <w:t>АООП НОО</w:t>
      </w:r>
      <w:r w:rsidR="00533617" w:rsidRPr="001C34A2">
        <w:rPr>
          <w:rFonts w:ascii="Times New Roman" w:hAnsi="Times New Roman" w:cs="Times New Roman"/>
          <w:b/>
          <w:sz w:val="24"/>
          <w:szCs w:val="24"/>
        </w:rPr>
        <w:t xml:space="preserve"> </w:t>
      </w:r>
      <w:proofErr w:type="gramStart"/>
      <w:r w:rsidR="00533617" w:rsidRPr="001C34A2">
        <w:rPr>
          <w:rFonts w:ascii="Times New Roman" w:hAnsi="Times New Roman" w:cs="Times New Roman"/>
          <w:b/>
          <w:sz w:val="24"/>
          <w:szCs w:val="24"/>
        </w:rPr>
        <w:t>обучающихся</w:t>
      </w:r>
      <w:proofErr w:type="gramEnd"/>
      <w:r w:rsidR="00533617" w:rsidRPr="001C34A2">
        <w:rPr>
          <w:rFonts w:ascii="Times New Roman" w:hAnsi="Times New Roman" w:cs="Times New Roman"/>
          <w:b/>
          <w:sz w:val="24"/>
          <w:szCs w:val="24"/>
        </w:rPr>
        <w:t xml:space="preserve"> с </w:t>
      </w:r>
      <w:r w:rsidR="00D147E8" w:rsidRPr="001C34A2">
        <w:rPr>
          <w:rFonts w:ascii="Times New Roman" w:hAnsi="Times New Roman" w:cs="Times New Roman"/>
          <w:b/>
          <w:sz w:val="24"/>
          <w:szCs w:val="24"/>
        </w:rPr>
        <w:t>ЗПР</w:t>
      </w:r>
      <w:r w:rsidR="008B5326">
        <w:rPr>
          <w:rFonts w:ascii="Times New Roman" w:hAnsi="Times New Roman" w:cs="Times New Roman"/>
          <w:b/>
          <w:sz w:val="24"/>
          <w:szCs w:val="24"/>
        </w:rPr>
        <w:t xml:space="preserve"> </w:t>
      </w:r>
      <w:r w:rsidR="008B5326" w:rsidRPr="008B5326">
        <w:rPr>
          <w:rFonts w:ascii="Times New Roman" w:hAnsi="Times New Roman" w:cs="Times New Roman"/>
          <w:sz w:val="24"/>
          <w:szCs w:val="24"/>
        </w:rPr>
        <w:t>п</w:t>
      </w:r>
      <w:r w:rsidRPr="008B5326">
        <w:rPr>
          <w:rFonts w:ascii="Times New Roman" w:hAnsi="Times New Roman" w:cs="Times New Roman"/>
          <w:sz w:val="24"/>
          <w:szCs w:val="24"/>
        </w:rPr>
        <w:t>р</w:t>
      </w:r>
      <w:r w:rsidR="008B5326">
        <w:rPr>
          <w:rFonts w:ascii="Times New Roman" w:hAnsi="Times New Roman" w:cs="Times New Roman"/>
          <w:sz w:val="24"/>
          <w:szCs w:val="24"/>
        </w:rPr>
        <w:t>едставлены в разделе «</w:t>
      </w:r>
      <w:r w:rsidRPr="001C34A2">
        <w:rPr>
          <w:rFonts w:ascii="Times New Roman" w:hAnsi="Times New Roman" w:cs="Times New Roman"/>
          <w:sz w:val="24"/>
          <w:szCs w:val="24"/>
        </w:rPr>
        <w:t>Общие положения</w:t>
      </w:r>
      <w:r w:rsidR="008B5326">
        <w:rPr>
          <w:rFonts w:ascii="Times New Roman" w:hAnsi="Times New Roman" w:cs="Times New Roman"/>
          <w:sz w:val="24"/>
          <w:szCs w:val="24"/>
        </w:rPr>
        <w:t>».</w:t>
      </w:r>
    </w:p>
    <w:p w:rsidR="00112801" w:rsidRPr="001C34A2" w:rsidRDefault="00112801" w:rsidP="001C34A2">
      <w:pPr>
        <w:pStyle w:val="14TexstOSNOVA1012"/>
        <w:spacing w:line="240" w:lineRule="auto"/>
        <w:ind w:firstLine="709"/>
        <w:rPr>
          <w:rFonts w:ascii="Times New Roman" w:hAnsi="Times New Roman" w:cs="Times New Roman"/>
          <w:b/>
          <w:color w:val="auto"/>
          <w:sz w:val="24"/>
          <w:szCs w:val="24"/>
        </w:rPr>
      </w:pPr>
      <w:r w:rsidRPr="001C34A2">
        <w:rPr>
          <w:rFonts w:ascii="Times New Roman" w:hAnsi="Times New Roman" w:cs="Times New Roman"/>
          <w:b/>
          <w:sz w:val="24"/>
          <w:szCs w:val="24"/>
        </w:rPr>
        <w:t xml:space="preserve">Общая характеристика </w:t>
      </w:r>
      <w:r w:rsidR="00D147E8" w:rsidRPr="001C34A2">
        <w:rPr>
          <w:rFonts w:ascii="Times New Roman" w:hAnsi="Times New Roman" w:cs="Times New Roman"/>
          <w:b/>
          <w:sz w:val="24"/>
          <w:szCs w:val="24"/>
        </w:rPr>
        <w:t>АООП НОО</w:t>
      </w:r>
      <w:r w:rsidR="00533617" w:rsidRPr="001C34A2">
        <w:rPr>
          <w:rFonts w:ascii="Times New Roman" w:hAnsi="Times New Roman" w:cs="Times New Roman"/>
          <w:b/>
          <w:sz w:val="24"/>
          <w:szCs w:val="24"/>
        </w:rPr>
        <w:t xml:space="preserve"> </w:t>
      </w:r>
      <w:proofErr w:type="gramStart"/>
      <w:r w:rsidR="00533617" w:rsidRPr="001C34A2">
        <w:rPr>
          <w:rFonts w:ascii="Times New Roman" w:hAnsi="Times New Roman" w:cs="Times New Roman"/>
          <w:b/>
          <w:sz w:val="24"/>
          <w:szCs w:val="24"/>
        </w:rPr>
        <w:t>обучающихся</w:t>
      </w:r>
      <w:proofErr w:type="gramEnd"/>
      <w:r w:rsidR="00533617" w:rsidRPr="001C34A2">
        <w:rPr>
          <w:rFonts w:ascii="Times New Roman" w:hAnsi="Times New Roman" w:cs="Times New Roman"/>
          <w:b/>
          <w:sz w:val="24"/>
          <w:szCs w:val="24"/>
        </w:rPr>
        <w:t xml:space="preserve"> с </w:t>
      </w:r>
      <w:r w:rsidR="00D147E8" w:rsidRPr="001C34A2">
        <w:rPr>
          <w:rFonts w:ascii="Times New Roman" w:hAnsi="Times New Roman" w:cs="Times New Roman"/>
          <w:b/>
          <w:sz w:val="24"/>
          <w:szCs w:val="24"/>
        </w:rPr>
        <w:t>ЗПР</w:t>
      </w:r>
    </w:p>
    <w:p w:rsidR="008B5326" w:rsidRDefault="00D147E8" w:rsidP="001C34A2">
      <w:pPr>
        <w:spacing w:after="0" w:line="240" w:lineRule="auto"/>
        <w:ind w:firstLine="709"/>
        <w:jc w:val="both"/>
        <w:rPr>
          <w:rFonts w:ascii="Times New Roman" w:hAnsi="Times New Roman" w:cs="Times New Roman"/>
          <w:color w:val="auto"/>
          <w:sz w:val="24"/>
          <w:szCs w:val="24"/>
          <w:u w:color="000000"/>
        </w:rPr>
      </w:pPr>
      <w:r w:rsidRPr="001C34A2">
        <w:rPr>
          <w:rFonts w:ascii="Times New Roman" w:hAnsi="Times New Roman" w:cs="Times New Roman"/>
          <w:color w:val="auto"/>
          <w:sz w:val="24"/>
          <w:szCs w:val="24"/>
          <w:u w:color="000000"/>
        </w:rPr>
        <w:t xml:space="preserve">АООП НОО </w:t>
      </w:r>
      <w:r w:rsidR="00DA66C2" w:rsidRPr="001C34A2">
        <w:rPr>
          <w:rFonts w:ascii="Times New Roman" w:hAnsi="Times New Roman" w:cs="Times New Roman"/>
          <w:color w:val="auto"/>
          <w:sz w:val="24"/>
          <w:szCs w:val="24"/>
          <w:u w:color="000000"/>
        </w:rPr>
        <w:t xml:space="preserve">обучающихся с ОВЗ (вариант 7.2.) </w:t>
      </w:r>
      <w:proofErr w:type="gramStart"/>
      <w:r w:rsidR="00DA66C2" w:rsidRPr="001C34A2">
        <w:rPr>
          <w:rFonts w:ascii="Times New Roman" w:hAnsi="Times New Roman" w:cs="Times New Roman"/>
          <w:color w:val="auto"/>
          <w:sz w:val="24"/>
          <w:szCs w:val="24"/>
          <w:u w:color="000000"/>
        </w:rPr>
        <w:t>разработана</w:t>
      </w:r>
      <w:proofErr w:type="gramEnd"/>
      <w:r w:rsidR="00DA66C2" w:rsidRPr="001C34A2">
        <w:rPr>
          <w:rFonts w:ascii="Times New Roman" w:hAnsi="Times New Roman" w:cs="Times New Roman"/>
          <w:color w:val="auto"/>
          <w:sz w:val="24"/>
          <w:szCs w:val="24"/>
          <w:u w:color="000000"/>
        </w:rPr>
        <w:t xml:space="preserve"> в соответствии с требованиями </w:t>
      </w:r>
      <w:r w:rsidR="00E40BBE" w:rsidRPr="001C34A2">
        <w:rPr>
          <w:rFonts w:ascii="Times New Roman" w:hAnsi="Times New Roman" w:cs="Times New Roman"/>
          <w:color w:val="auto"/>
          <w:sz w:val="24"/>
          <w:szCs w:val="24"/>
          <w:u w:color="000000"/>
        </w:rPr>
        <w:t xml:space="preserve">ФГОС </w:t>
      </w:r>
      <w:r w:rsidR="00DA66C2" w:rsidRPr="001C34A2">
        <w:rPr>
          <w:rFonts w:ascii="Times New Roman" w:hAnsi="Times New Roman" w:cs="Times New Roman"/>
          <w:color w:val="auto"/>
          <w:sz w:val="24"/>
          <w:szCs w:val="24"/>
          <w:u w:color="000000"/>
        </w:rPr>
        <w:t xml:space="preserve"> </w:t>
      </w:r>
      <w:r w:rsidR="00E40BBE" w:rsidRPr="001C34A2">
        <w:rPr>
          <w:rFonts w:ascii="Times New Roman" w:hAnsi="Times New Roman" w:cs="Times New Roman"/>
          <w:color w:val="auto"/>
          <w:sz w:val="24"/>
          <w:szCs w:val="24"/>
          <w:u w:color="000000"/>
        </w:rPr>
        <w:t xml:space="preserve">НОО </w:t>
      </w:r>
      <w:r w:rsidR="00DA66C2" w:rsidRPr="001C34A2">
        <w:rPr>
          <w:rFonts w:ascii="Times New Roman" w:hAnsi="Times New Roman" w:cs="Times New Roman"/>
          <w:color w:val="auto"/>
          <w:sz w:val="24"/>
          <w:szCs w:val="24"/>
          <w:u w:color="000000"/>
        </w:rPr>
        <w:t xml:space="preserve"> для обучающихся с </w:t>
      </w:r>
      <w:r w:rsidR="00E40BBE" w:rsidRPr="001C34A2">
        <w:rPr>
          <w:rFonts w:ascii="Times New Roman" w:hAnsi="Times New Roman" w:cs="Times New Roman"/>
          <w:color w:val="auto"/>
          <w:sz w:val="24"/>
          <w:szCs w:val="24"/>
          <w:u w:color="000000"/>
        </w:rPr>
        <w:t>ОВЗ</w:t>
      </w:r>
      <w:r w:rsidR="003A3231">
        <w:rPr>
          <w:rFonts w:ascii="Times New Roman" w:hAnsi="Times New Roman" w:cs="Times New Roman"/>
          <w:color w:val="auto"/>
          <w:sz w:val="24"/>
          <w:szCs w:val="24"/>
          <w:u w:color="000000"/>
        </w:rPr>
        <w:t xml:space="preserve"> и </w:t>
      </w:r>
      <w:r w:rsidR="003A3231" w:rsidRPr="00971982">
        <w:rPr>
          <w:rFonts w:ascii="Times New Roman" w:hAnsi="Times New Roman"/>
          <w:sz w:val="24"/>
          <w:szCs w:val="24"/>
        </w:rPr>
        <w:t>представляет собой</w:t>
      </w:r>
      <w:r w:rsidR="003A3231" w:rsidRPr="00971982">
        <w:rPr>
          <w:rFonts w:ascii="Times New Roman" w:hAnsi="Times New Roman"/>
          <w:b/>
          <w:bCs/>
          <w:i/>
          <w:iCs/>
          <w:sz w:val="24"/>
          <w:szCs w:val="24"/>
        </w:rPr>
        <w:t xml:space="preserve"> </w:t>
      </w:r>
      <w:r w:rsidR="003A3231" w:rsidRPr="00971982">
        <w:rPr>
          <w:rFonts w:ascii="Times New Roman" w:hAnsi="Times New Roman"/>
          <w:sz w:val="24"/>
          <w:szCs w:val="24"/>
        </w:rPr>
        <w:t xml:space="preserve">адаптированный вариант </w:t>
      </w:r>
      <w:r w:rsidR="003A3231">
        <w:rPr>
          <w:rFonts w:ascii="Times New Roman" w:hAnsi="Times New Roman"/>
          <w:sz w:val="24"/>
          <w:szCs w:val="24"/>
        </w:rPr>
        <w:t>ООП НОО.</w:t>
      </w:r>
    </w:p>
    <w:p w:rsidR="001C2EC5" w:rsidRPr="001C34A2" w:rsidRDefault="008B5326" w:rsidP="001C34A2">
      <w:pPr>
        <w:spacing w:after="0" w:line="240" w:lineRule="auto"/>
        <w:ind w:firstLine="709"/>
        <w:jc w:val="both"/>
        <w:rPr>
          <w:rFonts w:ascii="Times New Roman" w:hAnsi="Times New Roman" w:cs="Times New Roman"/>
          <w:caps/>
          <w:color w:val="auto"/>
          <w:sz w:val="24"/>
          <w:szCs w:val="24"/>
        </w:rPr>
      </w:pPr>
      <w:proofErr w:type="gramStart"/>
      <w:r>
        <w:rPr>
          <w:rFonts w:ascii="Times New Roman" w:hAnsi="Times New Roman" w:cs="Times New Roman"/>
          <w:color w:val="auto"/>
          <w:sz w:val="24"/>
          <w:szCs w:val="24"/>
        </w:rPr>
        <w:t>О</w:t>
      </w:r>
      <w:r w:rsidR="001C2EC5" w:rsidRPr="001C34A2">
        <w:rPr>
          <w:rFonts w:ascii="Times New Roman" w:hAnsi="Times New Roman" w:cs="Times New Roman"/>
          <w:color w:val="auto"/>
          <w:sz w:val="24"/>
          <w:szCs w:val="24"/>
        </w:rPr>
        <w:t>бучающийся</w:t>
      </w:r>
      <w:proofErr w:type="gramEnd"/>
      <w:r w:rsidR="001C2EC5" w:rsidRPr="001C34A2">
        <w:rPr>
          <w:rFonts w:ascii="Times New Roman" w:hAnsi="Times New Roman" w:cs="Times New Roman"/>
          <w:color w:val="auto"/>
          <w:sz w:val="24"/>
          <w:szCs w:val="24"/>
        </w:rPr>
        <w:t xml:space="preserve"> с</w:t>
      </w:r>
      <w:r w:rsidR="001C2EC5" w:rsidRPr="001C34A2">
        <w:rPr>
          <w:rFonts w:ascii="Times New Roman" w:hAnsi="Times New Roman" w:cs="Times New Roman"/>
          <w:caps/>
          <w:color w:val="auto"/>
          <w:sz w:val="24"/>
          <w:szCs w:val="24"/>
        </w:rPr>
        <w:t xml:space="preserve"> ЗПР</w:t>
      </w:r>
      <w:r>
        <w:rPr>
          <w:rFonts w:ascii="Times New Roman" w:hAnsi="Times New Roman" w:cs="Times New Roman"/>
          <w:caps/>
          <w:color w:val="auto"/>
          <w:sz w:val="24"/>
          <w:szCs w:val="24"/>
        </w:rPr>
        <w:t xml:space="preserve"> </w:t>
      </w:r>
      <w:r w:rsidR="001C2EC5" w:rsidRPr="001C34A2">
        <w:rPr>
          <w:rFonts w:ascii="Times New Roman" w:hAnsi="Times New Roman" w:cs="Times New Roman"/>
          <w:caps/>
          <w:color w:val="auto"/>
          <w:sz w:val="24"/>
          <w:szCs w:val="24"/>
        </w:rPr>
        <w:t xml:space="preserve"> </w:t>
      </w:r>
      <w:r>
        <w:rPr>
          <w:rFonts w:ascii="Times New Roman" w:hAnsi="Times New Roman" w:cs="Times New Roman"/>
          <w:color w:val="auto"/>
          <w:sz w:val="24"/>
          <w:szCs w:val="24"/>
        </w:rPr>
        <w:t>по в</w:t>
      </w:r>
      <w:r w:rsidRPr="001C34A2">
        <w:rPr>
          <w:rFonts w:ascii="Times New Roman" w:hAnsi="Times New Roman" w:cs="Times New Roman"/>
          <w:color w:val="auto"/>
          <w:sz w:val="24"/>
          <w:szCs w:val="24"/>
        </w:rPr>
        <w:t>ариант</w:t>
      </w:r>
      <w:r>
        <w:rPr>
          <w:rFonts w:ascii="Times New Roman" w:hAnsi="Times New Roman" w:cs="Times New Roman"/>
          <w:color w:val="auto"/>
          <w:sz w:val="24"/>
          <w:szCs w:val="24"/>
        </w:rPr>
        <w:t xml:space="preserve">у </w:t>
      </w:r>
      <w:r w:rsidRPr="001C34A2">
        <w:rPr>
          <w:rFonts w:ascii="Times New Roman" w:hAnsi="Times New Roman" w:cs="Times New Roman"/>
          <w:color w:val="auto"/>
          <w:sz w:val="24"/>
          <w:szCs w:val="24"/>
        </w:rPr>
        <w:t xml:space="preserve"> 7</w:t>
      </w:r>
      <w:r w:rsidRPr="001C34A2">
        <w:rPr>
          <w:rFonts w:ascii="Times New Roman" w:hAnsi="Times New Roman" w:cs="Times New Roman"/>
          <w:caps/>
          <w:color w:val="auto"/>
          <w:sz w:val="24"/>
          <w:szCs w:val="24"/>
        </w:rPr>
        <w:t xml:space="preserve">.2 </w:t>
      </w:r>
      <w:r w:rsidR="001C2EC5" w:rsidRPr="001C34A2">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001C2EC5" w:rsidRPr="001C34A2">
        <w:rPr>
          <w:color w:val="auto"/>
          <w:sz w:val="24"/>
          <w:szCs w:val="24"/>
        </w:rPr>
        <w:t xml:space="preserve"> </w:t>
      </w:r>
      <w:r w:rsidR="001C2EC5" w:rsidRPr="001C34A2">
        <w:rPr>
          <w:rFonts w:ascii="Times New Roman" w:hAnsi="Times New Roman" w:cs="Times New Roman"/>
          <w:color w:val="auto"/>
          <w:sz w:val="24"/>
          <w:szCs w:val="24"/>
        </w:rPr>
        <w:t xml:space="preserve">АООП НОО представляет собой образовательную программу, адаптированную для обучения обучающихся с </w:t>
      </w:r>
      <w:r w:rsidR="001C2EC5" w:rsidRPr="001C34A2">
        <w:rPr>
          <w:rFonts w:ascii="Times New Roman" w:hAnsi="Times New Roman" w:cs="Times New Roman"/>
          <w:color w:val="auto"/>
          <w:sz w:val="24"/>
          <w:szCs w:val="24"/>
        </w:rPr>
        <w:lastRenderedPageBreak/>
        <w:t xml:space="preserve">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C22956" w:rsidRPr="008B5326" w:rsidRDefault="00C22956" w:rsidP="008B5326">
      <w:pPr>
        <w:pStyle w:val="14TexstOSNOVA1012"/>
        <w:spacing w:line="240" w:lineRule="auto"/>
        <w:ind w:firstLine="709"/>
        <w:rPr>
          <w:rFonts w:ascii="Times New Roman" w:hAnsi="Times New Roman" w:cs="Times New Roman"/>
          <w:sz w:val="24"/>
          <w:szCs w:val="24"/>
        </w:rPr>
      </w:pPr>
      <w:proofErr w:type="gramStart"/>
      <w:r w:rsidRPr="001C34A2">
        <w:rPr>
          <w:rFonts w:ascii="Times New Roman" w:eastAsia="Arial Unicode MS" w:hAnsi="Times New Roman" w:cs="Times New Roman"/>
          <w:color w:val="auto"/>
          <w:kern w:val="1"/>
          <w:sz w:val="24"/>
          <w:szCs w:val="24"/>
          <w:lang w:eastAsia="en-US"/>
        </w:rPr>
        <w:t xml:space="preserve">АООП НОО обучающихся с ЗПР </w:t>
      </w:r>
      <w:r w:rsidR="008B5326">
        <w:rPr>
          <w:rFonts w:ascii="Times New Roman" w:hAnsi="Times New Roman" w:cs="Times New Roman"/>
          <w:color w:val="auto"/>
          <w:sz w:val="24"/>
          <w:szCs w:val="24"/>
        </w:rPr>
        <w:t xml:space="preserve">обеспечивает </w:t>
      </w:r>
      <w:r w:rsidRPr="001C34A2">
        <w:rPr>
          <w:rFonts w:ascii="Times New Roman" w:hAnsi="Times New Roman" w:cs="Times New Roman"/>
          <w:color w:val="auto"/>
          <w:sz w:val="24"/>
          <w:szCs w:val="24"/>
        </w:rPr>
        <w:t xml:space="preserve"> </w:t>
      </w:r>
      <w:r w:rsidRPr="001C34A2">
        <w:rPr>
          <w:rFonts w:ascii="Times New Roman" w:eastAsia="Arial Unicode MS" w:hAnsi="Times New Roman" w:cs="Times New Roman"/>
          <w:color w:val="auto"/>
          <w:kern w:val="1"/>
          <w:sz w:val="24"/>
          <w:szCs w:val="24"/>
          <w:lang w:eastAsia="en-US"/>
        </w:rPr>
        <w:t>коррекционн</w:t>
      </w:r>
      <w:r w:rsidR="008B5326">
        <w:rPr>
          <w:rFonts w:ascii="Times New Roman" w:eastAsia="Arial Unicode MS" w:hAnsi="Times New Roman" w:cs="Times New Roman"/>
          <w:color w:val="auto"/>
          <w:kern w:val="1"/>
          <w:sz w:val="24"/>
          <w:szCs w:val="24"/>
          <w:lang w:eastAsia="en-US"/>
        </w:rPr>
        <w:t>ую</w:t>
      </w:r>
      <w:r w:rsidRPr="001C34A2">
        <w:rPr>
          <w:rFonts w:ascii="Times New Roman" w:eastAsia="Arial Unicode MS" w:hAnsi="Times New Roman" w:cs="Times New Roman"/>
          <w:color w:val="auto"/>
          <w:kern w:val="1"/>
          <w:sz w:val="24"/>
          <w:szCs w:val="24"/>
          <w:lang w:eastAsia="en-US"/>
        </w:rPr>
        <w:t xml:space="preserve"> направленност</w:t>
      </w:r>
      <w:r w:rsidR="008B5326">
        <w:rPr>
          <w:rFonts w:ascii="Times New Roman" w:eastAsia="Arial Unicode MS" w:hAnsi="Times New Roman" w:cs="Times New Roman"/>
          <w:color w:val="auto"/>
          <w:kern w:val="1"/>
          <w:sz w:val="24"/>
          <w:szCs w:val="24"/>
          <w:lang w:eastAsia="en-US"/>
        </w:rPr>
        <w:t>ь</w:t>
      </w:r>
      <w:r w:rsidRPr="001C34A2">
        <w:rPr>
          <w:rFonts w:ascii="Times New Roman" w:eastAsia="Arial Unicode MS" w:hAnsi="Times New Roman" w:cs="Times New Roman"/>
          <w:color w:val="auto"/>
          <w:kern w:val="1"/>
          <w:sz w:val="24"/>
          <w:szCs w:val="24"/>
          <w:lang w:eastAsia="en-US"/>
        </w:rPr>
        <w:t xml:space="preserve"> всего образовательного процесса при его особой организации:</w:t>
      </w:r>
      <w:r w:rsidRPr="001C34A2">
        <w:rPr>
          <w:rFonts w:ascii="Times New Roman" w:hAnsi="Times New Roman" w:cs="Times New Roman"/>
          <w:color w:val="auto"/>
          <w:sz w:val="24"/>
          <w:szCs w:val="24"/>
        </w:rPr>
        <w:t xml:space="preserve"> пролонгированные сроки обучения</w:t>
      </w:r>
      <w:r w:rsidR="008B5326">
        <w:rPr>
          <w:rFonts w:ascii="Times New Roman" w:hAnsi="Times New Roman" w:cs="Times New Roman"/>
          <w:color w:val="auto"/>
          <w:sz w:val="24"/>
          <w:szCs w:val="24"/>
        </w:rPr>
        <w:t xml:space="preserve"> </w:t>
      </w:r>
      <w:r w:rsidR="008B5326" w:rsidRPr="001C34A2">
        <w:rPr>
          <w:rFonts w:ascii="Times New Roman" w:hAnsi="Times New Roman" w:cs="Times New Roman"/>
          <w:kern w:val="2"/>
          <w:sz w:val="24"/>
          <w:szCs w:val="24"/>
        </w:rPr>
        <w:t>5 лет (с обязательным введением первого дополнительного класса)</w:t>
      </w:r>
      <w:r w:rsidRPr="001C34A2">
        <w:rPr>
          <w:rFonts w:ascii="Times New Roman" w:hAnsi="Times New Roman" w:cs="Times New Roman"/>
          <w:color w:val="auto"/>
          <w:sz w:val="24"/>
          <w:szCs w:val="24"/>
        </w:rPr>
        <w:t xml:space="preserve">, </w:t>
      </w:r>
      <w:r w:rsidR="008B5326">
        <w:rPr>
          <w:rFonts w:ascii="Times New Roman" w:hAnsi="Times New Roman" w:cs="Times New Roman"/>
          <w:color w:val="auto"/>
          <w:sz w:val="24"/>
          <w:szCs w:val="24"/>
        </w:rPr>
        <w:t xml:space="preserve">при этом </w:t>
      </w:r>
      <w:r w:rsidR="008B5326" w:rsidRPr="001C34A2">
        <w:rPr>
          <w:rFonts w:ascii="Times New Roman" w:hAnsi="Times New Roman" w:cs="Times New Roman"/>
          <w:sz w:val="24"/>
          <w:szCs w:val="24"/>
        </w:rPr>
        <w:t>объем знаний и умений по основным предметам сокращается несущественно за счет устранения избыточных по отношению к о</w:t>
      </w:r>
      <w:r w:rsidR="008B5326">
        <w:rPr>
          <w:rFonts w:ascii="Times New Roman" w:hAnsi="Times New Roman" w:cs="Times New Roman"/>
          <w:sz w:val="24"/>
          <w:szCs w:val="24"/>
        </w:rPr>
        <w:t xml:space="preserve">сновному содержанию требований, </w:t>
      </w:r>
      <w:r w:rsidRPr="001C34A2">
        <w:rPr>
          <w:rFonts w:ascii="Times New Roman" w:hAnsi="Times New Roman" w:cs="Times New Roman"/>
          <w:sz w:val="24"/>
          <w:szCs w:val="24"/>
        </w:rPr>
        <w:t xml:space="preserve">проведение индивидуальных и групповых коррекционных занятий, </w:t>
      </w:r>
      <w:r w:rsidRPr="001C34A2">
        <w:rPr>
          <w:rFonts w:ascii="Times New Roman" w:hAnsi="Times New Roman" w:cs="Times New Roman"/>
          <w:color w:val="auto"/>
          <w:sz w:val="24"/>
          <w:szCs w:val="24"/>
        </w:rPr>
        <w:t>особое структурирование содержание обучения на основе усиления</w:t>
      </w:r>
      <w:proofErr w:type="gramEnd"/>
      <w:r w:rsidRPr="001C34A2">
        <w:rPr>
          <w:rFonts w:ascii="Times New Roman" w:hAnsi="Times New Roman" w:cs="Times New Roman"/>
          <w:color w:val="auto"/>
          <w:sz w:val="24"/>
          <w:szCs w:val="24"/>
        </w:rPr>
        <w:t xml:space="preserve"> внимания к формированию социальной компетенции. </w:t>
      </w:r>
    </w:p>
    <w:p w:rsidR="008B5326" w:rsidRDefault="00C22956"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Вариант 7.2 АООП НОО обучающихся с ЗПР реализ</w:t>
      </w:r>
      <w:r w:rsidR="008B5326">
        <w:rPr>
          <w:rFonts w:ascii="Times New Roman" w:hAnsi="Times New Roman" w:cs="Times New Roman"/>
          <w:sz w:val="24"/>
          <w:szCs w:val="24"/>
        </w:rPr>
        <w:t>уется</w:t>
      </w:r>
      <w:r w:rsidRPr="001C34A2">
        <w:rPr>
          <w:rFonts w:ascii="Times New Roman" w:hAnsi="Times New Roman" w:cs="Times New Roman"/>
          <w:sz w:val="24"/>
          <w:szCs w:val="24"/>
        </w:rPr>
        <w:t xml:space="preserve"> </w:t>
      </w:r>
      <w:r w:rsidR="008B5326">
        <w:rPr>
          <w:rFonts w:ascii="Times New Roman" w:hAnsi="Times New Roman" w:cs="Times New Roman"/>
          <w:sz w:val="24"/>
          <w:szCs w:val="24"/>
        </w:rPr>
        <w:t xml:space="preserve">в общеобразовательных классах </w:t>
      </w:r>
      <w:r w:rsidRPr="001C34A2">
        <w:rPr>
          <w:rFonts w:ascii="Times New Roman" w:hAnsi="Times New Roman" w:cs="Times New Roman"/>
          <w:sz w:val="24"/>
          <w:szCs w:val="24"/>
        </w:rPr>
        <w:t>совместно с другими обучающимися</w:t>
      </w:r>
      <w:r w:rsidR="008B5326">
        <w:rPr>
          <w:rFonts w:ascii="Times New Roman" w:hAnsi="Times New Roman" w:cs="Times New Roman"/>
          <w:sz w:val="24"/>
          <w:szCs w:val="24"/>
        </w:rPr>
        <w:t>.</w:t>
      </w:r>
    </w:p>
    <w:p w:rsidR="00454F78" w:rsidRDefault="00DB5815"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r w:rsidR="00454F78">
        <w:rPr>
          <w:rFonts w:ascii="Times New Roman" w:hAnsi="Times New Roman" w:cs="Times New Roman"/>
          <w:sz w:val="24"/>
          <w:szCs w:val="24"/>
        </w:rPr>
        <w:t xml:space="preserve"> (при наличии).</w:t>
      </w:r>
      <w:r w:rsidRPr="001C34A2">
        <w:rPr>
          <w:rFonts w:ascii="Times New Roman" w:hAnsi="Times New Roman" w:cs="Times New Roman"/>
          <w:sz w:val="24"/>
          <w:szCs w:val="24"/>
        </w:rPr>
        <w:t xml:space="preserve"> </w:t>
      </w:r>
    </w:p>
    <w:p w:rsidR="00C22956" w:rsidRPr="001C34A2" w:rsidRDefault="00C22956"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В процессе всего школьного обучения сохраняется </w:t>
      </w:r>
      <w:r w:rsidRPr="00454F78">
        <w:rPr>
          <w:rFonts w:ascii="Times New Roman" w:hAnsi="Times New Roman" w:cs="Times New Roman"/>
          <w:sz w:val="24"/>
          <w:szCs w:val="24"/>
        </w:rPr>
        <w:t>возможность перехода обучающегося с одного варианта программы на другой</w:t>
      </w:r>
      <w:r w:rsidRPr="001C34A2">
        <w:rPr>
          <w:rFonts w:ascii="Times New Roman" w:hAnsi="Times New Roman" w:cs="Times New Roman"/>
          <w:b/>
          <w:sz w:val="24"/>
          <w:szCs w:val="24"/>
        </w:rPr>
        <w:t xml:space="preserve"> (</w:t>
      </w:r>
      <w:r w:rsidRPr="001C34A2">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1C34A2">
        <w:rPr>
          <w:rFonts w:ascii="Times New Roman" w:hAnsi="Times New Roman" w:cs="Times New Roman"/>
          <w:sz w:val="24"/>
          <w:szCs w:val="24"/>
        </w:rPr>
        <w:t>АООП НОО</w:t>
      </w:r>
      <w:r w:rsidRPr="001C34A2">
        <w:rPr>
          <w:rFonts w:ascii="Times New Roman" w:hAnsi="Times New Roman" w:cs="Times New Roman"/>
          <w:sz w:val="24"/>
          <w:szCs w:val="24"/>
        </w:rPr>
        <w:t xml:space="preserve"> на другой осуществляется на основании комплексной оценки личностных, </w:t>
      </w:r>
      <w:proofErr w:type="spellStart"/>
      <w:r w:rsidRPr="001C34A2">
        <w:rPr>
          <w:rFonts w:ascii="Times New Roman" w:hAnsi="Times New Roman" w:cs="Times New Roman"/>
          <w:sz w:val="24"/>
          <w:szCs w:val="24"/>
        </w:rPr>
        <w:t>метапредметных</w:t>
      </w:r>
      <w:proofErr w:type="spellEnd"/>
      <w:r w:rsidRPr="001C34A2">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r w:rsidR="00454F78">
        <w:rPr>
          <w:rFonts w:ascii="Times New Roman" w:hAnsi="Times New Roman" w:cs="Times New Roman"/>
          <w:sz w:val="24"/>
          <w:szCs w:val="24"/>
        </w:rPr>
        <w:t xml:space="preserve"> в течение всего учебного года</w:t>
      </w:r>
      <w:r w:rsidRPr="001C34A2">
        <w:rPr>
          <w:rFonts w:ascii="Times New Roman" w:hAnsi="Times New Roman" w:cs="Times New Roman"/>
          <w:sz w:val="24"/>
          <w:szCs w:val="24"/>
        </w:rPr>
        <w:t>.</w:t>
      </w:r>
    </w:p>
    <w:p w:rsidR="00C22956" w:rsidRPr="001C34A2" w:rsidRDefault="00C22956" w:rsidP="001C34A2">
      <w:pPr>
        <w:spacing w:after="0" w:line="240" w:lineRule="auto"/>
        <w:ind w:firstLine="709"/>
        <w:jc w:val="both"/>
        <w:rPr>
          <w:rFonts w:ascii="Times New Roman" w:hAnsi="Times New Roman" w:cs="Times New Roman"/>
          <w:iCs/>
          <w:sz w:val="24"/>
          <w:szCs w:val="24"/>
        </w:rPr>
      </w:pPr>
      <w:proofErr w:type="gramStart"/>
      <w:r w:rsidRPr="001C34A2">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w:t>
      </w:r>
      <w:r w:rsidRPr="001C34A2">
        <w:rPr>
          <w:rFonts w:ascii="Times New Roman" w:hAnsi="Times New Roman" w:cs="Times New Roman"/>
          <w:b/>
          <w:sz w:val="24"/>
          <w:szCs w:val="24"/>
        </w:rPr>
        <w:t>не служит</w:t>
      </w:r>
      <w:r w:rsidR="00454F78">
        <w:rPr>
          <w:rFonts w:ascii="Times New Roman" w:hAnsi="Times New Roman" w:cs="Times New Roman"/>
          <w:b/>
          <w:sz w:val="24"/>
          <w:szCs w:val="24"/>
        </w:rPr>
        <w:t xml:space="preserve"> </w:t>
      </w:r>
      <w:r w:rsidRPr="001C34A2">
        <w:rPr>
          <w:rFonts w:ascii="Times New Roman" w:hAnsi="Times New Roman" w:cs="Times New Roman"/>
          <w:b/>
          <w:sz w:val="24"/>
          <w:szCs w:val="24"/>
        </w:rPr>
        <w:t>препятствием</w:t>
      </w:r>
      <w:r w:rsidRPr="001C34A2">
        <w:rPr>
          <w:rFonts w:ascii="Times New Roman" w:hAnsi="Times New Roman" w:cs="Times New Roman"/>
          <w:sz w:val="24"/>
          <w:szCs w:val="24"/>
        </w:rPr>
        <w:t xml:space="preserve"> для выбора или продолжения освоения варианта 7.2 АООП НОО, поскольку у данной категории обучающихся может </w:t>
      </w:r>
      <w:r w:rsidRPr="001C34A2">
        <w:rPr>
          <w:rFonts w:ascii="Times New Roman" w:hAnsi="Times New Roman" w:cs="Times New Roman"/>
          <w:color w:val="auto"/>
          <w:sz w:val="24"/>
          <w:szCs w:val="24"/>
        </w:rPr>
        <w:t xml:space="preserve">быть специфическое расстройство </w:t>
      </w:r>
      <w:r w:rsidR="00513CA2" w:rsidRPr="001C34A2">
        <w:rPr>
          <w:rFonts w:ascii="Times New Roman" w:hAnsi="Times New Roman" w:cs="Times New Roman"/>
          <w:color w:val="auto"/>
          <w:sz w:val="24"/>
          <w:szCs w:val="24"/>
        </w:rPr>
        <w:t>чтения, письма, арифметических навыков</w:t>
      </w:r>
      <w:r w:rsidRPr="001C34A2">
        <w:rPr>
          <w:rFonts w:ascii="Times New Roman" w:hAnsi="Times New Roman" w:cs="Times New Roman"/>
          <w:color w:val="auto"/>
          <w:sz w:val="24"/>
          <w:szCs w:val="24"/>
        </w:rPr>
        <w:t xml:space="preserve"> (</w:t>
      </w:r>
      <w:proofErr w:type="spellStart"/>
      <w:r w:rsidRPr="001C34A2">
        <w:rPr>
          <w:rFonts w:ascii="Times New Roman" w:hAnsi="Times New Roman" w:cs="Times New Roman"/>
          <w:color w:val="auto"/>
          <w:sz w:val="24"/>
          <w:szCs w:val="24"/>
        </w:rPr>
        <w:t>дислексия</w:t>
      </w:r>
      <w:proofErr w:type="spellEnd"/>
      <w:r w:rsidRPr="001C34A2">
        <w:rPr>
          <w:rFonts w:ascii="Times New Roman" w:hAnsi="Times New Roman" w:cs="Times New Roman"/>
          <w:color w:val="auto"/>
          <w:sz w:val="24"/>
          <w:szCs w:val="24"/>
        </w:rPr>
        <w:t xml:space="preserve">, </w:t>
      </w:r>
      <w:proofErr w:type="spellStart"/>
      <w:r w:rsidRPr="001C34A2">
        <w:rPr>
          <w:rFonts w:ascii="Times New Roman" w:hAnsi="Times New Roman" w:cs="Times New Roman"/>
          <w:color w:val="auto"/>
          <w:sz w:val="24"/>
          <w:szCs w:val="24"/>
        </w:rPr>
        <w:t>дисграфия</w:t>
      </w:r>
      <w:proofErr w:type="spellEnd"/>
      <w:r w:rsidRPr="001C34A2">
        <w:rPr>
          <w:rFonts w:ascii="Times New Roman" w:hAnsi="Times New Roman" w:cs="Times New Roman"/>
          <w:color w:val="auto"/>
          <w:sz w:val="24"/>
          <w:szCs w:val="24"/>
        </w:rPr>
        <w:t xml:space="preserve">, </w:t>
      </w:r>
      <w:proofErr w:type="spellStart"/>
      <w:r w:rsidRPr="001C34A2">
        <w:rPr>
          <w:rFonts w:ascii="Times New Roman" w:hAnsi="Times New Roman" w:cs="Times New Roman"/>
          <w:color w:val="auto"/>
          <w:sz w:val="24"/>
          <w:szCs w:val="24"/>
        </w:rPr>
        <w:t>дискалькулия</w:t>
      </w:r>
      <w:proofErr w:type="spellEnd"/>
      <w:r w:rsidRPr="001C34A2">
        <w:rPr>
          <w:rFonts w:ascii="Times New Roman" w:hAnsi="Times New Roman" w:cs="Times New Roman"/>
          <w:color w:val="auto"/>
          <w:sz w:val="24"/>
          <w:szCs w:val="24"/>
        </w:rPr>
        <w:t>), а так</w:t>
      </w:r>
      <w:r w:rsidRPr="001C34A2">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1C34A2">
        <w:rPr>
          <w:rFonts w:ascii="Times New Roman" w:hAnsi="Times New Roman" w:cs="Times New Roman"/>
          <w:sz w:val="24"/>
          <w:szCs w:val="24"/>
        </w:rPr>
        <w:t xml:space="preserve"> </w:t>
      </w:r>
      <w:r w:rsidRPr="001C34A2">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1C34A2">
        <w:rPr>
          <w:rFonts w:ascii="Times New Roman" w:hAnsi="Times New Roman" w:cs="Times New Roman"/>
          <w:sz w:val="24"/>
          <w:szCs w:val="24"/>
        </w:rPr>
        <w:t xml:space="preserve">специалисты, осуществляющие его </w:t>
      </w:r>
      <w:r w:rsidRPr="001C34A2">
        <w:rPr>
          <w:rFonts w:ascii="Times New Roman" w:hAnsi="Times New Roman" w:cs="Times New Roman"/>
          <w:iCs/>
          <w:sz w:val="24"/>
          <w:szCs w:val="24"/>
        </w:rPr>
        <w:t>психолого-педагогическое сопровождение</w:t>
      </w:r>
      <w:r w:rsidR="00454F78">
        <w:rPr>
          <w:rFonts w:ascii="Times New Roman" w:hAnsi="Times New Roman" w:cs="Times New Roman"/>
          <w:iCs/>
          <w:sz w:val="24"/>
          <w:szCs w:val="24"/>
        </w:rPr>
        <w:t xml:space="preserve"> (</w:t>
      </w:r>
      <w:proofErr w:type="spellStart"/>
      <w:r w:rsidR="00454F78">
        <w:rPr>
          <w:rFonts w:ascii="Times New Roman" w:hAnsi="Times New Roman" w:cs="Times New Roman"/>
          <w:iCs/>
          <w:sz w:val="24"/>
          <w:szCs w:val="24"/>
        </w:rPr>
        <w:t>ПМПк</w:t>
      </w:r>
      <w:proofErr w:type="spellEnd"/>
      <w:r w:rsidR="00454F78">
        <w:rPr>
          <w:rFonts w:ascii="Times New Roman" w:hAnsi="Times New Roman" w:cs="Times New Roman"/>
          <w:iCs/>
          <w:sz w:val="24"/>
          <w:szCs w:val="24"/>
        </w:rPr>
        <w:t>)</w:t>
      </w:r>
      <w:r w:rsidRPr="001C34A2">
        <w:rPr>
          <w:rFonts w:ascii="Times New Roman" w:hAnsi="Times New Roman" w:cs="Times New Roman"/>
          <w:sz w:val="24"/>
          <w:szCs w:val="24"/>
        </w:rPr>
        <w:t xml:space="preserve">, </w:t>
      </w:r>
      <w:r w:rsidRPr="001C34A2">
        <w:rPr>
          <w:rFonts w:ascii="Times New Roman" w:hAnsi="Times New Roman" w:cs="Times New Roman"/>
          <w:iCs/>
          <w:sz w:val="24"/>
          <w:szCs w:val="24"/>
        </w:rPr>
        <w:t>оперативно дополн</w:t>
      </w:r>
      <w:r w:rsidR="00454F78">
        <w:rPr>
          <w:rFonts w:ascii="Times New Roman" w:hAnsi="Times New Roman" w:cs="Times New Roman"/>
          <w:iCs/>
          <w:sz w:val="24"/>
          <w:szCs w:val="24"/>
        </w:rPr>
        <w:t>яют</w:t>
      </w:r>
      <w:r w:rsidRPr="001C34A2">
        <w:rPr>
          <w:rFonts w:ascii="Times New Roman" w:hAnsi="Times New Roman" w:cs="Times New Roman"/>
          <w:iCs/>
          <w:sz w:val="24"/>
          <w:szCs w:val="24"/>
        </w:rPr>
        <w:t xml:space="preserve"> структуру Программы коррекционной работы соответствующим направлением работы.</w:t>
      </w:r>
    </w:p>
    <w:p w:rsidR="00454F78" w:rsidRDefault="00C22956"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w:t>
      </w:r>
      <w:proofErr w:type="gramStart"/>
      <w:r w:rsidRPr="001C34A2">
        <w:rPr>
          <w:rFonts w:ascii="Times New Roman" w:hAnsi="Times New Roman" w:cs="Times New Roman"/>
          <w:sz w:val="24"/>
          <w:szCs w:val="24"/>
        </w:rPr>
        <w:t>обучающийся</w:t>
      </w:r>
      <w:proofErr w:type="gramEnd"/>
      <w:r w:rsidRPr="001C34A2">
        <w:rPr>
          <w:rFonts w:ascii="Times New Roman" w:hAnsi="Times New Roman" w:cs="Times New Roman"/>
          <w:sz w:val="24"/>
          <w:szCs w:val="24"/>
        </w:rPr>
        <w:t xml:space="preserve"> с ЗПР направляется на комплексное обследование в ПМПК с целью выработки рекомендаций родителям и специалис</w:t>
      </w:r>
      <w:r w:rsidR="00454F78">
        <w:rPr>
          <w:rFonts w:ascii="Times New Roman" w:hAnsi="Times New Roman" w:cs="Times New Roman"/>
          <w:sz w:val="24"/>
          <w:szCs w:val="24"/>
        </w:rPr>
        <w:t>там по его дальнейшему обучению.</w:t>
      </w:r>
    </w:p>
    <w:p w:rsidR="00C22956" w:rsidRPr="001C34A2" w:rsidRDefault="00C22956"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Cs/>
          <w:sz w:val="24"/>
          <w:szCs w:val="24"/>
        </w:rPr>
        <w:t xml:space="preserve">Общий подход к оценке знаний и </w:t>
      </w:r>
      <w:r w:rsidRPr="001C34A2">
        <w:rPr>
          <w:rFonts w:ascii="Times New Roman" w:hAnsi="Times New Roman" w:cs="Times New Roman"/>
          <w:bCs/>
          <w:color w:val="auto"/>
          <w:sz w:val="24"/>
          <w:szCs w:val="24"/>
        </w:rPr>
        <w:t>умений, составляющих</w:t>
      </w:r>
      <w:r w:rsidRPr="001C34A2">
        <w:rPr>
          <w:rFonts w:ascii="Times New Roman" w:hAnsi="Times New Roman" w:cs="Times New Roman"/>
          <w:bCs/>
          <w:i/>
          <w:color w:val="auto"/>
          <w:sz w:val="24"/>
          <w:szCs w:val="24"/>
        </w:rPr>
        <w:t xml:space="preserve"> </w:t>
      </w:r>
      <w:r w:rsidR="00513CA2" w:rsidRPr="001C34A2">
        <w:rPr>
          <w:rFonts w:ascii="Times New Roman" w:hAnsi="Times New Roman" w:cs="Times New Roman"/>
          <w:bCs/>
          <w:color w:val="auto"/>
          <w:sz w:val="24"/>
          <w:szCs w:val="24"/>
        </w:rPr>
        <w:t>предметные результаты освоения</w:t>
      </w:r>
      <w:r w:rsidRPr="001C34A2">
        <w:rPr>
          <w:rFonts w:ascii="Times New Roman" w:hAnsi="Times New Roman" w:cs="Times New Roman"/>
          <w:bCs/>
          <w:color w:val="auto"/>
          <w:sz w:val="24"/>
          <w:szCs w:val="24"/>
        </w:rPr>
        <w:t xml:space="preserve"> АООП НОО (вариант 7.2), </w:t>
      </w:r>
      <w:r w:rsidRPr="001C34A2">
        <w:rPr>
          <w:rFonts w:ascii="Times New Roman" w:hAnsi="Times New Roman" w:cs="Times New Roman"/>
          <w:bCs/>
          <w:sz w:val="24"/>
          <w:szCs w:val="24"/>
        </w:rPr>
        <w:t>сохран</w:t>
      </w:r>
      <w:r w:rsidR="00454F78">
        <w:rPr>
          <w:rFonts w:ascii="Times New Roman" w:hAnsi="Times New Roman" w:cs="Times New Roman"/>
          <w:bCs/>
          <w:sz w:val="24"/>
          <w:szCs w:val="24"/>
        </w:rPr>
        <w:t xml:space="preserve">яется </w:t>
      </w:r>
      <w:r w:rsidRPr="001C34A2">
        <w:rPr>
          <w:rFonts w:ascii="Times New Roman" w:hAnsi="Times New Roman" w:cs="Times New Roman"/>
          <w:bCs/>
          <w:sz w:val="24"/>
          <w:szCs w:val="24"/>
        </w:rPr>
        <w:t xml:space="preserve"> в традиционном виде. </w:t>
      </w:r>
      <w:r w:rsidRPr="001C34A2">
        <w:rPr>
          <w:rFonts w:ascii="Times New Roman" w:hAnsi="Times New Roman" w:cs="Times New Roman"/>
          <w:sz w:val="24"/>
          <w:szCs w:val="24"/>
        </w:rPr>
        <w:t xml:space="preserve">Текущая, промежуточная и итоговая аттестация на </w:t>
      </w:r>
      <w:r w:rsidR="00E40BBE" w:rsidRPr="001C34A2">
        <w:rPr>
          <w:rFonts w:ascii="Times New Roman" w:hAnsi="Times New Roman" w:cs="Times New Roman"/>
          <w:sz w:val="24"/>
          <w:szCs w:val="24"/>
        </w:rPr>
        <w:t>уровне</w:t>
      </w:r>
      <w:r w:rsidRPr="001C34A2">
        <w:rPr>
          <w:rFonts w:ascii="Times New Roman" w:hAnsi="Times New Roman" w:cs="Times New Roman"/>
          <w:sz w:val="24"/>
          <w:szCs w:val="24"/>
        </w:rPr>
        <w:t xml:space="preserve"> начального общего образования </w:t>
      </w:r>
      <w:r w:rsidR="00E40BBE" w:rsidRPr="001C34A2">
        <w:rPr>
          <w:rFonts w:ascii="Times New Roman" w:hAnsi="Times New Roman" w:cs="Times New Roman"/>
          <w:sz w:val="24"/>
          <w:szCs w:val="24"/>
        </w:rPr>
        <w:t>проводит</w:t>
      </w:r>
      <w:r w:rsidRPr="001C34A2">
        <w:rPr>
          <w:rFonts w:ascii="Times New Roman" w:hAnsi="Times New Roman" w:cs="Times New Roman"/>
          <w:sz w:val="24"/>
          <w:szCs w:val="24"/>
        </w:rPr>
        <w:t>ся с учетом возможных специфических трудностей ребенка с ЗПР в овладении письмом, чтением или счетом, что не явля</w:t>
      </w:r>
      <w:r w:rsidR="00454F78">
        <w:rPr>
          <w:rFonts w:ascii="Times New Roman" w:hAnsi="Times New Roman" w:cs="Times New Roman"/>
          <w:sz w:val="24"/>
          <w:szCs w:val="24"/>
        </w:rPr>
        <w:t xml:space="preserve">ется </w:t>
      </w:r>
      <w:r w:rsidRPr="001C34A2">
        <w:rPr>
          <w:rFonts w:ascii="Times New Roman" w:hAnsi="Times New Roman" w:cs="Times New Roman"/>
          <w:sz w:val="24"/>
          <w:szCs w:val="24"/>
        </w:rPr>
        <w:t xml:space="preserve">основанием для смены варианта </w:t>
      </w:r>
      <w:r w:rsidR="00513CA2" w:rsidRPr="001C34A2">
        <w:rPr>
          <w:rFonts w:ascii="Times New Roman" w:hAnsi="Times New Roman" w:cs="Times New Roman"/>
          <w:sz w:val="24"/>
          <w:szCs w:val="24"/>
        </w:rPr>
        <w:t>АООП НОО обучающихся с ЗПР</w:t>
      </w:r>
      <w:r w:rsidRPr="001C34A2">
        <w:rPr>
          <w:rFonts w:ascii="Times New Roman" w:hAnsi="Times New Roman" w:cs="Times New Roman"/>
          <w:sz w:val="24"/>
          <w:szCs w:val="24"/>
        </w:rPr>
        <w:t>. Вывод об успешности овладения содержанием образовательной программы дела</w:t>
      </w:r>
      <w:r w:rsidR="00454F78">
        <w:rPr>
          <w:rFonts w:ascii="Times New Roman" w:hAnsi="Times New Roman" w:cs="Times New Roman"/>
          <w:sz w:val="24"/>
          <w:szCs w:val="24"/>
        </w:rPr>
        <w:t xml:space="preserve">ется </w:t>
      </w:r>
      <w:r w:rsidRPr="001C34A2">
        <w:rPr>
          <w:rFonts w:ascii="Times New Roman" w:hAnsi="Times New Roman" w:cs="Times New Roman"/>
          <w:sz w:val="24"/>
          <w:szCs w:val="24"/>
        </w:rPr>
        <w:t>на основании положительной индивидуальной динамики.</w:t>
      </w:r>
    </w:p>
    <w:p w:rsidR="00C22956" w:rsidRPr="001C34A2" w:rsidRDefault="00C22956" w:rsidP="001C34A2">
      <w:pPr>
        <w:pStyle w:val="14TexstOSNOVA1012"/>
        <w:spacing w:line="240" w:lineRule="auto"/>
        <w:ind w:firstLine="709"/>
        <w:rPr>
          <w:rFonts w:ascii="Times New Roman" w:hAnsi="Times New Roman" w:cs="Times New Roman"/>
          <w:sz w:val="24"/>
          <w:szCs w:val="24"/>
        </w:rPr>
      </w:pPr>
      <w:r w:rsidRPr="001C34A2">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1C34A2">
        <w:rPr>
          <w:rFonts w:ascii="Times New Roman" w:hAnsi="Times New Roman" w:cs="Times New Roman"/>
          <w:sz w:val="24"/>
          <w:szCs w:val="24"/>
        </w:rPr>
        <w:t>обучение по</w:t>
      </w:r>
      <w:proofErr w:type="gramEnd"/>
      <w:r w:rsidRPr="001C34A2">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r w:rsidR="00E40BBE" w:rsidRPr="001C34A2">
        <w:rPr>
          <w:rStyle w:val="12"/>
          <w:rFonts w:ascii="Times New Roman" w:hAnsi="Times New Roman" w:cs="Times New Roman"/>
          <w:sz w:val="24"/>
          <w:szCs w:val="24"/>
        </w:rPr>
        <w:t>.</w:t>
      </w:r>
    </w:p>
    <w:p w:rsidR="00D43322" w:rsidRPr="001C34A2" w:rsidRDefault="00D43322" w:rsidP="001C34A2">
      <w:pPr>
        <w:pStyle w:val="14TexstOSNOVA1012"/>
        <w:spacing w:line="240" w:lineRule="auto"/>
        <w:ind w:firstLine="709"/>
        <w:rPr>
          <w:rFonts w:ascii="Times New Roman" w:hAnsi="Times New Roman" w:cs="Times New Roman"/>
          <w:b/>
          <w:color w:val="auto"/>
          <w:sz w:val="24"/>
          <w:szCs w:val="24"/>
        </w:rPr>
      </w:pPr>
      <w:r w:rsidRPr="001C34A2">
        <w:rPr>
          <w:rFonts w:ascii="Times New Roman" w:hAnsi="Times New Roman" w:cs="Times New Roman"/>
          <w:b/>
          <w:color w:val="auto"/>
          <w:sz w:val="24"/>
          <w:szCs w:val="24"/>
        </w:rPr>
        <w:t xml:space="preserve">Психолого-педагогическая характеристика </w:t>
      </w:r>
      <w:proofErr w:type="gramStart"/>
      <w:r w:rsidRPr="001C34A2">
        <w:rPr>
          <w:rFonts w:ascii="Times New Roman" w:hAnsi="Times New Roman" w:cs="Times New Roman"/>
          <w:b/>
          <w:color w:val="auto"/>
          <w:sz w:val="24"/>
          <w:szCs w:val="24"/>
        </w:rPr>
        <w:t>обучающихся</w:t>
      </w:r>
      <w:proofErr w:type="gramEnd"/>
      <w:r w:rsidRPr="001C34A2">
        <w:rPr>
          <w:rFonts w:ascii="Times New Roman" w:hAnsi="Times New Roman" w:cs="Times New Roman"/>
          <w:b/>
          <w:color w:val="auto"/>
          <w:sz w:val="24"/>
          <w:szCs w:val="24"/>
        </w:rPr>
        <w:t xml:space="preserve"> с ЗПР</w:t>
      </w:r>
      <w:r w:rsidR="00454F78">
        <w:rPr>
          <w:rFonts w:ascii="Times New Roman" w:hAnsi="Times New Roman" w:cs="Times New Roman"/>
          <w:b/>
          <w:color w:val="auto"/>
          <w:sz w:val="24"/>
          <w:szCs w:val="24"/>
        </w:rPr>
        <w:t>.</w:t>
      </w:r>
    </w:p>
    <w:p w:rsidR="003F561A" w:rsidRPr="00773603" w:rsidRDefault="003F561A" w:rsidP="00773603">
      <w:pPr>
        <w:pStyle w:val="14TexstOSNOVA1012"/>
        <w:spacing w:line="240" w:lineRule="auto"/>
        <w:ind w:firstLine="709"/>
        <w:rPr>
          <w:rFonts w:ascii="Times New Roman" w:hAnsi="Times New Roman" w:cs="Times New Roman"/>
          <w:color w:val="auto"/>
          <w:sz w:val="24"/>
          <w:szCs w:val="24"/>
        </w:rPr>
      </w:pPr>
      <w:r w:rsidRPr="001C34A2">
        <w:rPr>
          <w:rFonts w:ascii="Times New Roman" w:hAnsi="Times New Roman" w:cs="Times New Roman"/>
          <w:b/>
          <w:color w:val="auto"/>
          <w:sz w:val="24"/>
          <w:szCs w:val="24"/>
        </w:rPr>
        <w:t>Обучающиеся с ЗПР</w:t>
      </w:r>
      <w:r w:rsidRPr="001C34A2">
        <w:rPr>
          <w:rFonts w:ascii="Times New Roman" w:hAnsi="Times New Roman" w:cs="Times New Roman"/>
          <w:b/>
          <w:bCs/>
          <w:color w:val="auto"/>
          <w:sz w:val="24"/>
          <w:szCs w:val="24"/>
        </w:rPr>
        <w:t xml:space="preserve"> </w:t>
      </w:r>
      <w:r w:rsidRPr="001C34A2">
        <w:rPr>
          <w:rFonts w:ascii="Times New Roman" w:hAnsi="Times New Roman" w:cs="Times New Roman"/>
          <w:color w:val="auto"/>
          <w:sz w:val="24"/>
          <w:szCs w:val="24"/>
        </w:rPr>
        <w:t xml:space="preserve">— это дети, имеющее недостатки в психологическом развитии, подтвержденные </w:t>
      </w:r>
      <w:r w:rsidR="00454F78">
        <w:rPr>
          <w:rFonts w:ascii="Times New Roman" w:hAnsi="Times New Roman" w:cs="Times New Roman"/>
          <w:color w:val="auto"/>
          <w:sz w:val="24"/>
          <w:szCs w:val="24"/>
        </w:rPr>
        <w:t xml:space="preserve">рекомендациями </w:t>
      </w:r>
      <w:r w:rsidRPr="001C34A2">
        <w:rPr>
          <w:rFonts w:ascii="Times New Roman" w:hAnsi="Times New Roman" w:cs="Times New Roman"/>
          <w:color w:val="auto"/>
          <w:sz w:val="24"/>
          <w:szCs w:val="24"/>
        </w:rPr>
        <w:t>ПМПК и препятствующие получению образования без создания специальных условий</w:t>
      </w:r>
      <w:r w:rsidR="00773603">
        <w:rPr>
          <w:rFonts w:ascii="Times New Roman" w:hAnsi="Times New Roman" w:cs="Times New Roman"/>
          <w:color w:val="auto"/>
          <w:sz w:val="24"/>
          <w:szCs w:val="24"/>
          <w:vertAlign w:val="superscript"/>
        </w:rPr>
        <w:t xml:space="preserve">. </w:t>
      </w:r>
      <w:r w:rsidR="00773603" w:rsidRPr="001C34A2">
        <w:rPr>
          <w:rFonts w:ascii="Times New Roman" w:hAnsi="Times New Roman" w:cs="Times New Roman"/>
          <w:sz w:val="24"/>
          <w:szCs w:val="24"/>
        </w:rPr>
        <w:t>О</w:t>
      </w:r>
      <w:r w:rsidRPr="001C34A2">
        <w:rPr>
          <w:rFonts w:ascii="Times New Roman" w:hAnsi="Times New Roman" w:cs="Times New Roman"/>
          <w:sz w:val="24"/>
          <w:szCs w:val="24"/>
        </w:rPr>
        <w:t>бучающи</w:t>
      </w:r>
      <w:r w:rsidR="00773603">
        <w:rPr>
          <w:rFonts w:ascii="Times New Roman" w:hAnsi="Times New Roman" w:cs="Times New Roman"/>
          <w:sz w:val="24"/>
          <w:szCs w:val="24"/>
        </w:rPr>
        <w:t xml:space="preserve">еся </w:t>
      </w:r>
      <w:r w:rsidRPr="001C34A2">
        <w:rPr>
          <w:rFonts w:ascii="Times New Roman" w:hAnsi="Times New Roman" w:cs="Times New Roman"/>
          <w:sz w:val="24"/>
          <w:szCs w:val="24"/>
        </w:rPr>
        <w:t>с ЗПР</w:t>
      </w:r>
      <w:r w:rsidR="00773603">
        <w:rPr>
          <w:rFonts w:ascii="Times New Roman" w:hAnsi="Times New Roman" w:cs="Times New Roman"/>
          <w:sz w:val="24"/>
          <w:szCs w:val="24"/>
        </w:rPr>
        <w:t xml:space="preserve"> данной категории </w:t>
      </w:r>
      <w:r w:rsidRPr="001C34A2">
        <w:rPr>
          <w:rFonts w:ascii="Times New Roman" w:hAnsi="Times New Roman" w:cs="Times New Roman"/>
          <w:sz w:val="24"/>
          <w:szCs w:val="24"/>
        </w:rPr>
        <w:t xml:space="preserve">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w:t>
      </w:r>
      <w:r w:rsidRPr="001C34A2">
        <w:rPr>
          <w:rFonts w:ascii="Times New Roman" w:hAnsi="Times New Roman" w:cs="Times New Roman"/>
          <w:sz w:val="24"/>
          <w:szCs w:val="24"/>
        </w:rPr>
        <w:lastRenderedPageBreak/>
        <w:t xml:space="preserve">степени затрудняющие усвоение школьных норм и школьную адаптацию в целом. Произвольность, самоконтроль, </w:t>
      </w:r>
      <w:proofErr w:type="spellStart"/>
      <w:r w:rsidRPr="001C34A2">
        <w:rPr>
          <w:rFonts w:ascii="Times New Roman" w:hAnsi="Times New Roman" w:cs="Times New Roman"/>
          <w:sz w:val="24"/>
          <w:szCs w:val="24"/>
        </w:rPr>
        <w:t>саморегуляция</w:t>
      </w:r>
      <w:proofErr w:type="spellEnd"/>
      <w:r w:rsidRPr="001C34A2">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1C34A2">
        <w:rPr>
          <w:rFonts w:ascii="Times New Roman" w:hAnsi="Times New Roman" w:cs="Times New Roman"/>
          <w:sz w:val="24"/>
          <w:szCs w:val="24"/>
        </w:rPr>
        <w:t>Возможна</w:t>
      </w:r>
      <w:proofErr w:type="gramEnd"/>
      <w:r w:rsidR="00C05362" w:rsidRPr="001C34A2">
        <w:rPr>
          <w:rFonts w:ascii="Times New Roman" w:hAnsi="Times New Roman" w:cs="Times New Roman"/>
          <w:sz w:val="24"/>
          <w:szCs w:val="24"/>
        </w:rPr>
        <w:t xml:space="preserve"> </w:t>
      </w:r>
      <w:proofErr w:type="spellStart"/>
      <w:r w:rsidR="00C05362" w:rsidRPr="001C34A2">
        <w:rPr>
          <w:rFonts w:ascii="Times New Roman" w:hAnsi="Times New Roman"/>
          <w:sz w:val="24"/>
          <w:szCs w:val="24"/>
        </w:rPr>
        <w:t>неадаптивно</w:t>
      </w:r>
      <w:r w:rsidR="00471E15" w:rsidRPr="001C34A2">
        <w:rPr>
          <w:rFonts w:ascii="Times New Roman" w:hAnsi="Times New Roman"/>
          <w:sz w:val="24"/>
          <w:szCs w:val="24"/>
        </w:rPr>
        <w:t>сть</w:t>
      </w:r>
      <w:proofErr w:type="spellEnd"/>
      <w:r w:rsidR="00C05362" w:rsidRPr="001C34A2">
        <w:rPr>
          <w:rFonts w:ascii="Times New Roman" w:hAnsi="Times New Roman"/>
          <w:sz w:val="24"/>
          <w:szCs w:val="24"/>
        </w:rPr>
        <w:t xml:space="preserve"> поведения, связанн</w:t>
      </w:r>
      <w:r w:rsidR="00471E15" w:rsidRPr="001C34A2">
        <w:rPr>
          <w:rFonts w:ascii="Times New Roman" w:hAnsi="Times New Roman"/>
          <w:sz w:val="24"/>
          <w:szCs w:val="24"/>
        </w:rPr>
        <w:t>ая</w:t>
      </w:r>
      <w:r w:rsidR="00C05362" w:rsidRPr="001C34A2">
        <w:rPr>
          <w:rFonts w:ascii="Times New Roman" w:hAnsi="Times New Roman"/>
          <w:sz w:val="24"/>
          <w:szCs w:val="24"/>
        </w:rPr>
        <w:t xml:space="preserve"> как с недостаточным пониманием социальных норм, так и с нарушением эмоциональной регуляции, </w:t>
      </w:r>
      <w:proofErr w:type="spellStart"/>
      <w:r w:rsidR="00C05362" w:rsidRPr="001C34A2">
        <w:rPr>
          <w:rFonts w:ascii="Times New Roman" w:hAnsi="Times New Roman"/>
          <w:sz w:val="24"/>
          <w:szCs w:val="24"/>
        </w:rPr>
        <w:t>гиперактивностью</w:t>
      </w:r>
      <w:proofErr w:type="spellEnd"/>
      <w:r w:rsidR="00471E15" w:rsidRPr="001C34A2">
        <w:rPr>
          <w:rFonts w:ascii="Times New Roman" w:hAnsi="Times New Roman"/>
          <w:sz w:val="24"/>
          <w:szCs w:val="24"/>
        </w:rPr>
        <w:t>.</w:t>
      </w:r>
    </w:p>
    <w:p w:rsidR="00486D71" w:rsidRPr="001C34A2" w:rsidRDefault="00486D71" w:rsidP="001C34A2">
      <w:pPr>
        <w:spacing w:after="0" w:line="240" w:lineRule="auto"/>
        <w:ind w:firstLine="709"/>
        <w:jc w:val="both"/>
        <w:rPr>
          <w:rFonts w:ascii="Times New Roman" w:hAnsi="Times New Roman" w:cs="Times New Roman"/>
          <w:b/>
          <w:color w:val="auto"/>
          <w:sz w:val="24"/>
          <w:szCs w:val="24"/>
        </w:rPr>
      </w:pPr>
      <w:r w:rsidRPr="001C34A2">
        <w:rPr>
          <w:rFonts w:ascii="Times New Roman" w:hAnsi="Times New Roman" w:cs="Times New Roman"/>
          <w:b/>
          <w:color w:val="auto"/>
          <w:sz w:val="24"/>
          <w:szCs w:val="24"/>
        </w:rPr>
        <w:t xml:space="preserve">Особые образовательные потребности </w:t>
      </w:r>
      <w:proofErr w:type="gramStart"/>
      <w:r w:rsidRPr="001C34A2">
        <w:rPr>
          <w:rFonts w:ascii="Times New Roman" w:hAnsi="Times New Roman" w:cs="Times New Roman"/>
          <w:b/>
          <w:color w:val="auto"/>
          <w:sz w:val="24"/>
          <w:szCs w:val="24"/>
        </w:rPr>
        <w:t>обучающихся</w:t>
      </w:r>
      <w:proofErr w:type="gramEnd"/>
      <w:r w:rsidRPr="001C34A2">
        <w:rPr>
          <w:rFonts w:ascii="Times New Roman" w:hAnsi="Times New Roman" w:cs="Times New Roman"/>
          <w:b/>
          <w:color w:val="auto"/>
          <w:sz w:val="24"/>
          <w:szCs w:val="24"/>
        </w:rPr>
        <w:t xml:space="preserve"> с ЗПР</w:t>
      </w:r>
    </w:p>
    <w:p w:rsidR="00472D5C" w:rsidRPr="001C34A2" w:rsidRDefault="00472D5C" w:rsidP="001C34A2">
      <w:pPr>
        <w:pStyle w:val="p4"/>
        <w:spacing w:before="0" w:beforeAutospacing="0" w:after="0" w:afterAutospacing="0"/>
        <w:ind w:firstLine="709"/>
        <w:jc w:val="both"/>
      </w:pPr>
      <w:r w:rsidRPr="001C34A2">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C34A2">
        <w:t>нейродинамики</w:t>
      </w:r>
      <w:proofErr w:type="spellEnd"/>
      <w:r w:rsidRPr="001C34A2">
        <w:t xml:space="preserve"> психических процессов обучающихся с ЗПР (быстрой истощаемости, низкой работоспособности, пониженного общего тонуса и др.);</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увеличение сроков освоения АООП НОО до 5 лет;</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00387241" w:rsidRPr="001C34A2">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1C34A2">
        <w:t>;</w:t>
      </w:r>
    </w:p>
    <w:p w:rsidR="00387241" w:rsidRPr="001C34A2" w:rsidRDefault="00387241"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упрощение системы учебно-познавательных задач, решаемых в процессе образования;</w:t>
      </w:r>
    </w:p>
    <w:p w:rsidR="00387241" w:rsidRPr="001C34A2" w:rsidRDefault="00387241" w:rsidP="001C34A2">
      <w:pPr>
        <w:pStyle w:val="p4"/>
        <w:spacing w:before="0" w:beforeAutospacing="0" w:after="0" w:afterAutospacing="0"/>
        <w:ind w:firstLine="709"/>
        <w:jc w:val="both"/>
      </w:pPr>
      <w:r w:rsidRPr="001C34A2">
        <w:rPr>
          <w:rStyle w:val="s1"/>
        </w:rPr>
        <w:sym w:font="Symbol" w:char="F0B7"/>
      </w:r>
      <w:r w:rsidRPr="001C34A2">
        <w:rPr>
          <w:rStyle w:val="s1"/>
        </w:rPr>
        <w:t> </w:t>
      </w:r>
      <w:proofErr w:type="gramStart"/>
      <w:r w:rsidRPr="001C34A2">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наглядно-действенный характер содержания образования;</w:t>
      </w:r>
    </w:p>
    <w:p w:rsidR="00245C27" w:rsidRPr="001C34A2" w:rsidRDefault="00245C27"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развитие познавательной деятельности обучающихся с ЗПР как основы компенсации, коррекции и профилактики нарушений;</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 xml:space="preserve">обеспечение непрерывного </w:t>
      </w:r>
      <w:proofErr w:type="gramStart"/>
      <w:r w:rsidRPr="001C34A2">
        <w:t>контроля за</w:t>
      </w:r>
      <w:proofErr w:type="gramEnd"/>
      <w:r w:rsidRPr="001C34A2">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постоянная помощь в осмыслении и расширении контекста усваиваемых знаний, в закреплении и совершенствовании освоенных умений;</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 xml:space="preserve"> специальное обучение «переносу» сформированных знаний и умений в новые ситуации взаимодействия с действительностью;</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необходимость постоянной актуализации знаний, умений и одобряемых обществом норм поведения;</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постоянное стимулирование познавательной активности, побуждение интереса к себе, окружающему предметному и социальному миру;</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использование преимущественно позитивных сре</w:t>
      </w:r>
      <w:proofErr w:type="gramStart"/>
      <w:r w:rsidRPr="001C34A2">
        <w:t>дств ст</w:t>
      </w:r>
      <w:proofErr w:type="gramEnd"/>
      <w:r w:rsidRPr="001C34A2">
        <w:t>имуляции деятельности и поведения;</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1C34A2">
        <w:t>психокоррекционная</w:t>
      </w:r>
      <w:proofErr w:type="spellEnd"/>
      <w:r w:rsidRPr="001C34A2">
        <w:t xml:space="preserve"> помощь, направленная на компенсацию дефицитов эмоционального развития и формирование осознанной </w:t>
      </w:r>
      <w:proofErr w:type="spellStart"/>
      <w:r w:rsidRPr="001C34A2">
        <w:t>саморегуляции</w:t>
      </w:r>
      <w:proofErr w:type="spellEnd"/>
      <w:r w:rsidRPr="001C34A2">
        <w:t xml:space="preserve"> познавательной деятельности и поведения;</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 xml:space="preserve">специальная </w:t>
      </w:r>
      <w:proofErr w:type="spellStart"/>
      <w:r w:rsidRPr="001C34A2">
        <w:t>психокоррекционная</w:t>
      </w:r>
      <w:proofErr w:type="spellEnd"/>
      <w:r w:rsidRPr="001C34A2">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1C34A2" w:rsidRDefault="00472D5C" w:rsidP="001C34A2">
      <w:pPr>
        <w:pStyle w:val="p4"/>
        <w:spacing w:before="0" w:beforeAutospacing="0" w:after="0" w:afterAutospacing="0"/>
        <w:ind w:firstLine="709"/>
        <w:jc w:val="both"/>
      </w:pPr>
      <w:r w:rsidRPr="001C34A2">
        <w:rPr>
          <w:rStyle w:val="s1"/>
        </w:rPr>
        <w:sym w:font="Symbol" w:char="F0B7"/>
      </w:r>
      <w:r w:rsidRPr="001C34A2">
        <w:rPr>
          <w:rStyle w:val="s1"/>
        </w:rPr>
        <w:t> </w:t>
      </w:r>
      <w:r w:rsidRPr="001C34A2">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B4B3C" w:rsidRDefault="00472D5C" w:rsidP="00080138">
      <w:pPr>
        <w:pStyle w:val="p4"/>
        <w:spacing w:before="0" w:beforeAutospacing="0" w:after="0" w:afterAutospacing="0"/>
        <w:ind w:firstLine="709"/>
        <w:jc w:val="both"/>
      </w:pPr>
      <w:r w:rsidRPr="001C34A2">
        <w:rPr>
          <w:rStyle w:val="s1"/>
        </w:rPr>
        <w:lastRenderedPageBreak/>
        <w:sym w:font="Symbol" w:char="F0B7"/>
      </w:r>
      <w:r w:rsidRPr="001C34A2">
        <w:rPr>
          <w:rStyle w:val="s1"/>
        </w:rPr>
        <w:t> </w:t>
      </w:r>
      <w:r w:rsidRPr="001C34A2">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bookmarkStart w:id="7" w:name="_Toc415833126"/>
    </w:p>
    <w:p w:rsidR="00080138" w:rsidRPr="00080138" w:rsidRDefault="00080138" w:rsidP="00080138">
      <w:pPr>
        <w:pStyle w:val="p4"/>
        <w:spacing w:before="0" w:beforeAutospacing="0" w:after="0" w:afterAutospacing="0"/>
        <w:ind w:firstLine="709"/>
        <w:jc w:val="both"/>
      </w:pPr>
    </w:p>
    <w:p w:rsidR="00916A65" w:rsidRPr="001C34A2" w:rsidRDefault="000556FB" w:rsidP="001C34A2">
      <w:pPr>
        <w:spacing w:after="0" w:line="240" w:lineRule="auto"/>
        <w:jc w:val="center"/>
        <w:outlineLvl w:val="2"/>
        <w:rPr>
          <w:rFonts w:ascii="Times New Roman" w:hAnsi="Times New Roman" w:cs="Times New Roman"/>
          <w:sz w:val="24"/>
          <w:szCs w:val="24"/>
        </w:rPr>
      </w:pPr>
      <w:r w:rsidRPr="001C34A2">
        <w:rPr>
          <w:rFonts w:ascii="Times New Roman" w:hAnsi="Times New Roman" w:cs="Times New Roman"/>
          <w:b/>
          <w:color w:val="auto"/>
          <w:sz w:val="24"/>
          <w:szCs w:val="24"/>
        </w:rPr>
        <w:t>1</w:t>
      </w:r>
      <w:r w:rsidR="00916A65" w:rsidRPr="001C34A2">
        <w:rPr>
          <w:rFonts w:ascii="Times New Roman" w:hAnsi="Times New Roman" w:cs="Times New Roman"/>
          <w:b/>
          <w:color w:val="auto"/>
          <w:sz w:val="24"/>
          <w:szCs w:val="24"/>
        </w:rPr>
        <w:t>.2.</w:t>
      </w:r>
      <w:r w:rsidR="00916A65" w:rsidRPr="001C34A2">
        <w:rPr>
          <w:rFonts w:ascii="Times New Roman" w:hAnsi="Times New Roman" w:cs="Times New Roman"/>
          <w:b/>
          <w:sz w:val="24"/>
          <w:szCs w:val="24"/>
        </w:rPr>
        <w:t xml:space="preserve"> Планируемые результаты освоения </w:t>
      </w:r>
      <w:proofErr w:type="gramStart"/>
      <w:r w:rsidR="00916A65" w:rsidRPr="001C34A2">
        <w:rPr>
          <w:rFonts w:ascii="Times New Roman" w:hAnsi="Times New Roman" w:cs="Times New Roman"/>
          <w:b/>
          <w:sz w:val="24"/>
          <w:szCs w:val="24"/>
        </w:rPr>
        <w:t>обучающимися</w:t>
      </w:r>
      <w:proofErr w:type="gramEnd"/>
      <w:r w:rsidR="00916A65" w:rsidRPr="001C34A2">
        <w:rPr>
          <w:rFonts w:ascii="Times New Roman" w:hAnsi="Times New Roman" w:cs="Times New Roman"/>
          <w:b/>
          <w:sz w:val="24"/>
          <w:szCs w:val="24"/>
        </w:rPr>
        <w:t xml:space="preserve"> </w:t>
      </w:r>
      <w:r w:rsidR="00551783" w:rsidRPr="001C34A2">
        <w:rPr>
          <w:rFonts w:ascii="Times New Roman" w:hAnsi="Times New Roman" w:cs="Times New Roman"/>
          <w:b/>
          <w:sz w:val="24"/>
          <w:szCs w:val="24"/>
        </w:rPr>
        <w:t xml:space="preserve">с </w:t>
      </w:r>
      <w:r w:rsidR="002658D1" w:rsidRPr="001C34A2">
        <w:rPr>
          <w:rFonts w:ascii="Times New Roman" w:hAnsi="Times New Roman" w:cs="Times New Roman"/>
          <w:b/>
          <w:sz w:val="24"/>
          <w:szCs w:val="24"/>
        </w:rPr>
        <w:t xml:space="preserve">ЗПР </w:t>
      </w:r>
      <w:bookmarkEnd w:id="7"/>
      <w:r w:rsidR="002658D1" w:rsidRPr="001C34A2">
        <w:rPr>
          <w:rFonts w:ascii="Times New Roman" w:hAnsi="Times New Roman" w:cs="Times New Roman"/>
          <w:b/>
          <w:sz w:val="24"/>
          <w:szCs w:val="24"/>
        </w:rPr>
        <w:t xml:space="preserve">АООП НОО </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Style w:val="aff"/>
          <w:rFonts w:ascii="Times New Roman" w:hAnsi="Times New Roman" w:cs="Times New Roman"/>
          <w:caps w:val="0"/>
          <w:sz w:val="24"/>
          <w:szCs w:val="24"/>
        </w:rPr>
        <w:t>Планируемые результаты освоения АООП НОО обучающихся с ЗПР представляют собой</w:t>
      </w:r>
      <w:r w:rsidRPr="001C34A2">
        <w:rPr>
          <w:rFonts w:ascii="Times New Roman" w:hAnsi="Times New Roman" w:cs="Times New Roman"/>
          <w:sz w:val="24"/>
          <w:szCs w:val="24"/>
        </w:rPr>
        <w:t xml:space="preserve"> </w:t>
      </w:r>
      <w:r w:rsidRPr="001C34A2">
        <w:rPr>
          <w:rFonts w:ascii="Times New Roman" w:hAnsi="Times New Roman" w:cs="Times New Roman"/>
          <w:i/>
          <w:sz w:val="24"/>
          <w:szCs w:val="24"/>
        </w:rPr>
        <w:t>систему</w:t>
      </w:r>
      <w:r w:rsidRPr="001C34A2">
        <w:rPr>
          <w:rStyle w:val="CenturySchoolbook"/>
          <w:rFonts w:ascii="Times New Roman" w:hAnsi="Times New Roman" w:cs="Times New Roman"/>
          <w:sz w:val="24"/>
          <w:szCs w:val="24"/>
        </w:rPr>
        <w:t xml:space="preserve"> обобщённых личностно ориентированных целей образования,</w:t>
      </w:r>
      <w:r w:rsidRPr="001C34A2">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Результаты освоения </w:t>
      </w:r>
      <w:proofErr w:type="gramStart"/>
      <w:r w:rsidRPr="001C34A2">
        <w:rPr>
          <w:rFonts w:ascii="Times New Roman" w:hAnsi="Times New Roman" w:cs="Times New Roman"/>
          <w:sz w:val="24"/>
          <w:szCs w:val="24"/>
        </w:rPr>
        <w:t>обучающимися</w:t>
      </w:r>
      <w:proofErr w:type="gramEnd"/>
      <w:r w:rsidRPr="001C34A2">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Освоение АООП НОО (вариант 7.2) обеспечивает достижение </w:t>
      </w:r>
      <w:proofErr w:type="gramStart"/>
      <w:r w:rsidRPr="001C34A2">
        <w:rPr>
          <w:rFonts w:ascii="Times New Roman" w:hAnsi="Times New Roman" w:cs="Times New Roman"/>
          <w:sz w:val="24"/>
          <w:szCs w:val="24"/>
        </w:rPr>
        <w:t>обучающимися</w:t>
      </w:r>
      <w:proofErr w:type="gramEnd"/>
      <w:r w:rsidRPr="001C34A2">
        <w:rPr>
          <w:rFonts w:ascii="Times New Roman" w:hAnsi="Times New Roman" w:cs="Times New Roman"/>
          <w:sz w:val="24"/>
          <w:szCs w:val="24"/>
        </w:rPr>
        <w:t xml:space="preserve"> с ЗПР трех видов результатов: </w:t>
      </w:r>
      <w:r w:rsidRPr="001C34A2">
        <w:rPr>
          <w:rFonts w:ascii="Times New Roman" w:hAnsi="Times New Roman" w:cs="Times New Roman"/>
          <w:b/>
          <w:i/>
          <w:sz w:val="24"/>
          <w:szCs w:val="24"/>
        </w:rPr>
        <w:t xml:space="preserve">личностных, </w:t>
      </w:r>
      <w:proofErr w:type="spellStart"/>
      <w:r w:rsidRPr="001C34A2">
        <w:rPr>
          <w:rFonts w:ascii="Times New Roman" w:hAnsi="Times New Roman" w:cs="Times New Roman"/>
          <w:b/>
          <w:i/>
          <w:sz w:val="24"/>
          <w:szCs w:val="24"/>
        </w:rPr>
        <w:t>метапредметных</w:t>
      </w:r>
      <w:proofErr w:type="spellEnd"/>
      <w:r w:rsidRPr="001C34A2">
        <w:rPr>
          <w:rFonts w:ascii="Times New Roman" w:hAnsi="Times New Roman" w:cs="Times New Roman"/>
          <w:sz w:val="24"/>
          <w:szCs w:val="24"/>
        </w:rPr>
        <w:t xml:space="preserve"> и </w:t>
      </w:r>
      <w:r w:rsidRPr="001C34A2">
        <w:rPr>
          <w:rFonts w:ascii="Times New Roman" w:hAnsi="Times New Roman" w:cs="Times New Roman"/>
          <w:b/>
          <w:i/>
          <w:sz w:val="24"/>
          <w:szCs w:val="24"/>
        </w:rPr>
        <w:t>предметных</w:t>
      </w:r>
      <w:r w:rsidRPr="001C34A2">
        <w:rPr>
          <w:rFonts w:ascii="Times New Roman" w:hAnsi="Times New Roman" w:cs="Times New Roman"/>
          <w:sz w:val="24"/>
          <w:szCs w:val="24"/>
        </w:rPr>
        <w:t xml:space="preserve">. </w:t>
      </w:r>
    </w:p>
    <w:p w:rsidR="00CB20A1" w:rsidRPr="00155CBB" w:rsidRDefault="00CB20A1" w:rsidP="00155CBB">
      <w:pPr>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b/>
          <w:i/>
          <w:sz w:val="24"/>
          <w:szCs w:val="24"/>
        </w:rPr>
        <w:t>Личностные результаты</w:t>
      </w:r>
      <w:r w:rsidRPr="001C34A2">
        <w:rPr>
          <w:rFonts w:ascii="Times New Roman" w:hAnsi="Times New Roman" w:cs="Times New Roman"/>
          <w:sz w:val="24"/>
          <w:szCs w:val="24"/>
        </w:rPr>
        <w:t xml:space="preserve"> освоения АООП НОО </w:t>
      </w:r>
      <w:proofErr w:type="gramStart"/>
      <w:r w:rsidRPr="001C34A2">
        <w:rPr>
          <w:rFonts w:ascii="Times New Roman" w:hAnsi="Times New Roman" w:cs="Times New Roman"/>
          <w:sz w:val="24"/>
          <w:szCs w:val="24"/>
        </w:rPr>
        <w:t>обучающимися</w:t>
      </w:r>
      <w:proofErr w:type="gramEnd"/>
      <w:r w:rsidRPr="001C34A2">
        <w:rPr>
          <w:rFonts w:ascii="Times New Roman" w:hAnsi="Times New Roman" w:cs="Times New Roman"/>
          <w:sz w:val="24"/>
          <w:szCs w:val="24"/>
        </w:rPr>
        <w:t xml:space="preserve"> с ЗПР включают индивидуально-личностные качества и социальные </w:t>
      </w:r>
      <w:r w:rsidRPr="001C34A2">
        <w:rPr>
          <w:rFonts w:ascii="Times New Roman" w:hAnsi="Times New Roman" w:cs="Times New Roman"/>
          <w:color w:val="auto"/>
          <w:sz w:val="24"/>
          <w:szCs w:val="24"/>
        </w:rPr>
        <w:t>(жизненные)</w:t>
      </w:r>
      <w:r w:rsidRPr="001C34A2">
        <w:rPr>
          <w:rFonts w:ascii="Times New Roman" w:hAnsi="Times New Roman" w:cs="Times New Roman"/>
          <w:sz w:val="24"/>
          <w:szCs w:val="24"/>
        </w:rPr>
        <w:t xml:space="preserve"> компетенции, </w:t>
      </w:r>
      <w:r w:rsidRPr="001C34A2">
        <w:rPr>
          <w:rFonts w:ascii="Times New Roman" w:hAnsi="Times New Roman" w:cs="Times New Roman"/>
          <w:color w:val="auto"/>
          <w:sz w:val="24"/>
          <w:szCs w:val="24"/>
        </w:rPr>
        <w:t>социально значимые ценностные установки</w:t>
      </w:r>
      <w:r w:rsidR="00155CBB">
        <w:rPr>
          <w:rFonts w:ascii="Times New Roman" w:hAnsi="Times New Roman" w:cs="Times New Roman"/>
          <w:color w:val="auto"/>
          <w:sz w:val="24"/>
          <w:szCs w:val="24"/>
        </w:rPr>
        <w:t xml:space="preserve"> и </w:t>
      </w:r>
      <w:r w:rsidR="002658D1" w:rsidRPr="001C34A2">
        <w:rPr>
          <w:rFonts w:ascii="Times New Roman" w:eastAsia="Times New Roman" w:hAnsi="Times New Roman" w:cs="Times New Roman"/>
          <w:sz w:val="24"/>
          <w:szCs w:val="24"/>
        </w:rPr>
        <w:t>о</w:t>
      </w:r>
      <w:r w:rsidRPr="001C34A2">
        <w:rPr>
          <w:rFonts w:ascii="Times New Roman" w:eastAsia="Times New Roman" w:hAnsi="Times New Roman" w:cs="Times New Roman"/>
          <w:sz w:val="24"/>
          <w:szCs w:val="24"/>
        </w:rPr>
        <w:t>тража</w:t>
      </w:r>
      <w:r w:rsidR="002658D1" w:rsidRPr="001C34A2">
        <w:rPr>
          <w:rFonts w:ascii="Times New Roman" w:eastAsia="Times New Roman" w:hAnsi="Times New Roman" w:cs="Times New Roman"/>
          <w:sz w:val="24"/>
          <w:szCs w:val="24"/>
        </w:rPr>
        <w:t>ют</w:t>
      </w:r>
      <w:r w:rsidRPr="001C34A2">
        <w:rPr>
          <w:rFonts w:ascii="Times New Roman" w:eastAsia="Times New Roman" w:hAnsi="Times New Roman" w:cs="Times New Roman"/>
          <w:sz w:val="24"/>
          <w:szCs w:val="24"/>
        </w:rPr>
        <w:t>:</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Cs/>
          <w:sz w:val="24"/>
          <w:szCs w:val="24"/>
        </w:rPr>
        <w:t xml:space="preserve">5) принятие и освоение социальной роли </w:t>
      </w:r>
      <w:proofErr w:type="gramStart"/>
      <w:r w:rsidRPr="001C34A2">
        <w:rPr>
          <w:rFonts w:ascii="Times New Roman" w:hAnsi="Times New Roman" w:cs="Times New Roman"/>
          <w:bCs/>
          <w:sz w:val="24"/>
          <w:szCs w:val="24"/>
        </w:rPr>
        <w:t>обучающегося</w:t>
      </w:r>
      <w:proofErr w:type="gramEnd"/>
      <w:r w:rsidRPr="001C34A2">
        <w:rPr>
          <w:rFonts w:ascii="Times New Roman" w:hAnsi="Times New Roman" w:cs="Times New Roman"/>
          <w:bCs/>
          <w:sz w:val="24"/>
          <w:szCs w:val="24"/>
        </w:rPr>
        <w:t>, формирование и развитие социально значимых мотивов учебной деятельности;</w:t>
      </w:r>
    </w:p>
    <w:p w:rsidR="00CB20A1" w:rsidRPr="001C34A2" w:rsidRDefault="00CB20A1" w:rsidP="001C34A2">
      <w:pPr>
        <w:spacing w:after="0" w:line="240" w:lineRule="auto"/>
        <w:ind w:firstLine="709"/>
        <w:jc w:val="both"/>
        <w:rPr>
          <w:rFonts w:ascii="Times New Roman" w:hAnsi="Times New Roman" w:cs="Times New Roman"/>
          <w:bCs/>
          <w:sz w:val="24"/>
          <w:szCs w:val="24"/>
        </w:rPr>
      </w:pPr>
      <w:r w:rsidRPr="001C34A2">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7) формирование эстетических потребностей, ценностей и чувств;</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 xml:space="preserve">9) развитие навыков сотрудничества </w:t>
      </w:r>
      <w:proofErr w:type="gramStart"/>
      <w:r w:rsidRPr="001C34A2">
        <w:rPr>
          <w:rFonts w:ascii="Times New Roman" w:hAnsi="Times New Roman"/>
          <w:sz w:val="24"/>
          <w:szCs w:val="24"/>
        </w:rPr>
        <w:t>со</w:t>
      </w:r>
      <w:proofErr w:type="gramEnd"/>
      <w:r w:rsidRPr="001C34A2">
        <w:rPr>
          <w:rFonts w:ascii="Times New Roman" w:hAnsi="Times New Roman"/>
          <w:sz w:val="24"/>
          <w:szCs w:val="24"/>
        </w:rPr>
        <w:t xml:space="preserve"> взрослыми и сверстниками в разных социальных ситуациях;</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1C34A2" w:rsidRDefault="00CB20A1" w:rsidP="001C34A2">
      <w:pPr>
        <w:spacing w:after="0" w:line="240" w:lineRule="auto"/>
        <w:ind w:firstLine="709"/>
        <w:jc w:val="both"/>
        <w:rPr>
          <w:rFonts w:ascii="Times New Roman" w:hAnsi="Times New Roman" w:cs="Times New Roman"/>
          <w:iCs/>
          <w:sz w:val="24"/>
          <w:szCs w:val="24"/>
        </w:rPr>
      </w:pPr>
      <w:r w:rsidRPr="001C34A2">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1C34A2">
        <w:rPr>
          <w:rFonts w:ascii="Times New Roman" w:hAnsi="Times New Roman" w:cs="Times New Roman"/>
          <w:iCs/>
          <w:sz w:val="24"/>
          <w:szCs w:val="24"/>
        </w:rPr>
        <w:t>в том числе с использованием информационных технологий;</w:t>
      </w:r>
    </w:p>
    <w:p w:rsidR="00CB20A1" w:rsidRPr="001C34A2" w:rsidRDefault="00CB20A1" w:rsidP="001C34A2">
      <w:pPr>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iCs/>
          <w:sz w:val="24"/>
          <w:szCs w:val="24"/>
        </w:rPr>
        <w:t>14) </w:t>
      </w:r>
      <w:r w:rsidRPr="001C34A2">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1C34A2" w:rsidRDefault="00CB20A1" w:rsidP="001C34A2">
      <w:pPr>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b/>
          <w:i/>
          <w:sz w:val="24"/>
          <w:szCs w:val="24"/>
        </w:rPr>
        <w:t>Метапредметные результаты</w:t>
      </w:r>
      <w:r w:rsidRPr="001C34A2">
        <w:rPr>
          <w:rFonts w:ascii="Times New Roman" w:hAnsi="Times New Roman" w:cs="Times New Roman"/>
          <w:sz w:val="24"/>
          <w:szCs w:val="24"/>
        </w:rPr>
        <w:t xml:space="preserve"> освоения АООП НОО включают освоенные обучающимися </w:t>
      </w:r>
      <w:r w:rsidR="00C757AA">
        <w:rPr>
          <w:rFonts w:ascii="Times New Roman" w:hAnsi="Times New Roman" w:cs="Times New Roman"/>
          <w:sz w:val="24"/>
          <w:szCs w:val="24"/>
        </w:rPr>
        <w:t>УУД</w:t>
      </w:r>
      <w:r w:rsidRPr="001C34A2">
        <w:rPr>
          <w:rFonts w:ascii="Times New Roman" w:hAnsi="Times New Roman" w:cs="Times New Roman"/>
          <w:sz w:val="24"/>
          <w:szCs w:val="24"/>
        </w:rPr>
        <w:t xml:space="preserve"> (познавательные, регулятивные и коммуникативные), обеспечивающие овл</w:t>
      </w:r>
      <w:r w:rsidR="00C757AA">
        <w:rPr>
          <w:rFonts w:ascii="Times New Roman" w:hAnsi="Times New Roman" w:cs="Times New Roman"/>
          <w:sz w:val="24"/>
          <w:szCs w:val="24"/>
        </w:rPr>
        <w:t xml:space="preserve">адение ключевыми компетенциями </w:t>
      </w:r>
      <w:r w:rsidRPr="001C34A2">
        <w:rPr>
          <w:rFonts w:ascii="Times New Roman" w:hAnsi="Times New Roman" w:cs="Times New Roman"/>
          <w:sz w:val="24"/>
          <w:szCs w:val="24"/>
        </w:rPr>
        <w:t xml:space="preserve">и </w:t>
      </w:r>
      <w:proofErr w:type="spellStart"/>
      <w:r w:rsidRPr="001C34A2">
        <w:rPr>
          <w:rFonts w:ascii="Times New Roman" w:hAnsi="Times New Roman" w:cs="Times New Roman"/>
          <w:sz w:val="24"/>
          <w:szCs w:val="24"/>
        </w:rPr>
        <w:t>межпредметными</w:t>
      </w:r>
      <w:proofErr w:type="spellEnd"/>
      <w:r w:rsidRPr="001C34A2">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w:t>
      </w:r>
      <w:r w:rsidR="00C757AA">
        <w:rPr>
          <w:rFonts w:ascii="Times New Roman" w:hAnsi="Times New Roman" w:cs="Times New Roman"/>
          <w:sz w:val="24"/>
          <w:szCs w:val="24"/>
        </w:rPr>
        <w:t>ООО</w:t>
      </w:r>
      <w:r w:rsidRPr="001C34A2">
        <w:rPr>
          <w:rFonts w:ascii="Times New Roman" w:hAnsi="Times New Roman" w:cs="Times New Roman"/>
          <w:sz w:val="24"/>
          <w:szCs w:val="24"/>
        </w:rPr>
        <w:t>.</w:t>
      </w:r>
      <w:proofErr w:type="gramEnd"/>
    </w:p>
    <w:p w:rsidR="00CB20A1" w:rsidRPr="001C34A2" w:rsidRDefault="00C757AA" w:rsidP="00C757A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C757AA">
        <w:rPr>
          <w:rFonts w:ascii="Times New Roman" w:eastAsia="Times New Roman" w:hAnsi="Times New Roman" w:cs="Times New Roman"/>
          <w:b/>
          <w:bCs/>
          <w:i/>
          <w:sz w:val="24"/>
          <w:szCs w:val="24"/>
        </w:rPr>
        <w:t>М</w:t>
      </w:r>
      <w:r w:rsidR="00CB20A1" w:rsidRPr="001C34A2">
        <w:rPr>
          <w:rFonts w:ascii="Times New Roman" w:eastAsia="Times New Roman" w:hAnsi="Times New Roman" w:cs="Times New Roman"/>
          <w:b/>
          <w:bCs/>
          <w:i/>
          <w:sz w:val="24"/>
          <w:szCs w:val="24"/>
        </w:rPr>
        <w:t>етапредметные результаты</w:t>
      </w:r>
      <w:r w:rsidR="00CB20A1" w:rsidRPr="001C34A2">
        <w:rPr>
          <w:rFonts w:ascii="Times New Roman" w:eastAsia="Times New Roman" w:hAnsi="Times New Roman" w:cs="Times New Roman"/>
          <w:sz w:val="24"/>
          <w:szCs w:val="24"/>
        </w:rPr>
        <w:t xml:space="preserve"> освоения АООП НОО отража</w:t>
      </w:r>
      <w:r w:rsidR="00945F31" w:rsidRPr="001C34A2">
        <w:rPr>
          <w:rFonts w:ascii="Times New Roman" w:eastAsia="Times New Roman" w:hAnsi="Times New Roman" w:cs="Times New Roman"/>
          <w:sz w:val="24"/>
          <w:szCs w:val="24"/>
        </w:rPr>
        <w:t>ют</w:t>
      </w:r>
      <w:r w:rsidR="00CB20A1" w:rsidRPr="001C34A2">
        <w:rPr>
          <w:rFonts w:ascii="Times New Roman" w:eastAsia="Times New Roman" w:hAnsi="Times New Roman" w:cs="Times New Roman"/>
          <w:sz w:val="24"/>
          <w:szCs w:val="24"/>
        </w:rPr>
        <w:t>:</w:t>
      </w:r>
    </w:p>
    <w:p w:rsidR="00CB20A1" w:rsidRPr="001C34A2" w:rsidRDefault="00CB20A1" w:rsidP="001C34A2">
      <w:pPr>
        <w:spacing w:after="0" w:line="240" w:lineRule="auto"/>
        <w:ind w:firstLine="709"/>
        <w:jc w:val="both"/>
        <w:rPr>
          <w:rFonts w:ascii="Times New Roman" w:hAnsi="Times New Roman" w:cs="Times New Roman"/>
          <w:bCs/>
          <w:sz w:val="24"/>
          <w:szCs w:val="24"/>
        </w:rPr>
      </w:pPr>
      <w:r w:rsidRPr="001C34A2">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4) использование речевых средств и средств информационных и коммуникационных технологий для решения коммуникативных и познавательных задач;</w:t>
      </w:r>
    </w:p>
    <w:p w:rsidR="00CB20A1" w:rsidRPr="001C34A2" w:rsidRDefault="00CB20A1" w:rsidP="001C34A2">
      <w:pPr>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bCs/>
          <w:sz w:val="24"/>
          <w:szCs w:val="24"/>
        </w:rPr>
        <w:t>5) </w:t>
      </w:r>
      <w:r w:rsidRPr="001C34A2">
        <w:rPr>
          <w:rFonts w:ascii="Times New Roman" w:hAnsi="Times New Roman" w:cs="Times New Roman"/>
          <w:sz w:val="24"/>
          <w:szCs w:val="24"/>
        </w:rPr>
        <w:t xml:space="preserve">овладение навыками смыслового чтения </w:t>
      </w:r>
      <w:r w:rsidRPr="001C34A2">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1C34A2">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Cs/>
          <w:sz w:val="24"/>
          <w:szCs w:val="24"/>
        </w:rPr>
        <w:t>6) </w:t>
      </w:r>
      <w:r w:rsidRPr="001C34A2">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1C34A2">
        <w:rPr>
          <w:rFonts w:ascii="Times New Roman" w:hAnsi="Times New Roman" w:cs="Times New Roman"/>
          <w:bCs/>
          <w:sz w:val="24"/>
          <w:szCs w:val="24"/>
        </w:rPr>
        <w:t>по родовидовым признакам</w:t>
      </w:r>
      <w:r w:rsidRPr="001C34A2">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1C34A2">
        <w:rPr>
          <w:rFonts w:ascii="Times New Roman" w:hAnsi="Times New Roman" w:cs="Times New Roman"/>
          <w:bCs/>
          <w:sz w:val="24"/>
          <w:szCs w:val="24"/>
        </w:rPr>
        <w:t>на уровне, соответствующем индивидуальным возможностям</w:t>
      </w:r>
      <w:r w:rsidRPr="001C34A2">
        <w:rPr>
          <w:rFonts w:ascii="Times New Roman" w:hAnsi="Times New Roman" w:cs="Times New Roman"/>
          <w:sz w:val="24"/>
          <w:szCs w:val="24"/>
        </w:rPr>
        <w:t>;</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1C34A2" w:rsidRDefault="00CB20A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Cs/>
          <w:sz w:val="24"/>
          <w:szCs w:val="24"/>
        </w:rPr>
        <w:t xml:space="preserve">11) овладение некоторыми базовыми предметными и </w:t>
      </w:r>
      <w:proofErr w:type="spellStart"/>
      <w:r w:rsidRPr="001C34A2">
        <w:rPr>
          <w:rFonts w:ascii="Times New Roman" w:hAnsi="Times New Roman" w:cs="Times New Roman"/>
          <w:bCs/>
          <w:sz w:val="24"/>
          <w:szCs w:val="24"/>
        </w:rPr>
        <w:t>межпредметными</w:t>
      </w:r>
      <w:proofErr w:type="spellEnd"/>
      <w:r w:rsidRPr="001C34A2">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1C34A2" w:rsidRDefault="00CB20A1" w:rsidP="00C757AA">
      <w:pPr>
        <w:spacing w:after="0" w:line="240" w:lineRule="auto"/>
        <w:ind w:firstLine="709"/>
        <w:jc w:val="both"/>
        <w:rPr>
          <w:rFonts w:ascii="Times New Roman" w:hAnsi="Times New Roman" w:cs="Times New Roman"/>
          <w:bCs/>
          <w:color w:val="000000"/>
          <w:kern w:val="28"/>
          <w:sz w:val="24"/>
          <w:szCs w:val="24"/>
        </w:rPr>
      </w:pPr>
      <w:r w:rsidRPr="001C34A2">
        <w:rPr>
          <w:rFonts w:ascii="Times New Roman" w:hAnsi="Times New Roman" w:cs="Times New Roman"/>
          <w:b/>
          <w:bCs/>
          <w:i/>
          <w:color w:val="000000"/>
          <w:kern w:val="28"/>
          <w:sz w:val="24"/>
          <w:szCs w:val="24"/>
        </w:rPr>
        <w:t>Предметные результаты</w:t>
      </w:r>
      <w:r w:rsidRPr="001C34A2">
        <w:rPr>
          <w:rFonts w:ascii="Times New Roman" w:hAnsi="Times New Roman" w:cs="Times New Roman"/>
          <w:bCs/>
          <w:color w:val="000000"/>
          <w:kern w:val="28"/>
          <w:sz w:val="24"/>
          <w:szCs w:val="24"/>
        </w:rPr>
        <w:t xml:space="preserve"> освоения АООП НОО включают </w:t>
      </w:r>
      <w:r w:rsidR="004B5FE0" w:rsidRPr="001C34A2">
        <w:rPr>
          <w:rFonts w:ascii="Times New Roman" w:hAnsi="Times New Roman" w:cs="Times New Roman"/>
          <w:color w:val="auto"/>
          <w:sz w:val="24"/>
          <w:szCs w:val="24"/>
        </w:rPr>
        <w:t xml:space="preserve">освоенные </w:t>
      </w:r>
      <w:proofErr w:type="gramStart"/>
      <w:r w:rsidR="004B5FE0" w:rsidRPr="001C34A2">
        <w:rPr>
          <w:rFonts w:ascii="Times New Roman" w:hAnsi="Times New Roman" w:cs="Times New Roman"/>
          <w:color w:val="auto"/>
          <w:sz w:val="24"/>
          <w:szCs w:val="24"/>
        </w:rPr>
        <w:t>обучающимися</w:t>
      </w:r>
      <w:proofErr w:type="gramEnd"/>
      <w:r w:rsidR="004B5FE0" w:rsidRPr="001C34A2">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w:t>
      </w:r>
      <w:r w:rsidR="00C757AA">
        <w:rPr>
          <w:rFonts w:ascii="Times New Roman" w:hAnsi="Times New Roman" w:cs="Times New Roman"/>
          <w:bCs/>
          <w:color w:val="000000"/>
          <w:kern w:val="28"/>
          <w:sz w:val="24"/>
          <w:szCs w:val="24"/>
        </w:rPr>
        <w:t xml:space="preserve"> и </w:t>
      </w:r>
      <w:r w:rsidRPr="001C34A2">
        <w:rPr>
          <w:rFonts w:ascii="Times New Roman" w:hAnsi="Times New Roman" w:cs="Times New Roman"/>
          <w:sz w:val="24"/>
          <w:szCs w:val="24"/>
        </w:rPr>
        <w:t>отража</w:t>
      </w:r>
      <w:r w:rsidR="00945F31" w:rsidRPr="001C34A2">
        <w:rPr>
          <w:rFonts w:ascii="Times New Roman" w:hAnsi="Times New Roman" w:cs="Times New Roman"/>
          <w:sz w:val="24"/>
          <w:szCs w:val="24"/>
        </w:rPr>
        <w:t>ют</w:t>
      </w:r>
      <w:r w:rsidRPr="001C34A2">
        <w:rPr>
          <w:rFonts w:ascii="Times New Roman" w:hAnsi="Times New Roman" w:cs="Times New Roman"/>
          <w:sz w:val="24"/>
          <w:szCs w:val="24"/>
        </w:rPr>
        <w:t>:</w:t>
      </w:r>
    </w:p>
    <w:p w:rsidR="00CB20A1" w:rsidRPr="001C34A2" w:rsidRDefault="00CB20A1" w:rsidP="001C34A2">
      <w:pPr>
        <w:autoSpaceDE w:val="0"/>
        <w:spacing w:after="0" w:line="240" w:lineRule="auto"/>
        <w:ind w:firstLine="720"/>
        <w:jc w:val="both"/>
        <w:rPr>
          <w:rFonts w:ascii="Times New Roman" w:hAnsi="Times New Roman" w:cs="Times New Roman"/>
          <w:b/>
          <w:bCs/>
          <w:color w:val="000000"/>
          <w:sz w:val="24"/>
          <w:szCs w:val="24"/>
        </w:rPr>
      </w:pPr>
      <w:r w:rsidRPr="001C34A2">
        <w:rPr>
          <w:rFonts w:ascii="Times New Roman" w:hAnsi="Times New Roman" w:cs="Times New Roman"/>
          <w:b/>
          <w:bCs/>
          <w:color w:val="000000"/>
          <w:sz w:val="24"/>
          <w:szCs w:val="24"/>
        </w:rPr>
        <w:t>Филология</w:t>
      </w:r>
    </w:p>
    <w:p w:rsidR="00CB20A1" w:rsidRPr="001C34A2" w:rsidRDefault="00CB20A1" w:rsidP="001C34A2">
      <w:pPr>
        <w:autoSpaceDE w:val="0"/>
        <w:spacing w:after="0" w:line="240" w:lineRule="auto"/>
        <w:ind w:firstLine="720"/>
        <w:rPr>
          <w:rFonts w:ascii="Times New Roman" w:hAnsi="Times New Roman" w:cs="Times New Roman"/>
          <w:b/>
          <w:bCs/>
          <w:i/>
          <w:color w:val="000000"/>
          <w:sz w:val="24"/>
          <w:szCs w:val="24"/>
        </w:rPr>
      </w:pPr>
      <w:r w:rsidRPr="001C34A2">
        <w:rPr>
          <w:rFonts w:ascii="Times New Roman" w:hAnsi="Times New Roman" w:cs="Times New Roman"/>
          <w:b/>
          <w:bCs/>
          <w:i/>
          <w:color w:val="000000"/>
          <w:sz w:val="24"/>
          <w:szCs w:val="24"/>
        </w:rPr>
        <w:t>Русский язык. Родной язык:</w:t>
      </w:r>
    </w:p>
    <w:p w:rsidR="00CB20A1" w:rsidRPr="001C34A2" w:rsidRDefault="00CB20A1" w:rsidP="001C34A2">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1C34A2">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1C34A2" w:rsidRDefault="00CB20A1" w:rsidP="001C34A2">
      <w:pPr>
        <w:pStyle w:val="af3"/>
        <w:numPr>
          <w:ilvl w:val="0"/>
          <w:numId w:val="12"/>
        </w:numPr>
        <w:suppressAutoHyphens/>
        <w:spacing w:line="240" w:lineRule="auto"/>
        <w:ind w:firstLine="720"/>
        <w:contextualSpacing w:val="0"/>
        <w:jc w:val="both"/>
        <w:rPr>
          <w:bCs/>
          <w:caps w:val="0"/>
          <w:color w:val="000000"/>
        </w:rPr>
      </w:pPr>
      <w:r w:rsidRPr="001C34A2">
        <w:rPr>
          <w:bCs/>
          <w:caps w:val="0"/>
          <w:color w:val="000000"/>
        </w:rPr>
        <w:t>формирование интереса к изучению родного (русского) языка;</w:t>
      </w:r>
    </w:p>
    <w:p w:rsidR="00CB20A1" w:rsidRPr="001C34A2" w:rsidRDefault="00CB20A1" w:rsidP="001C34A2">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1C34A2">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1C34A2" w:rsidRDefault="00CB20A1" w:rsidP="001C34A2">
      <w:pPr>
        <w:pStyle w:val="af3"/>
        <w:numPr>
          <w:ilvl w:val="0"/>
          <w:numId w:val="12"/>
        </w:numPr>
        <w:suppressAutoHyphens/>
        <w:spacing w:line="240" w:lineRule="auto"/>
        <w:ind w:firstLine="720"/>
        <w:contextualSpacing w:val="0"/>
        <w:jc w:val="both"/>
        <w:rPr>
          <w:bCs/>
          <w:caps w:val="0"/>
          <w:color w:val="000000"/>
        </w:rPr>
      </w:pPr>
      <w:r w:rsidRPr="001C34A2">
        <w:rPr>
          <w:bCs/>
          <w:caps w:val="0"/>
          <w:color w:val="000000"/>
        </w:rPr>
        <w:t>овладение основами грамотного письма;</w:t>
      </w:r>
    </w:p>
    <w:p w:rsidR="00CB20A1" w:rsidRPr="001C34A2" w:rsidRDefault="00CB20A1" w:rsidP="001C34A2">
      <w:pPr>
        <w:pStyle w:val="af3"/>
        <w:numPr>
          <w:ilvl w:val="0"/>
          <w:numId w:val="12"/>
        </w:numPr>
        <w:suppressAutoHyphens/>
        <w:spacing w:line="240" w:lineRule="auto"/>
        <w:ind w:firstLine="720"/>
        <w:contextualSpacing w:val="0"/>
        <w:jc w:val="both"/>
        <w:rPr>
          <w:bCs/>
          <w:caps w:val="0"/>
          <w:color w:val="000000"/>
        </w:rPr>
      </w:pPr>
      <w:r w:rsidRPr="001C34A2">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1C34A2" w:rsidRDefault="00CB20A1" w:rsidP="001C34A2">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1C34A2">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1C34A2" w:rsidRDefault="00CB20A1" w:rsidP="001C34A2">
      <w:pPr>
        <w:pStyle w:val="af3"/>
        <w:numPr>
          <w:ilvl w:val="0"/>
          <w:numId w:val="12"/>
        </w:numPr>
        <w:suppressAutoHyphens/>
        <w:spacing w:line="240" w:lineRule="auto"/>
        <w:ind w:firstLine="709"/>
        <w:contextualSpacing w:val="0"/>
        <w:jc w:val="both"/>
        <w:rPr>
          <w:bCs/>
          <w:caps w:val="0"/>
          <w:color w:val="000000"/>
        </w:rPr>
      </w:pPr>
      <w:r w:rsidRPr="001C34A2">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1C34A2" w:rsidRDefault="00CB20A1" w:rsidP="001C34A2">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1C34A2">
        <w:rPr>
          <w:rFonts w:ascii="Times New Roman" w:hAnsi="Times New Roman" w:cs="Times New Roman"/>
          <w:b/>
          <w:bCs/>
          <w:i/>
          <w:color w:val="000000"/>
          <w:sz w:val="24"/>
          <w:szCs w:val="24"/>
        </w:rPr>
        <w:t>Литературное чтение. Литературное чтение на родном языке:</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C34A2">
        <w:rPr>
          <w:bCs/>
          <w:caps w:val="0"/>
          <w:color w:val="000000"/>
        </w:rPr>
        <w:t>обучения</w:t>
      </w:r>
      <w:proofErr w:type="gramEnd"/>
      <w:r w:rsidRPr="001C34A2">
        <w:rPr>
          <w:bCs/>
          <w:caps w:val="0"/>
          <w:color w:val="000000"/>
        </w:rPr>
        <w:t xml:space="preserve"> по всем учебным предметам; </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lastRenderedPageBreak/>
        <w:t>осознанное, правильное, плавное чтение вслух целыми словами с использованием некоторых средств устной выразительности речи;</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понимание роли чтения, использование разных видов чтения; </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1C34A2">
        <w:rPr>
          <w:bCs/>
          <w:caps w:val="0"/>
          <w:color w:val="000000"/>
        </w:rPr>
        <w:t>высказывать отношение</w:t>
      </w:r>
      <w:proofErr w:type="gramEnd"/>
      <w:r w:rsidRPr="001C34A2">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формирование потребности в систематическом чтении; </w:t>
      </w:r>
    </w:p>
    <w:p w:rsidR="00CB20A1" w:rsidRPr="001C34A2" w:rsidRDefault="00CB20A1" w:rsidP="001C34A2">
      <w:pPr>
        <w:pStyle w:val="af3"/>
        <w:numPr>
          <w:ilvl w:val="0"/>
          <w:numId w:val="15"/>
        </w:numPr>
        <w:suppressAutoHyphens/>
        <w:spacing w:line="240" w:lineRule="auto"/>
        <w:ind w:firstLine="709"/>
        <w:contextualSpacing w:val="0"/>
        <w:jc w:val="both"/>
        <w:rPr>
          <w:bCs/>
          <w:caps w:val="0"/>
          <w:color w:val="000000"/>
        </w:rPr>
      </w:pPr>
      <w:r w:rsidRPr="001C34A2">
        <w:rPr>
          <w:bCs/>
          <w:caps w:val="0"/>
          <w:color w:val="000000"/>
        </w:rPr>
        <w:t xml:space="preserve">выбор с помощью взрослого интересующей литературы. </w:t>
      </w:r>
    </w:p>
    <w:p w:rsidR="00CB20A1" w:rsidRPr="001C34A2" w:rsidRDefault="00CB20A1" w:rsidP="001C34A2">
      <w:pPr>
        <w:autoSpaceDE w:val="0"/>
        <w:spacing w:after="0" w:line="240" w:lineRule="auto"/>
        <w:ind w:firstLine="720"/>
        <w:jc w:val="both"/>
        <w:rPr>
          <w:rFonts w:ascii="Times New Roman" w:hAnsi="Times New Roman" w:cs="Times New Roman"/>
          <w:b/>
          <w:bCs/>
          <w:i/>
          <w:color w:val="000000"/>
          <w:spacing w:val="-15"/>
          <w:sz w:val="24"/>
          <w:szCs w:val="24"/>
        </w:rPr>
      </w:pPr>
      <w:r w:rsidRPr="001C34A2">
        <w:rPr>
          <w:rFonts w:ascii="Times New Roman" w:hAnsi="Times New Roman" w:cs="Times New Roman"/>
          <w:b/>
          <w:bCs/>
          <w:i/>
          <w:color w:val="000000"/>
          <w:spacing w:val="-15"/>
          <w:sz w:val="24"/>
          <w:szCs w:val="24"/>
        </w:rPr>
        <w:t>Иностранный язык:</w:t>
      </w:r>
    </w:p>
    <w:p w:rsidR="00CB20A1" w:rsidRPr="001C34A2" w:rsidRDefault="00CB20A1" w:rsidP="001C34A2">
      <w:pPr>
        <w:numPr>
          <w:ilvl w:val="0"/>
          <w:numId w:val="18"/>
        </w:numPr>
        <w:spacing w:after="0" w:line="240" w:lineRule="auto"/>
        <w:ind w:left="0" w:firstLine="709"/>
        <w:jc w:val="both"/>
        <w:rPr>
          <w:rFonts w:ascii="Times New Roman" w:hAnsi="Times New Roman" w:cs="Times New Roman"/>
          <w:sz w:val="24"/>
          <w:szCs w:val="24"/>
        </w:rPr>
      </w:pPr>
      <w:r w:rsidRPr="001C34A2">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1C34A2" w:rsidRDefault="00CB20A1" w:rsidP="001C34A2">
      <w:pPr>
        <w:numPr>
          <w:ilvl w:val="0"/>
          <w:numId w:val="18"/>
        </w:numPr>
        <w:spacing w:after="0" w:line="240" w:lineRule="auto"/>
        <w:ind w:left="0"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1C34A2" w:rsidRDefault="00CB20A1" w:rsidP="001C34A2">
      <w:pPr>
        <w:numPr>
          <w:ilvl w:val="0"/>
          <w:numId w:val="18"/>
        </w:numPr>
        <w:spacing w:after="0" w:line="240" w:lineRule="auto"/>
        <w:ind w:left="0" w:firstLine="709"/>
        <w:jc w:val="both"/>
        <w:rPr>
          <w:rFonts w:ascii="Times New Roman" w:hAnsi="Times New Roman" w:cs="Times New Roman"/>
          <w:sz w:val="24"/>
          <w:szCs w:val="24"/>
        </w:rPr>
      </w:pPr>
      <w:proofErr w:type="spellStart"/>
      <w:r w:rsidRPr="001C34A2">
        <w:rPr>
          <w:rFonts w:ascii="Times New Roman" w:hAnsi="Times New Roman" w:cs="Times New Roman"/>
          <w:sz w:val="24"/>
          <w:szCs w:val="24"/>
        </w:rPr>
        <w:t>сформированность</w:t>
      </w:r>
      <w:proofErr w:type="spellEnd"/>
      <w:r w:rsidRPr="001C34A2">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1C34A2" w:rsidRDefault="00CB20A1" w:rsidP="001C34A2">
      <w:pPr>
        <w:tabs>
          <w:tab w:val="left" w:pos="1080"/>
        </w:tabs>
        <w:autoSpaceDE w:val="0"/>
        <w:spacing w:after="0" w:line="240" w:lineRule="auto"/>
        <w:ind w:firstLine="720"/>
        <w:rPr>
          <w:rFonts w:ascii="Times New Roman" w:hAnsi="Times New Roman" w:cs="Times New Roman"/>
          <w:b/>
          <w:sz w:val="24"/>
          <w:szCs w:val="24"/>
        </w:rPr>
      </w:pPr>
      <w:r w:rsidRPr="001C34A2">
        <w:rPr>
          <w:rFonts w:ascii="Times New Roman" w:hAnsi="Times New Roman" w:cs="Times New Roman"/>
          <w:b/>
          <w:sz w:val="24"/>
          <w:szCs w:val="24"/>
        </w:rPr>
        <w:t>Математика и информатика</w:t>
      </w:r>
    </w:p>
    <w:p w:rsidR="00CB20A1" w:rsidRPr="001C34A2" w:rsidRDefault="00CB20A1" w:rsidP="001C34A2">
      <w:pPr>
        <w:tabs>
          <w:tab w:val="left" w:pos="1080"/>
        </w:tabs>
        <w:autoSpaceDE w:val="0"/>
        <w:spacing w:after="0" w:line="240" w:lineRule="auto"/>
        <w:ind w:firstLine="720"/>
        <w:rPr>
          <w:rFonts w:ascii="Times New Roman" w:hAnsi="Times New Roman" w:cs="Times New Roman"/>
          <w:i/>
          <w:sz w:val="24"/>
          <w:szCs w:val="24"/>
        </w:rPr>
      </w:pPr>
      <w:r w:rsidRPr="001C34A2">
        <w:rPr>
          <w:rFonts w:ascii="Times New Roman" w:hAnsi="Times New Roman" w:cs="Times New Roman"/>
          <w:b/>
          <w:i/>
          <w:sz w:val="24"/>
          <w:szCs w:val="24"/>
        </w:rPr>
        <w:t>Математика:</w:t>
      </w:r>
    </w:p>
    <w:p w:rsidR="00CB20A1" w:rsidRPr="001C34A2" w:rsidRDefault="00CB20A1" w:rsidP="001C34A2">
      <w:pPr>
        <w:pStyle w:val="af3"/>
        <w:numPr>
          <w:ilvl w:val="0"/>
          <w:numId w:val="16"/>
        </w:numPr>
        <w:suppressAutoHyphens/>
        <w:spacing w:line="240" w:lineRule="auto"/>
        <w:ind w:firstLine="709"/>
        <w:contextualSpacing w:val="0"/>
        <w:jc w:val="both"/>
        <w:rPr>
          <w:bCs/>
          <w:caps w:val="0"/>
          <w:color w:val="000000"/>
        </w:rPr>
      </w:pPr>
      <w:r w:rsidRPr="001C34A2">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1C34A2" w:rsidRDefault="00CB20A1" w:rsidP="001C34A2">
      <w:pPr>
        <w:pStyle w:val="af3"/>
        <w:numPr>
          <w:ilvl w:val="0"/>
          <w:numId w:val="16"/>
        </w:numPr>
        <w:suppressAutoHyphens/>
        <w:spacing w:line="240" w:lineRule="auto"/>
        <w:ind w:firstLine="709"/>
        <w:contextualSpacing w:val="0"/>
        <w:jc w:val="both"/>
        <w:rPr>
          <w:bCs/>
          <w:caps w:val="0"/>
          <w:color w:val="000000"/>
        </w:rPr>
      </w:pPr>
      <w:r w:rsidRPr="001C34A2">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1C34A2" w:rsidRDefault="00CB20A1" w:rsidP="001C34A2">
      <w:pPr>
        <w:pStyle w:val="af3"/>
        <w:numPr>
          <w:ilvl w:val="0"/>
          <w:numId w:val="16"/>
        </w:numPr>
        <w:suppressAutoHyphens/>
        <w:spacing w:line="240" w:lineRule="auto"/>
        <w:ind w:firstLine="709"/>
        <w:contextualSpacing w:val="0"/>
        <w:jc w:val="both"/>
        <w:rPr>
          <w:bCs/>
          <w:caps w:val="0"/>
          <w:color w:val="000000"/>
        </w:rPr>
      </w:pPr>
      <w:r w:rsidRPr="001C34A2">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1C34A2" w:rsidRDefault="00CB20A1" w:rsidP="001C34A2">
      <w:pPr>
        <w:spacing w:after="0" w:line="240" w:lineRule="auto"/>
        <w:ind w:right="113" w:firstLine="709"/>
        <w:rPr>
          <w:rFonts w:ascii="Times New Roman" w:hAnsi="Times New Roman" w:cs="Times New Roman"/>
          <w:b/>
          <w:sz w:val="24"/>
          <w:szCs w:val="24"/>
        </w:rPr>
      </w:pPr>
      <w:r w:rsidRPr="001C34A2">
        <w:rPr>
          <w:rFonts w:ascii="Times New Roman" w:hAnsi="Times New Roman" w:cs="Times New Roman"/>
          <w:b/>
          <w:sz w:val="24"/>
          <w:szCs w:val="24"/>
        </w:rPr>
        <w:t>Обществознание и естествознание (Окружающий мир)</w:t>
      </w:r>
    </w:p>
    <w:p w:rsidR="00CB20A1" w:rsidRPr="001C34A2" w:rsidRDefault="00CB20A1" w:rsidP="001C34A2">
      <w:pPr>
        <w:spacing w:after="0" w:line="240" w:lineRule="auto"/>
        <w:ind w:right="113" w:firstLine="709"/>
        <w:rPr>
          <w:rFonts w:ascii="Times New Roman" w:hAnsi="Times New Roman" w:cs="Times New Roman"/>
          <w:i/>
          <w:sz w:val="24"/>
          <w:szCs w:val="24"/>
        </w:rPr>
      </w:pPr>
      <w:r w:rsidRPr="001C34A2">
        <w:rPr>
          <w:rFonts w:ascii="Times New Roman" w:hAnsi="Times New Roman" w:cs="Times New Roman"/>
          <w:b/>
          <w:i/>
          <w:sz w:val="24"/>
          <w:szCs w:val="24"/>
        </w:rPr>
        <w:t>Окружающий мир:</w:t>
      </w:r>
    </w:p>
    <w:p w:rsidR="00CB20A1" w:rsidRPr="001C34A2" w:rsidRDefault="00CB20A1" w:rsidP="001C34A2">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4"/>
          <w:szCs w:val="24"/>
        </w:rPr>
      </w:pPr>
      <w:proofErr w:type="spellStart"/>
      <w:r w:rsidRPr="001C34A2">
        <w:rPr>
          <w:rFonts w:ascii="Times New Roman" w:hAnsi="Times New Roman" w:cs="Times New Roman"/>
          <w:sz w:val="24"/>
          <w:szCs w:val="24"/>
        </w:rPr>
        <w:t>сформированность</w:t>
      </w:r>
      <w:proofErr w:type="spellEnd"/>
      <w:r w:rsidRPr="001C34A2">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1C34A2" w:rsidRDefault="00CB20A1" w:rsidP="001C34A2">
      <w:pPr>
        <w:numPr>
          <w:ilvl w:val="0"/>
          <w:numId w:val="9"/>
        </w:numPr>
        <w:tabs>
          <w:tab w:val="left" w:pos="1080"/>
        </w:tabs>
        <w:autoSpaceDE w:val="0"/>
        <w:spacing w:after="0" w:line="240" w:lineRule="auto"/>
        <w:ind w:left="0" w:firstLine="709"/>
        <w:jc w:val="both"/>
        <w:rPr>
          <w:rFonts w:ascii="Times New Roman" w:hAnsi="Times New Roman" w:cs="Times New Roman"/>
          <w:sz w:val="24"/>
          <w:szCs w:val="24"/>
          <w:shd w:val="clear" w:color="auto" w:fill="FF0000"/>
        </w:rPr>
      </w:pPr>
      <w:r w:rsidRPr="001C34A2">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1C34A2">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C34A2">
        <w:rPr>
          <w:rFonts w:ascii="Times New Roman" w:hAnsi="Times New Roman" w:cs="Times New Roman"/>
          <w:sz w:val="24"/>
          <w:szCs w:val="24"/>
        </w:rPr>
        <w:t>здоровьесберегающего</w:t>
      </w:r>
      <w:proofErr w:type="spellEnd"/>
      <w:r w:rsidRPr="001C34A2">
        <w:rPr>
          <w:rFonts w:ascii="Times New Roman" w:hAnsi="Times New Roman" w:cs="Times New Roman"/>
          <w:sz w:val="24"/>
          <w:szCs w:val="24"/>
        </w:rPr>
        <w:t xml:space="preserve"> поведения в природной и социальной среде;</w:t>
      </w:r>
    </w:p>
    <w:p w:rsidR="00CB20A1" w:rsidRPr="001C34A2" w:rsidRDefault="00CB20A1" w:rsidP="001C34A2">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1C34A2">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1C34A2" w:rsidRDefault="00CB20A1" w:rsidP="001C34A2">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1C34A2">
        <w:rPr>
          <w:rFonts w:ascii="Times New Roman" w:hAnsi="Times New Roman" w:cs="Times New Roman"/>
          <w:sz w:val="24"/>
          <w:szCs w:val="24"/>
        </w:rPr>
        <w:t>мире</w:t>
      </w:r>
      <w:proofErr w:type="gramStart"/>
      <w:r w:rsidRPr="001C34A2">
        <w:rPr>
          <w:rFonts w:ascii="Times New Roman" w:hAnsi="Times New Roman" w:cs="Times New Roman"/>
          <w:sz w:val="24"/>
          <w:szCs w:val="24"/>
        </w:rPr>
        <w:t>,у</w:t>
      </w:r>
      <w:proofErr w:type="gramEnd"/>
      <w:r w:rsidRPr="001C34A2">
        <w:rPr>
          <w:rFonts w:ascii="Times New Roman" w:hAnsi="Times New Roman" w:cs="Times New Roman"/>
          <w:sz w:val="24"/>
          <w:szCs w:val="24"/>
        </w:rPr>
        <w:t>мение</w:t>
      </w:r>
      <w:proofErr w:type="spellEnd"/>
      <w:r w:rsidRPr="001C34A2">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1C34A2" w:rsidRDefault="00CB20A1" w:rsidP="001C34A2">
      <w:pPr>
        <w:tabs>
          <w:tab w:val="left" w:pos="1080"/>
        </w:tabs>
        <w:autoSpaceDE w:val="0"/>
        <w:spacing w:after="0" w:line="240" w:lineRule="auto"/>
        <w:ind w:firstLine="720"/>
        <w:rPr>
          <w:rFonts w:ascii="Times New Roman" w:hAnsi="Times New Roman" w:cs="Times New Roman"/>
          <w:b/>
          <w:sz w:val="24"/>
          <w:szCs w:val="24"/>
        </w:rPr>
      </w:pPr>
      <w:r w:rsidRPr="001C34A2">
        <w:rPr>
          <w:rFonts w:ascii="Times New Roman" w:hAnsi="Times New Roman" w:cs="Times New Roman"/>
          <w:b/>
          <w:sz w:val="24"/>
          <w:szCs w:val="24"/>
        </w:rPr>
        <w:t>Основы религиозных культур и светской этики</w:t>
      </w:r>
    </w:p>
    <w:p w:rsidR="00CB20A1" w:rsidRPr="001C34A2" w:rsidRDefault="00CB20A1" w:rsidP="001C34A2">
      <w:pPr>
        <w:tabs>
          <w:tab w:val="left" w:pos="1080"/>
        </w:tabs>
        <w:autoSpaceDE w:val="0"/>
        <w:spacing w:after="0" w:line="240" w:lineRule="auto"/>
        <w:ind w:firstLine="720"/>
        <w:rPr>
          <w:rFonts w:ascii="Times New Roman" w:hAnsi="Times New Roman" w:cs="Times New Roman"/>
          <w:b/>
          <w:i/>
          <w:sz w:val="24"/>
          <w:szCs w:val="24"/>
        </w:rPr>
      </w:pPr>
      <w:r w:rsidRPr="001C34A2">
        <w:rPr>
          <w:rFonts w:ascii="Times New Roman" w:hAnsi="Times New Roman" w:cs="Times New Roman"/>
          <w:b/>
          <w:i/>
          <w:sz w:val="24"/>
          <w:szCs w:val="24"/>
        </w:rPr>
        <w:t>Основы религиозных культур и светской этики:</w:t>
      </w:r>
    </w:p>
    <w:p w:rsidR="00CB20A1" w:rsidRPr="001C34A2" w:rsidRDefault="00CB20A1" w:rsidP="001C34A2">
      <w:pPr>
        <w:numPr>
          <w:ilvl w:val="0"/>
          <w:numId w:val="10"/>
        </w:numPr>
        <w:tabs>
          <w:tab w:val="left" w:pos="1080"/>
        </w:tabs>
        <w:autoSpaceDE w:val="0"/>
        <w:spacing w:after="0" w:line="240" w:lineRule="auto"/>
        <w:ind w:left="0" w:firstLine="720"/>
        <w:jc w:val="both"/>
        <w:rPr>
          <w:rFonts w:ascii="Times New Roman" w:hAnsi="Times New Roman" w:cs="Times New Roman"/>
          <w:sz w:val="24"/>
          <w:szCs w:val="24"/>
          <w:shd w:val="clear" w:color="auto" w:fill="FFFF00"/>
        </w:rPr>
      </w:pPr>
      <w:r w:rsidRPr="001C34A2">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1C34A2" w:rsidRDefault="00CB20A1" w:rsidP="001C34A2">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1C34A2">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1C34A2" w:rsidRDefault="00CB20A1" w:rsidP="001C34A2">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1C34A2">
        <w:rPr>
          <w:rFonts w:ascii="Times New Roman" w:hAnsi="Times New Roman" w:cs="Times New Roman"/>
          <w:kern w:val="28"/>
          <w:sz w:val="24"/>
          <w:szCs w:val="24"/>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1C34A2" w:rsidRDefault="00CB20A1" w:rsidP="001C34A2">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осознание ценности человеческой жизни.</w:t>
      </w:r>
    </w:p>
    <w:p w:rsidR="00CB20A1" w:rsidRPr="001C34A2" w:rsidRDefault="00CB20A1" w:rsidP="001C34A2">
      <w:pPr>
        <w:tabs>
          <w:tab w:val="left" w:pos="1080"/>
        </w:tabs>
        <w:autoSpaceDE w:val="0"/>
        <w:spacing w:after="0" w:line="240" w:lineRule="auto"/>
        <w:ind w:firstLine="720"/>
        <w:rPr>
          <w:rFonts w:ascii="Times New Roman" w:hAnsi="Times New Roman" w:cs="Times New Roman"/>
          <w:b/>
          <w:kern w:val="28"/>
          <w:sz w:val="24"/>
          <w:szCs w:val="24"/>
        </w:rPr>
      </w:pPr>
      <w:r w:rsidRPr="001C34A2">
        <w:rPr>
          <w:rFonts w:ascii="Times New Roman" w:hAnsi="Times New Roman" w:cs="Times New Roman"/>
          <w:b/>
          <w:kern w:val="28"/>
          <w:sz w:val="24"/>
          <w:szCs w:val="24"/>
        </w:rPr>
        <w:t>Искусство</w:t>
      </w:r>
    </w:p>
    <w:p w:rsidR="00CB20A1" w:rsidRPr="001C34A2" w:rsidRDefault="00CB20A1" w:rsidP="001C34A2">
      <w:pPr>
        <w:tabs>
          <w:tab w:val="left" w:pos="1080"/>
        </w:tabs>
        <w:autoSpaceDE w:val="0"/>
        <w:spacing w:after="0" w:line="240" w:lineRule="auto"/>
        <w:ind w:firstLine="720"/>
        <w:rPr>
          <w:rFonts w:ascii="Times New Roman" w:hAnsi="Times New Roman" w:cs="Times New Roman"/>
          <w:i/>
          <w:kern w:val="28"/>
          <w:sz w:val="24"/>
          <w:szCs w:val="24"/>
        </w:rPr>
      </w:pPr>
      <w:r w:rsidRPr="001C34A2">
        <w:rPr>
          <w:rFonts w:ascii="Times New Roman" w:hAnsi="Times New Roman" w:cs="Times New Roman"/>
          <w:b/>
          <w:i/>
          <w:kern w:val="28"/>
          <w:sz w:val="24"/>
          <w:szCs w:val="24"/>
        </w:rPr>
        <w:t>Изобразительное искусство:</w:t>
      </w:r>
    </w:p>
    <w:p w:rsidR="00CB20A1" w:rsidRPr="001C34A2" w:rsidRDefault="00CB20A1" w:rsidP="001C34A2">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spellStart"/>
      <w:r w:rsidRPr="001C34A2">
        <w:rPr>
          <w:rFonts w:ascii="Times New Roman" w:hAnsi="Times New Roman" w:cs="Times New Roman"/>
          <w:kern w:val="28"/>
          <w:sz w:val="24"/>
          <w:szCs w:val="24"/>
        </w:rPr>
        <w:t>сформированность</w:t>
      </w:r>
      <w:proofErr w:type="spellEnd"/>
      <w:r w:rsidRPr="001C34A2">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1C34A2" w:rsidRDefault="00CB20A1" w:rsidP="001C34A2">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1C34A2" w:rsidRDefault="00CB20A1" w:rsidP="001C34A2">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1C34A2">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8661FF" w:rsidRDefault="00CB20A1" w:rsidP="008661FF">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gramStart"/>
      <w:r w:rsidRPr="001C34A2">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8661FF" w:rsidRDefault="00CB20A1" w:rsidP="008661FF">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661FF">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8661FF">
        <w:rPr>
          <w:rFonts w:ascii="Times New Roman" w:hAnsi="Times New Roman" w:cs="Times New Roman"/>
          <w:kern w:val="28"/>
          <w:sz w:val="24"/>
          <w:szCs w:val="24"/>
        </w:rPr>
        <w:t>.</w:t>
      </w:r>
    </w:p>
    <w:p w:rsidR="00CB20A1" w:rsidRPr="001C34A2" w:rsidRDefault="00CB20A1" w:rsidP="001C34A2">
      <w:pPr>
        <w:tabs>
          <w:tab w:val="left" w:pos="1080"/>
        </w:tabs>
        <w:autoSpaceDE w:val="0"/>
        <w:spacing w:after="0" w:line="240" w:lineRule="auto"/>
        <w:ind w:firstLine="720"/>
        <w:rPr>
          <w:rFonts w:ascii="Times New Roman" w:hAnsi="Times New Roman" w:cs="Times New Roman"/>
          <w:i/>
          <w:kern w:val="28"/>
          <w:sz w:val="24"/>
          <w:szCs w:val="24"/>
        </w:rPr>
      </w:pPr>
      <w:r w:rsidRPr="001C34A2">
        <w:rPr>
          <w:rFonts w:ascii="Times New Roman" w:hAnsi="Times New Roman" w:cs="Times New Roman"/>
          <w:b/>
          <w:i/>
          <w:kern w:val="28"/>
          <w:sz w:val="24"/>
          <w:szCs w:val="24"/>
        </w:rPr>
        <w:t>Музыка:</w:t>
      </w:r>
    </w:p>
    <w:p w:rsidR="00CB20A1" w:rsidRPr="001C34A2" w:rsidRDefault="00CB20A1" w:rsidP="001C34A2">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1C34A2">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1C34A2" w:rsidRDefault="00CB20A1" w:rsidP="001C34A2">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1C34A2">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C34A2" w:rsidRDefault="00CB20A1" w:rsidP="001C34A2">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1C34A2">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C34A2" w:rsidRDefault="00CB20A1" w:rsidP="001C34A2">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bCs/>
          <w:color w:val="000000"/>
          <w:kern w:val="28"/>
          <w:sz w:val="24"/>
          <w:szCs w:val="24"/>
        </w:rPr>
        <w:t>формирование эстетических чу</w:t>
      </w:r>
      <w:proofErr w:type="gramStart"/>
      <w:r w:rsidRPr="001C34A2">
        <w:rPr>
          <w:rFonts w:ascii="Times New Roman" w:hAnsi="Times New Roman" w:cs="Times New Roman"/>
          <w:bCs/>
          <w:color w:val="000000"/>
          <w:kern w:val="28"/>
          <w:sz w:val="24"/>
          <w:szCs w:val="24"/>
        </w:rPr>
        <w:t>вств в пр</w:t>
      </w:r>
      <w:proofErr w:type="gramEnd"/>
      <w:r w:rsidRPr="001C34A2">
        <w:rPr>
          <w:rFonts w:ascii="Times New Roman" w:hAnsi="Times New Roman" w:cs="Times New Roman"/>
          <w:bCs/>
          <w:color w:val="000000"/>
          <w:kern w:val="28"/>
          <w:sz w:val="24"/>
          <w:szCs w:val="24"/>
        </w:rPr>
        <w:t>оцессе слушания музыкальных произведений различных жанров;</w:t>
      </w:r>
    </w:p>
    <w:p w:rsidR="00CB20A1" w:rsidRPr="001C34A2" w:rsidRDefault="00CB20A1" w:rsidP="001C34A2">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C34A2" w:rsidRDefault="00CB20A1" w:rsidP="001C34A2">
      <w:pPr>
        <w:tabs>
          <w:tab w:val="left" w:pos="1080"/>
        </w:tabs>
        <w:autoSpaceDE w:val="0"/>
        <w:spacing w:after="0" w:line="240" w:lineRule="auto"/>
        <w:ind w:firstLine="720"/>
        <w:rPr>
          <w:rFonts w:ascii="Times New Roman" w:hAnsi="Times New Roman" w:cs="Times New Roman"/>
          <w:b/>
          <w:kern w:val="28"/>
          <w:sz w:val="24"/>
          <w:szCs w:val="24"/>
        </w:rPr>
      </w:pPr>
      <w:r w:rsidRPr="001C34A2">
        <w:rPr>
          <w:rFonts w:ascii="Times New Roman" w:hAnsi="Times New Roman" w:cs="Times New Roman"/>
          <w:b/>
          <w:kern w:val="28"/>
          <w:sz w:val="24"/>
          <w:szCs w:val="24"/>
        </w:rPr>
        <w:t>Технология</w:t>
      </w:r>
    </w:p>
    <w:p w:rsidR="00CB20A1" w:rsidRPr="001C34A2" w:rsidRDefault="00CB20A1" w:rsidP="001C34A2">
      <w:pPr>
        <w:tabs>
          <w:tab w:val="left" w:pos="1080"/>
        </w:tabs>
        <w:autoSpaceDE w:val="0"/>
        <w:spacing w:after="0" w:line="240" w:lineRule="auto"/>
        <w:ind w:firstLine="720"/>
        <w:rPr>
          <w:rFonts w:ascii="Times New Roman" w:hAnsi="Times New Roman" w:cs="Times New Roman"/>
          <w:b/>
          <w:bCs/>
          <w:i/>
          <w:color w:val="000000"/>
          <w:kern w:val="28"/>
          <w:sz w:val="24"/>
          <w:szCs w:val="24"/>
        </w:rPr>
      </w:pPr>
      <w:r w:rsidRPr="001C34A2">
        <w:rPr>
          <w:rFonts w:ascii="Times New Roman" w:hAnsi="Times New Roman" w:cs="Times New Roman"/>
          <w:b/>
          <w:i/>
          <w:kern w:val="28"/>
          <w:sz w:val="24"/>
          <w:szCs w:val="24"/>
        </w:rPr>
        <w:t>Технология (труд):</w:t>
      </w:r>
    </w:p>
    <w:p w:rsidR="00CB20A1" w:rsidRPr="001C34A2" w:rsidRDefault="00CB20A1" w:rsidP="001C34A2">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1C34A2">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1C34A2">
        <w:rPr>
          <w:rFonts w:ascii="Times New Roman" w:hAnsi="Times New Roman" w:cs="Times New Roman"/>
          <w:kern w:val="28"/>
          <w:sz w:val="24"/>
          <w:szCs w:val="24"/>
        </w:rPr>
        <w:t xml:space="preserve"> усвоение правил техники безопасности;</w:t>
      </w:r>
    </w:p>
    <w:p w:rsidR="00CB20A1" w:rsidRPr="001C34A2" w:rsidRDefault="00CB20A1" w:rsidP="001C34A2">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1C34A2">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C34A2" w:rsidRDefault="00CB20A1" w:rsidP="001C34A2">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C34A2" w:rsidRDefault="00CB20A1" w:rsidP="001C34A2">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C34A2" w:rsidRDefault="00CB20A1" w:rsidP="001C34A2">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 xml:space="preserve">использование приобретенных знаний и умений </w:t>
      </w:r>
      <w:r w:rsidRPr="001C34A2">
        <w:rPr>
          <w:rFonts w:ascii="Times New Roman" w:hAnsi="Times New Roman" w:cs="Times New Roman"/>
          <w:bCs/>
          <w:color w:val="000000"/>
          <w:kern w:val="28"/>
          <w:sz w:val="24"/>
          <w:szCs w:val="24"/>
        </w:rPr>
        <w:t>для решения практических задач.</w:t>
      </w:r>
    </w:p>
    <w:p w:rsidR="00CB20A1" w:rsidRPr="001C34A2" w:rsidRDefault="00CB20A1" w:rsidP="001C34A2">
      <w:pPr>
        <w:tabs>
          <w:tab w:val="left" w:pos="1080"/>
        </w:tabs>
        <w:autoSpaceDE w:val="0"/>
        <w:spacing w:after="0" w:line="240" w:lineRule="auto"/>
        <w:ind w:firstLine="720"/>
        <w:rPr>
          <w:rFonts w:ascii="Times New Roman" w:hAnsi="Times New Roman" w:cs="Times New Roman"/>
          <w:b/>
          <w:kern w:val="28"/>
          <w:sz w:val="24"/>
          <w:szCs w:val="24"/>
        </w:rPr>
      </w:pPr>
      <w:r w:rsidRPr="001C34A2">
        <w:rPr>
          <w:rFonts w:ascii="Times New Roman" w:hAnsi="Times New Roman" w:cs="Times New Roman"/>
          <w:b/>
          <w:kern w:val="28"/>
          <w:sz w:val="24"/>
          <w:szCs w:val="24"/>
        </w:rPr>
        <w:t>Физическая культура</w:t>
      </w:r>
    </w:p>
    <w:p w:rsidR="00CB20A1" w:rsidRPr="001C34A2" w:rsidRDefault="00CB20A1" w:rsidP="001C34A2">
      <w:pPr>
        <w:tabs>
          <w:tab w:val="left" w:pos="1080"/>
        </w:tabs>
        <w:autoSpaceDE w:val="0"/>
        <w:spacing w:after="0" w:line="240" w:lineRule="auto"/>
        <w:ind w:firstLine="720"/>
        <w:rPr>
          <w:rFonts w:ascii="Times New Roman" w:hAnsi="Times New Roman" w:cs="Times New Roman"/>
          <w:bCs/>
          <w:i/>
          <w:color w:val="000000"/>
          <w:kern w:val="28"/>
          <w:sz w:val="24"/>
          <w:szCs w:val="24"/>
        </w:rPr>
      </w:pPr>
      <w:r w:rsidRPr="001C34A2">
        <w:rPr>
          <w:rFonts w:ascii="Times New Roman" w:hAnsi="Times New Roman" w:cs="Times New Roman"/>
          <w:b/>
          <w:i/>
          <w:kern w:val="28"/>
          <w:sz w:val="24"/>
          <w:szCs w:val="24"/>
        </w:rPr>
        <w:t>Физическая культура</w:t>
      </w:r>
    </w:p>
    <w:p w:rsidR="00CB20A1" w:rsidRPr="001C34A2" w:rsidRDefault="00CB20A1" w:rsidP="001C34A2">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C34A2" w:rsidRDefault="00CB20A1" w:rsidP="001C34A2">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1C34A2">
        <w:rPr>
          <w:rFonts w:ascii="Times New Roman" w:hAnsi="Times New Roman" w:cs="Times New Roman"/>
          <w:kern w:val="28"/>
          <w:sz w:val="24"/>
          <w:szCs w:val="24"/>
        </w:rPr>
        <w:t xml:space="preserve">овладение умениями организовывать </w:t>
      </w:r>
      <w:proofErr w:type="spellStart"/>
      <w:r w:rsidRPr="001C34A2">
        <w:rPr>
          <w:rFonts w:ascii="Times New Roman" w:hAnsi="Times New Roman" w:cs="Times New Roman"/>
          <w:kern w:val="28"/>
          <w:sz w:val="24"/>
          <w:szCs w:val="24"/>
        </w:rPr>
        <w:t>здоровьесберегающую</w:t>
      </w:r>
      <w:proofErr w:type="spellEnd"/>
      <w:r w:rsidRPr="001C34A2">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1C34A2" w:rsidRDefault="00CB20A1" w:rsidP="001C34A2">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4"/>
          <w:szCs w:val="24"/>
        </w:rPr>
      </w:pPr>
      <w:r w:rsidRPr="001C34A2">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1C34A2" w:rsidRDefault="00CB20A1" w:rsidP="001C34A2">
      <w:pPr>
        <w:tabs>
          <w:tab w:val="left" w:pos="1080"/>
        </w:tabs>
        <w:autoSpaceDE w:val="0"/>
        <w:spacing w:after="0" w:line="240" w:lineRule="auto"/>
        <w:jc w:val="center"/>
        <w:rPr>
          <w:rFonts w:ascii="Times New Roman" w:hAnsi="Times New Roman" w:cs="Times New Roman"/>
          <w:kern w:val="28"/>
          <w:sz w:val="24"/>
          <w:szCs w:val="24"/>
        </w:rPr>
      </w:pPr>
      <w:r w:rsidRPr="001C34A2">
        <w:rPr>
          <w:rFonts w:ascii="Times New Roman" w:hAnsi="Times New Roman" w:cs="Times New Roman"/>
          <w:b/>
          <w:bCs/>
          <w:sz w:val="24"/>
          <w:szCs w:val="24"/>
        </w:rPr>
        <w:t xml:space="preserve">Результаты освоения коррекционно-развивающей области </w:t>
      </w:r>
    </w:p>
    <w:p w:rsidR="00CB20A1" w:rsidRPr="001C34A2" w:rsidRDefault="00CB20A1"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lastRenderedPageBreak/>
        <w:t xml:space="preserve">Результаты освоения </w:t>
      </w:r>
      <w:r w:rsidRPr="001C34A2">
        <w:rPr>
          <w:rFonts w:ascii="Times New Roman" w:hAnsi="Times New Roman" w:cs="Times New Roman"/>
          <w:b/>
          <w:bCs/>
          <w:i/>
          <w:sz w:val="24"/>
          <w:szCs w:val="24"/>
        </w:rPr>
        <w:t>коррекционно-развивающей области</w:t>
      </w:r>
      <w:r w:rsidRPr="001C34A2">
        <w:rPr>
          <w:rFonts w:ascii="Times New Roman" w:hAnsi="Times New Roman" w:cs="Times New Roman"/>
          <w:b/>
          <w:bCs/>
          <w:sz w:val="24"/>
          <w:szCs w:val="24"/>
        </w:rPr>
        <w:t xml:space="preserve"> </w:t>
      </w:r>
      <w:r w:rsidRPr="001C34A2">
        <w:rPr>
          <w:rFonts w:ascii="Times New Roman" w:hAnsi="Times New Roman" w:cs="Times New Roman"/>
          <w:sz w:val="24"/>
          <w:szCs w:val="24"/>
        </w:rPr>
        <w:t xml:space="preserve">АООП НОО </w:t>
      </w:r>
      <w:proofErr w:type="gramStart"/>
      <w:r w:rsidR="00176CAD" w:rsidRPr="001C34A2">
        <w:rPr>
          <w:rFonts w:ascii="Times New Roman" w:hAnsi="Times New Roman" w:cs="Times New Roman"/>
          <w:sz w:val="24"/>
          <w:szCs w:val="24"/>
        </w:rPr>
        <w:t>обучающихся</w:t>
      </w:r>
      <w:proofErr w:type="gramEnd"/>
      <w:r w:rsidR="00176CAD" w:rsidRPr="001C34A2">
        <w:rPr>
          <w:rFonts w:ascii="Times New Roman" w:hAnsi="Times New Roman" w:cs="Times New Roman"/>
          <w:sz w:val="24"/>
          <w:szCs w:val="24"/>
        </w:rPr>
        <w:t xml:space="preserve"> с ЗПР </w:t>
      </w:r>
      <w:r w:rsidR="00945F31" w:rsidRPr="001C34A2">
        <w:rPr>
          <w:rFonts w:ascii="Times New Roman" w:hAnsi="Times New Roman" w:cs="Times New Roman"/>
          <w:sz w:val="24"/>
          <w:szCs w:val="24"/>
        </w:rPr>
        <w:t>отражают</w:t>
      </w:r>
      <w:r w:rsidRPr="001C34A2">
        <w:rPr>
          <w:rFonts w:ascii="Times New Roman" w:hAnsi="Times New Roman" w:cs="Times New Roman"/>
          <w:sz w:val="24"/>
          <w:szCs w:val="24"/>
        </w:rPr>
        <w:t xml:space="preserve">: </w:t>
      </w:r>
    </w:p>
    <w:p w:rsidR="00CB20A1" w:rsidRPr="001C34A2" w:rsidRDefault="00CB20A1" w:rsidP="001C34A2">
      <w:pPr>
        <w:spacing w:after="0" w:line="240" w:lineRule="auto"/>
        <w:ind w:firstLine="709"/>
        <w:jc w:val="both"/>
        <w:rPr>
          <w:rFonts w:ascii="Times New Roman" w:hAnsi="Times New Roman" w:cs="Times New Roman"/>
          <w:sz w:val="24"/>
          <w:szCs w:val="24"/>
        </w:rPr>
      </w:pPr>
      <w:proofErr w:type="spellStart"/>
      <w:r w:rsidRPr="001C34A2">
        <w:rPr>
          <w:rFonts w:ascii="Times New Roman" w:hAnsi="Times New Roman" w:cs="Times New Roman"/>
          <w:b/>
          <w:bCs/>
          <w:i/>
          <w:kern w:val="2"/>
          <w:sz w:val="24"/>
          <w:szCs w:val="24"/>
        </w:rPr>
        <w:t>Корреционный</w:t>
      </w:r>
      <w:proofErr w:type="spellEnd"/>
      <w:r w:rsidRPr="001C34A2">
        <w:rPr>
          <w:rFonts w:ascii="Times New Roman" w:hAnsi="Times New Roman" w:cs="Times New Roman"/>
          <w:b/>
          <w:bCs/>
          <w:i/>
          <w:kern w:val="2"/>
          <w:sz w:val="24"/>
          <w:szCs w:val="24"/>
        </w:rPr>
        <w:t xml:space="preserve"> курс</w:t>
      </w:r>
      <w:r w:rsidRPr="001C34A2">
        <w:rPr>
          <w:rFonts w:ascii="Times New Roman" w:hAnsi="Times New Roman" w:cs="Times New Roman"/>
          <w:b/>
          <w:bCs/>
          <w:kern w:val="2"/>
          <w:sz w:val="24"/>
          <w:szCs w:val="24"/>
        </w:rPr>
        <w:t xml:space="preserve"> «</w:t>
      </w:r>
      <w:r w:rsidRPr="001C34A2">
        <w:rPr>
          <w:rFonts w:ascii="Times New Roman" w:hAnsi="Times New Roman" w:cs="Times New Roman"/>
          <w:b/>
          <w:bCs/>
          <w:i/>
          <w:iCs/>
          <w:kern w:val="2"/>
          <w:sz w:val="24"/>
          <w:szCs w:val="24"/>
        </w:rPr>
        <w:t>Ритмика</w:t>
      </w:r>
      <w:r w:rsidRPr="001C34A2">
        <w:rPr>
          <w:rFonts w:ascii="Times New Roman" w:hAnsi="Times New Roman" w:cs="Times New Roman"/>
          <w:b/>
          <w:bCs/>
          <w:kern w:val="2"/>
          <w:sz w:val="24"/>
          <w:szCs w:val="24"/>
        </w:rPr>
        <w:t>»</w:t>
      </w:r>
      <w:r w:rsidRPr="001C34A2">
        <w:rPr>
          <w:rFonts w:ascii="Times New Roman" w:hAnsi="Times New Roman" w:cs="Times New Roman"/>
          <w:b/>
          <w:bCs/>
          <w:i/>
          <w:iCs/>
          <w:kern w:val="2"/>
          <w:sz w:val="24"/>
          <w:szCs w:val="24"/>
        </w:rPr>
        <w:t xml:space="preserve">: </w:t>
      </w:r>
      <w:r w:rsidRPr="001C34A2">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1C34A2">
        <w:rPr>
          <w:rFonts w:ascii="Times New Roman" w:hAnsi="Times New Roman" w:cs="Times New Roman"/>
          <w:sz w:val="24"/>
          <w:szCs w:val="24"/>
        </w:rPr>
        <w:t>ритмическими упражнениями</w:t>
      </w:r>
      <w:proofErr w:type="gramEnd"/>
      <w:r w:rsidRPr="001C34A2">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1C34A2" w:rsidRDefault="00CB20A1" w:rsidP="001C34A2">
      <w:pPr>
        <w:spacing w:after="0" w:line="240" w:lineRule="auto"/>
        <w:ind w:firstLine="709"/>
        <w:jc w:val="both"/>
        <w:rPr>
          <w:rFonts w:ascii="Times New Roman" w:hAnsi="Times New Roman" w:cs="Times New Roman"/>
          <w:b/>
          <w:bCs/>
          <w:kern w:val="2"/>
          <w:sz w:val="24"/>
          <w:szCs w:val="24"/>
        </w:rPr>
      </w:pPr>
      <w:r w:rsidRPr="001C34A2">
        <w:rPr>
          <w:rFonts w:ascii="Times New Roman" w:hAnsi="Times New Roman" w:cs="Times New Roman"/>
          <w:b/>
          <w:bCs/>
          <w:i/>
          <w:kern w:val="2"/>
          <w:sz w:val="24"/>
          <w:szCs w:val="24"/>
        </w:rPr>
        <w:t>Коррекционный курс «</w:t>
      </w:r>
      <w:r w:rsidRPr="001C34A2">
        <w:rPr>
          <w:rFonts w:ascii="Times New Roman" w:hAnsi="Times New Roman" w:cs="Times New Roman"/>
          <w:b/>
          <w:i/>
          <w:sz w:val="24"/>
          <w:szCs w:val="24"/>
        </w:rPr>
        <w:t>Коррекционно-развивающие занятия</w:t>
      </w:r>
      <w:r w:rsidRPr="001C34A2">
        <w:rPr>
          <w:rFonts w:ascii="Times New Roman" w:hAnsi="Times New Roman" w:cs="Times New Roman"/>
          <w:b/>
          <w:bCs/>
          <w:kern w:val="2"/>
          <w:sz w:val="24"/>
          <w:szCs w:val="24"/>
        </w:rPr>
        <w:t>»</w:t>
      </w:r>
    </w:p>
    <w:p w:rsidR="00CB20A1" w:rsidRPr="001C34A2" w:rsidRDefault="00CB20A1" w:rsidP="001C34A2">
      <w:pPr>
        <w:spacing w:after="0" w:line="240" w:lineRule="auto"/>
        <w:ind w:firstLine="709"/>
        <w:jc w:val="both"/>
        <w:rPr>
          <w:rFonts w:ascii="Times New Roman" w:hAnsi="Times New Roman" w:cs="Times New Roman"/>
          <w:b/>
          <w:bCs/>
          <w:kern w:val="2"/>
          <w:sz w:val="24"/>
          <w:szCs w:val="24"/>
        </w:rPr>
      </w:pPr>
      <w:r w:rsidRPr="001C34A2">
        <w:rPr>
          <w:rFonts w:ascii="Times New Roman" w:hAnsi="Times New Roman" w:cs="Times New Roman"/>
          <w:b/>
          <w:i/>
          <w:sz w:val="24"/>
          <w:szCs w:val="24"/>
        </w:rPr>
        <w:t>Логопедические занятия</w:t>
      </w:r>
      <w:r w:rsidRPr="001C34A2">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1C34A2" w:rsidRDefault="00CB20A1" w:rsidP="001C34A2">
      <w:pPr>
        <w:spacing w:after="0" w:line="240" w:lineRule="auto"/>
        <w:ind w:firstLine="709"/>
        <w:jc w:val="both"/>
        <w:rPr>
          <w:rFonts w:ascii="Times New Roman" w:hAnsi="Times New Roman" w:cs="Times New Roman"/>
          <w:sz w:val="24"/>
          <w:szCs w:val="24"/>
        </w:rPr>
      </w:pPr>
      <w:proofErr w:type="spellStart"/>
      <w:r w:rsidRPr="001C34A2">
        <w:rPr>
          <w:rFonts w:ascii="Times New Roman" w:hAnsi="Times New Roman" w:cs="Times New Roman"/>
          <w:b/>
          <w:i/>
          <w:sz w:val="24"/>
          <w:szCs w:val="24"/>
        </w:rPr>
        <w:t>Психокоррекционные</w:t>
      </w:r>
      <w:proofErr w:type="spellEnd"/>
      <w:r w:rsidRPr="001C34A2">
        <w:rPr>
          <w:rFonts w:ascii="Times New Roman" w:hAnsi="Times New Roman" w:cs="Times New Roman"/>
          <w:b/>
          <w:i/>
          <w:sz w:val="24"/>
          <w:szCs w:val="24"/>
        </w:rPr>
        <w:t xml:space="preserve"> занятия: </w:t>
      </w:r>
      <w:r w:rsidRPr="001C34A2">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1C34A2">
        <w:rPr>
          <w:rFonts w:ascii="Times New Roman" w:hAnsi="Times New Roman" w:cs="Times New Roman"/>
          <w:sz w:val="24"/>
          <w:szCs w:val="24"/>
        </w:rPr>
        <w:t>мнемических</w:t>
      </w:r>
      <w:proofErr w:type="spellEnd"/>
      <w:r w:rsidRPr="001C34A2">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C34A2">
        <w:rPr>
          <w:rFonts w:ascii="Times New Roman" w:hAnsi="Times New Roman" w:cs="Times New Roman"/>
          <w:sz w:val="24"/>
          <w:szCs w:val="24"/>
        </w:rPr>
        <w:t>эмпатии</w:t>
      </w:r>
      <w:proofErr w:type="spellEnd"/>
      <w:r w:rsidRPr="001C34A2">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1C34A2">
      <w:pPr>
        <w:tabs>
          <w:tab w:val="left" w:pos="1080"/>
        </w:tabs>
        <w:autoSpaceDE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002F3E54">
        <w:rPr>
          <w:rFonts w:ascii="Times New Roman" w:hAnsi="Times New Roman" w:cs="Times New Roman"/>
          <w:sz w:val="24"/>
          <w:szCs w:val="24"/>
        </w:rPr>
        <w:t xml:space="preserve"> (по результатам динамического наблюдения)</w:t>
      </w:r>
      <w:r w:rsidRPr="001C34A2">
        <w:rPr>
          <w:rFonts w:ascii="Times New Roman" w:hAnsi="Times New Roman" w:cs="Times New Roman"/>
          <w:sz w:val="24"/>
          <w:szCs w:val="24"/>
        </w:rPr>
        <w:t>.</w:t>
      </w:r>
    </w:p>
    <w:p w:rsidR="002F3E54" w:rsidRPr="001C34A2" w:rsidRDefault="002F3E54" w:rsidP="001C34A2">
      <w:pPr>
        <w:tabs>
          <w:tab w:val="left" w:pos="1080"/>
        </w:tabs>
        <w:autoSpaceDE w:val="0"/>
        <w:spacing w:after="0" w:line="240" w:lineRule="auto"/>
        <w:ind w:firstLine="709"/>
        <w:jc w:val="both"/>
        <w:rPr>
          <w:rFonts w:ascii="Times New Roman" w:hAnsi="Times New Roman" w:cs="Times New Roman"/>
          <w:sz w:val="24"/>
          <w:szCs w:val="24"/>
        </w:rPr>
      </w:pPr>
    </w:p>
    <w:p w:rsidR="00B66500" w:rsidRPr="001C34A2" w:rsidRDefault="000556FB" w:rsidP="001C34A2">
      <w:pPr>
        <w:spacing w:after="0" w:line="240" w:lineRule="auto"/>
        <w:jc w:val="center"/>
        <w:outlineLvl w:val="2"/>
        <w:rPr>
          <w:rFonts w:ascii="Times New Roman" w:hAnsi="Times New Roman" w:cs="Times New Roman"/>
          <w:b/>
          <w:color w:val="auto"/>
          <w:sz w:val="24"/>
          <w:szCs w:val="24"/>
        </w:rPr>
      </w:pPr>
      <w:bookmarkStart w:id="8" w:name="_Toc415833127"/>
      <w:r w:rsidRPr="001C34A2">
        <w:rPr>
          <w:rFonts w:ascii="Times New Roman" w:hAnsi="Times New Roman" w:cs="Times New Roman"/>
          <w:b/>
          <w:color w:val="auto"/>
          <w:sz w:val="24"/>
          <w:szCs w:val="24"/>
        </w:rPr>
        <w:t>1</w:t>
      </w:r>
      <w:r w:rsidR="00B66500" w:rsidRPr="001C34A2">
        <w:rPr>
          <w:rFonts w:ascii="Times New Roman" w:hAnsi="Times New Roman" w:cs="Times New Roman"/>
          <w:b/>
          <w:color w:val="auto"/>
          <w:sz w:val="24"/>
          <w:szCs w:val="24"/>
        </w:rPr>
        <w:t xml:space="preserve">.3. </w:t>
      </w:r>
      <w:r w:rsidR="00B66500" w:rsidRPr="001C34A2">
        <w:rPr>
          <w:rFonts w:ascii="Times New Roman" w:hAnsi="Times New Roman" w:cs="Times New Roman"/>
          <w:b/>
          <w:color w:val="auto"/>
          <w:spacing w:val="2"/>
          <w:sz w:val="24"/>
          <w:szCs w:val="24"/>
        </w:rPr>
        <w:t xml:space="preserve">Система оценки достижения </w:t>
      </w:r>
      <w:proofErr w:type="gramStart"/>
      <w:r w:rsidR="00B66500" w:rsidRPr="001C34A2">
        <w:rPr>
          <w:rFonts w:ascii="Times New Roman" w:hAnsi="Times New Roman" w:cs="Times New Roman"/>
          <w:b/>
          <w:color w:val="auto"/>
          <w:spacing w:val="2"/>
          <w:sz w:val="24"/>
          <w:szCs w:val="24"/>
        </w:rPr>
        <w:t>обучающимися</w:t>
      </w:r>
      <w:proofErr w:type="gramEnd"/>
      <w:r w:rsidR="00B66500" w:rsidRPr="001C34A2">
        <w:rPr>
          <w:rFonts w:ascii="Times New Roman" w:hAnsi="Times New Roman" w:cs="Times New Roman"/>
          <w:b/>
          <w:color w:val="auto"/>
          <w:spacing w:val="2"/>
          <w:sz w:val="24"/>
          <w:szCs w:val="24"/>
        </w:rPr>
        <w:t xml:space="preserve"> </w:t>
      </w:r>
      <w:r w:rsidR="000C4DD9" w:rsidRPr="001C34A2">
        <w:rPr>
          <w:rFonts w:ascii="Times New Roman" w:hAnsi="Times New Roman" w:cs="Times New Roman"/>
          <w:b/>
          <w:color w:val="auto"/>
          <w:spacing w:val="2"/>
          <w:sz w:val="24"/>
          <w:szCs w:val="24"/>
        </w:rPr>
        <w:br/>
      </w:r>
      <w:r w:rsidR="00F05F63" w:rsidRPr="001C34A2">
        <w:rPr>
          <w:rFonts w:ascii="Times New Roman" w:hAnsi="Times New Roman" w:cs="Times New Roman"/>
          <w:b/>
          <w:color w:val="auto"/>
          <w:spacing w:val="2"/>
          <w:sz w:val="24"/>
          <w:szCs w:val="24"/>
        </w:rPr>
        <w:t xml:space="preserve">с </w:t>
      </w:r>
      <w:r w:rsidR="00945F31" w:rsidRPr="001C34A2">
        <w:rPr>
          <w:rFonts w:ascii="Times New Roman" w:hAnsi="Times New Roman" w:cs="Times New Roman"/>
          <w:b/>
          <w:sz w:val="24"/>
          <w:szCs w:val="24"/>
        </w:rPr>
        <w:t xml:space="preserve">ЗПР </w:t>
      </w:r>
      <w:r w:rsidR="00C4068A" w:rsidRPr="001C34A2">
        <w:rPr>
          <w:rFonts w:ascii="Times New Roman" w:hAnsi="Times New Roman" w:cs="Times New Roman"/>
          <w:b/>
          <w:color w:val="auto"/>
          <w:spacing w:val="2"/>
          <w:sz w:val="24"/>
          <w:szCs w:val="24"/>
        </w:rPr>
        <w:t xml:space="preserve"> </w:t>
      </w:r>
      <w:r w:rsidR="00B66500" w:rsidRPr="001C34A2">
        <w:rPr>
          <w:rFonts w:ascii="Times New Roman" w:hAnsi="Times New Roman" w:cs="Times New Roman"/>
          <w:b/>
          <w:color w:val="auto"/>
          <w:spacing w:val="2"/>
          <w:sz w:val="24"/>
          <w:szCs w:val="24"/>
        </w:rPr>
        <w:t xml:space="preserve">планируемых результатов освоения </w:t>
      </w:r>
      <w:bookmarkEnd w:id="8"/>
      <w:r w:rsidR="00945F31" w:rsidRPr="001C34A2">
        <w:rPr>
          <w:rFonts w:ascii="Times New Roman" w:hAnsi="Times New Roman" w:cs="Times New Roman"/>
          <w:b/>
          <w:sz w:val="24"/>
          <w:szCs w:val="24"/>
        </w:rPr>
        <w:t>АООП НОО</w:t>
      </w:r>
    </w:p>
    <w:p w:rsidR="00AA7243" w:rsidRPr="009979CF" w:rsidRDefault="00AA7243" w:rsidP="009979CF">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79CF">
        <w:rPr>
          <w:rFonts w:ascii="Times New Roman" w:hAnsi="Times New Roman" w:cs="Times New Roman"/>
          <w:color w:val="auto"/>
          <w:kern w:val="28"/>
          <w:sz w:val="24"/>
          <w:szCs w:val="24"/>
        </w:rPr>
        <w:t>О</w:t>
      </w:r>
      <w:r w:rsidR="003A5E34" w:rsidRPr="009979CF">
        <w:rPr>
          <w:rFonts w:ascii="Times New Roman" w:hAnsi="Times New Roman" w:cs="Times New Roman"/>
          <w:color w:val="auto"/>
          <w:kern w:val="28"/>
          <w:sz w:val="24"/>
          <w:szCs w:val="24"/>
        </w:rPr>
        <w:t>ценке</w:t>
      </w:r>
      <w:r w:rsidRPr="009979CF">
        <w:rPr>
          <w:rFonts w:ascii="Times New Roman" w:hAnsi="Times New Roman" w:cs="Times New Roman"/>
          <w:color w:val="auto"/>
          <w:kern w:val="28"/>
          <w:sz w:val="24"/>
          <w:szCs w:val="24"/>
        </w:rPr>
        <w:t xml:space="preserve"> </w:t>
      </w:r>
      <w:r w:rsidR="003A5E34" w:rsidRPr="009979CF">
        <w:rPr>
          <w:rFonts w:ascii="Times New Roman" w:hAnsi="Times New Roman" w:cs="Times New Roman"/>
          <w:color w:val="auto"/>
          <w:kern w:val="28"/>
          <w:sz w:val="24"/>
          <w:szCs w:val="24"/>
        </w:rPr>
        <w:t xml:space="preserve"> подлежат </w:t>
      </w:r>
      <w:r w:rsidR="003A5E34" w:rsidRPr="009979CF">
        <w:rPr>
          <w:rFonts w:ascii="Times New Roman" w:hAnsi="Times New Roman" w:cs="Times New Roman"/>
          <w:color w:val="auto"/>
          <w:sz w:val="24"/>
          <w:szCs w:val="24"/>
        </w:rPr>
        <w:t>личностные, метапредметные и предметные результаты.</w:t>
      </w:r>
      <w:r w:rsidR="002F3E54" w:rsidRPr="009979CF">
        <w:rPr>
          <w:rFonts w:ascii="Times New Roman" w:hAnsi="Times New Roman" w:cs="Times New Roman"/>
          <w:sz w:val="24"/>
          <w:szCs w:val="24"/>
        </w:rPr>
        <w:t xml:space="preserve"> Система оценки предполагает </w:t>
      </w:r>
      <w:r w:rsidR="002F3E54" w:rsidRPr="009979CF">
        <w:rPr>
          <w:rFonts w:ascii="Times New Roman" w:hAnsi="Times New Roman" w:cs="Times New Roman"/>
          <w:bCs/>
          <w:sz w:val="24"/>
          <w:szCs w:val="24"/>
        </w:rPr>
        <w:t>комплексный подход к оценке результатов.</w:t>
      </w:r>
      <w:r w:rsidRPr="009979CF">
        <w:rPr>
          <w:rFonts w:ascii="Times New Roman" w:hAnsi="Times New Roman" w:cs="Times New Roman"/>
          <w:b/>
          <w:bCs/>
          <w:sz w:val="24"/>
          <w:szCs w:val="24"/>
        </w:rPr>
        <w:t xml:space="preserve"> </w:t>
      </w:r>
      <w:r w:rsidRPr="009979CF">
        <w:rPr>
          <w:rFonts w:ascii="Times New Roman" w:hAnsi="Times New Roman" w:cs="Times New Roman"/>
          <w:sz w:val="24"/>
          <w:szCs w:val="24"/>
        </w:rPr>
        <w:t xml:space="preserve"> </w:t>
      </w:r>
    </w:p>
    <w:p w:rsidR="004C3AAF" w:rsidRPr="009979CF" w:rsidRDefault="004C3AAF" w:rsidP="009979CF">
      <w:pPr>
        <w:spacing w:after="0" w:line="240" w:lineRule="auto"/>
        <w:ind w:firstLine="426"/>
        <w:jc w:val="both"/>
        <w:rPr>
          <w:rFonts w:ascii="Times New Roman" w:hAnsi="Times New Roman" w:cs="Times New Roman"/>
          <w:sz w:val="24"/>
          <w:szCs w:val="24"/>
        </w:rPr>
      </w:pPr>
      <w:r w:rsidRPr="009979CF">
        <w:rPr>
          <w:rFonts w:ascii="Times New Roman" w:hAnsi="Times New Roman" w:cs="Times New Roman"/>
          <w:b/>
          <w:i/>
          <w:sz w:val="24"/>
          <w:szCs w:val="24"/>
        </w:rPr>
        <w:t>Объектом оценки личностных результатов</w:t>
      </w:r>
      <w:r w:rsidRPr="009979CF">
        <w:rPr>
          <w:rFonts w:ascii="Times New Roman" w:hAnsi="Times New Roman" w:cs="Times New Roman"/>
          <w:sz w:val="24"/>
          <w:szCs w:val="24"/>
        </w:rPr>
        <w:t xml:space="preserve"> начального образования является:</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внутренней позиции </w:t>
      </w:r>
      <w:proofErr w:type="gramStart"/>
      <w:r w:rsidRPr="009979CF">
        <w:rPr>
          <w:rFonts w:ascii="Times New Roman" w:hAnsi="Times New Roman" w:cs="Times New Roman"/>
          <w:sz w:val="24"/>
          <w:szCs w:val="24"/>
        </w:rPr>
        <w:t>обучающегося</w:t>
      </w:r>
      <w:proofErr w:type="gramEnd"/>
      <w:r w:rsidRPr="009979CF">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образовательному учреждению,</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r w:rsidRPr="009979CF">
        <w:rPr>
          <w:rFonts w:ascii="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5"/>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5"/>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5"/>
        <w:jc w:val="both"/>
        <w:rPr>
          <w:rFonts w:ascii="Times New Roman" w:hAnsi="Times New Roman" w:cs="Times New Roman"/>
          <w:sz w:val="24"/>
          <w:szCs w:val="24"/>
        </w:rPr>
      </w:pPr>
      <w:r w:rsidRPr="009979CF">
        <w:rPr>
          <w:rFonts w:ascii="Times New Roman" w:hAnsi="Times New Roman" w:cs="Times New Roman"/>
          <w:sz w:val="24"/>
          <w:szCs w:val="24"/>
        </w:rPr>
        <w:lastRenderedPageBreak/>
        <w:t xml:space="preserve">знание моральных норм и </w:t>
      </w: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4C3AAF" w:rsidRPr="009979CF" w:rsidRDefault="004C3AAF" w:rsidP="009979CF">
      <w:pPr>
        <w:spacing w:after="0" w:line="240" w:lineRule="auto"/>
        <w:ind w:firstLine="426"/>
        <w:jc w:val="both"/>
        <w:rPr>
          <w:rFonts w:ascii="Times New Roman" w:hAnsi="Times New Roman" w:cs="Times New Roman"/>
          <w:bCs/>
          <w:iCs/>
          <w:sz w:val="24"/>
          <w:szCs w:val="24"/>
        </w:rPr>
      </w:pPr>
      <w:r w:rsidRPr="009979CF">
        <w:rPr>
          <w:rFonts w:ascii="Times New Roman" w:hAnsi="Times New Roman" w:cs="Times New Roman"/>
          <w:b/>
          <w:bCs/>
          <w:iCs/>
          <w:sz w:val="24"/>
          <w:szCs w:val="24"/>
        </w:rPr>
        <w:t>Лич</w:t>
      </w:r>
      <w:r w:rsidRPr="009979CF">
        <w:rPr>
          <w:rFonts w:ascii="Times New Roman" w:hAnsi="Times New Roman" w:cs="Times New Roman"/>
          <w:b/>
          <w:bCs/>
          <w:iCs/>
          <w:sz w:val="24"/>
          <w:szCs w:val="24"/>
        </w:rPr>
        <w:softHyphen/>
        <w:t>ностные результаты выпускников не подлежат итоговой оценке</w:t>
      </w:r>
      <w:r w:rsidRPr="009979CF">
        <w:rPr>
          <w:rFonts w:ascii="Times New Roman" w:hAnsi="Times New Roman" w:cs="Times New Roman"/>
          <w:bCs/>
          <w:iCs/>
          <w:sz w:val="24"/>
          <w:szCs w:val="24"/>
        </w:rPr>
        <w:t xml:space="preserve">. </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sz w:val="24"/>
          <w:szCs w:val="24"/>
        </w:rPr>
      </w:pPr>
      <w:r w:rsidRPr="009979CF">
        <w:rPr>
          <w:rFonts w:ascii="Times New Roman" w:hAnsi="Times New Roman" w:cs="Times New Roman"/>
          <w:sz w:val="24"/>
          <w:szCs w:val="24"/>
        </w:rPr>
        <w:t>Однако текущая (выборочная) оценка  личностных результатов осуществляется:</w:t>
      </w:r>
    </w:p>
    <w:p w:rsidR="009979CF" w:rsidRDefault="004C3AAF" w:rsidP="009979CF">
      <w:pPr>
        <w:autoSpaceDE w:val="0"/>
        <w:autoSpaceDN w:val="0"/>
        <w:adjustRightInd w:val="0"/>
        <w:spacing w:after="0" w:line="240" w:lineRule="auto"/>
        <w:ind w:left="360"/>
        <w:jc w:val="both"/>
        <w:rPr>
          <w:rFonts w:ascii="Times New Roman" w:hAnsi="Times New Roman" w:cs="Times New Roman"/>
          <w:iCs/>
          <w:sz w:val="24"/>
          <w:szCs w:val="24"/>
        </w:rPr>
      </w:pPr>
      <w:r w:rsidRPr="009979CF">
        <w:rPr>
          <w:rFonts w:ascii="Times New Roman" w:hAnsi="Times New Roman" w:cs="Times New Roman"/>
          <w:sz w:val="24"/>
          <w:szCs w:val="24"/>
        </w:rPr>
        <w:t xml:space="preserve">1) в ходе </w:t>
      </w:r>
      <w:r w:rsidRPr="009979CF">
        <w:rPr>
          <w:rFonts w:ascii="Times New Roman" w:hAnsi="Times New Roman" w:cs="Times New Roman"/>
          <w:b/>
          <w:i/>
          <w:iCs/>
          <w:sz w:val="24"/>
          <w:szCs w:val="24"/>
        </w:rPr>
        <w:t xml:space="preserve">внешних </w:t>
      </w:r>
      <w:proofErr w:type="spellStart"/>
      <w:r w:rsidRPr="009979CF">
        <w:rPr>
          <w:rFonts w:ascii="Times New Roman" w:hAnsi="Times New Roman" w:cs="Times New Roman"/>
          <w:b/>
          <w:i/>
          <w:iCs/>
          <w:sz w:val="24"/>
          <w:szCs w:val="24"/>
        </w:rPr>
        <w:t>неперсонифицированных</w:t>
      </w:r>
      <w:proofErr w:type="spellEnd"/>
      <w:r w:rsidRPr="009979CF">
        <w:rPr>
          <w:rFonts w:ascii="Times New Roman" w:hAnsi="Times New Roman" w:cs="Times New Roman"/>
          <w:b/>
          <w:i/>
          <w:iCs/>
          <w:sz w:val="24"/>
          <w:szCs w:val="24"/>
        </w:rPr>
        <w:t xml:space="preserve"> мониторинговых исследований</w:t>
      </w:r>
      <w:r w:rsidR="009979CF">
        <w:rPr>
          <w:rFonts w:ascii="Times New Roman" w:hAnsi="Times New Roman" w:cs="Times New Roman"/>
          <w:iCs/>
          <w:sz w:val="24"/>
          <w:szCs w:val="24"/>
        </w:rPr>
        <w:t xml:space="preserve"> специалистами,</w:t>
      </w:r>
    </w:p>
    <w:p w:rsidR="004C3AAF" w:rsidRPr="009979CF" w:rsidRDefault="004C3AAF" w:rsidP="009979CF">
      <w:pPr>
        <w:autoSpaceDE w:val="0"/>
        <w:autoSpaceDN w:val="0"/>
        <w:adjustRightInd w:val="0"/>
        <w:spacing w:after="0" w:line="240" w:lineRule="auto"/>
        <w:jc w:val="both"/>
        <w:rPr>
          <w:rFonts w:ascii="Times New Roman" w:hAnsi="Times New Roman" w:cs="Times New Roman"/>
          <w:iCs/>
          <w:sz w:val="24"/>
          <w:szCs w:val="24"/>
        </w:rPr>
      </w:pPr>
      <w:r w:rsidRPr="009979CF">
        <w:rPr>
          <w:rFonts w:ascii="Times New Roman" w:hAnsi="Times New Roman" w:cs="Times New Roman"/>
          <w:iCs/>
          <w:sz w:val="24"/>
          <w:szCs w:val="24"/>
        </w:rPr>
        <w:t xml:space="preserve">не </w:t>
      </w:r>
      <w:proofErr w:type="gramStart"/>
      <w:r w:rsidRPr="009979CF">
        <w:rPr>
          <w:rFonts w:ascii="Times New Roman" w:hAnsi="Times New Roman" w:cs="Times New Roman"/>
          <w:iCs/>
          <w:sz w:val="24"/>
          <w:szCs w:val="24"/>
        </w:rPr>
        <w:t>работающими</w:t>
      </w:r>
      <w:proofErr w:type="gramEnd"/>
      <w:r w:rsidRPr="009979CF">
        <w:rPr>
          <w:rFonts w:ascii="Times New Roman" w:hAnsi="Times New Roman" w:cs="Times New Roman"/>
          <w:iCs/>
          <w:sz w:val="24"/>
          <w:szCs w:val="24"/>
        </w:rPr>
        <w:t xml:space="preserve"> в школе и обладающими необходимой компетенцией в сфере психолого-педагогической диагностики развития личности;</w:t>
      </w:r>
    </w:p>
    <w:p w:rsidR="009979CF" w:rsidRDefault="004C3AAF" w:rsidP="009979CF">
      <w:pPr>
        <w:autoSpaceDE w:val="0"/>
        <w:autoSpaceDN w:val="0"/>
        <w:adjustRightInd w:val="0"/>
        <w:spacing w:after="0" w:line="240" w:lineRule="auto"/>
        <w:ind w:left="360"/>
        <w:jc w:val="both"/>
        <w:rPr>
          <w:rFonts w:ascii="Times New Roman" w:hAnsi="Times New Roman" w:cs="Times New Roman"/>
          <w:sz w:val="24"/>
          <w:szCs w:val="24"/>
        </w:rPr>
      </w:pPr>
      <w:r w:rsidRPr="009979CF">
        <w:rPr>
          <w:rFonts w:ascii="Times New Roman" w:hAnsi="Times New Roman" w:cs="Times New Roman"/>
          <w:sz w:val="24"/>
          <w:szCs w:val="24"/>
        </w:rPr>
        <w:t xml:space="preserve">2) в </w:t>
      </w:r>
      <w:r w:rsidRPr="009979CF">
        <w:rPr>
          <w:rFonts w:ascii="Times New Roman" w:hAnsi="Times New Roman" w:cs="Times New Roman"/>
          <w:b/>
          <w:i/>
          <w:sz w:val="24"/>
          <w:szCs w:val="24"/>
        </w:rPr>
        <w:t>рамках системы</w:t>
      </w:r>
      <w:r w:rsidRPr="009979CF">
        <w:rPr>
          <w:rFonts w:ascii="Times New Roman" w:hAnsi="Times New Roman" w:cs="Times New Roman"/>
          <w:sz w:val="24"/>
          <w:szCs w:val="24"/>
        </w:rPr>
        <w:t xml:space="preserve"> </w:t>
      </w:r>
      <w:r w:rsidRPr="009979CF">
        <w:rPr>
          <w:rFonts w:ascii="Times New Roman" w:hAnsi="Times New Roman" w:cs="Times New Roman"/>
          <w:b/>
          <w:i/>
          <w:sz w:val="24"/>
          <w:szCs w:val="24"/>
        </w:rPr>
        <w:t>внутренней оценки</w:t>
      </w:r>
      <w:r w:rsidRPr="009979CF">
        <w:rPr>
          <w:rFonts w:ascii="Times New Roman" w:hAnsi="Times New Roman" w:cs="Times New Roman"/>
          <w:sz w:val="24"/>
          <w:szCs w:val="24"/>
        </w:rPr>
        <w:t xml:space="preserve"> (ограниченная оц</w:t>
      </w:r>
      <w:r w:rsidR="009979CF">
        <w:rPr>
          <w:rFonts w:ascii="Times New Roman" w:hAnsi="Times New Roman" w:cs="Times New Roman"/>
          <w:sz w:val="24"/>
          <w:szCs w:val="24"/>
        </w:rPr>
        <w:t>енка сформированности отдельных</w:t>
      </w:r>
    </w:p>
    <w:p w:rsidR="004C3AAF" w:rsidRPr="009979CF" w:rsidRDefault="004C3AAF" w:rsidP="009979CF">
      <w:pPr>
        <w:autoSpaceDE w:val="0"/>
        <w:autoSpaceDN w:val="0"/>
        <w:adjustRightInd w:val="0"/>
        <w:spacing w:after="0" w:line="240" w:lineRule="auto"/>
        <w:jc w:val="both"/>
        <w:rPr>
          <w:rFonts w:ascii="Times New Roman" w:hAnsi="Times New Roman" w:cs="Times New Roman"/>
          <w:iCs/>
          <w:sz w:val="24"/>
          <w:szCs w:val="24"/>
        </w:rPr>
      </w:pPr>
      <w:r w:rsidRPr="009979CF">
        <w:rPr>
          <w:rFonts w:ascii="Times New Roman" w:hAnsi="Times New Roman" w:cs="Times New Roman"/>
          <w:sz w:val="24"/>
          <w:szCs w:val="24"/>
        </w:rPr>
        <w:t>личностных результатов):</w:t>
      </w:r>
    </w:p>
    <w:p w:rsidR="004C3AAF" w:rsidRPr="009979CF" w:rsidRDefault="004C3AAF" w:rsidP="009979CF">
      <w:pPr>
        <w:autoSpaceDE w:val="0"/>
        <w:autoSpaceDN w:val="0"/>
        <w:adjustRightInd w:val="0"/>
        <w:spacing w:after="0" w:line="240" w:lineRule="auto"/>
        <w:jc w:val="both"/>
        <w:rPr>
          <w:rFonts w:ascii="Times New Roman" w:hAnsi="Times New Roman" w:cs="Times New Roman"/>
          <w:iCs/>
          <w:sz w:val="24"/>
          <w:szCs w:val="24"/>
        </w:rPr>
      </w:pPr>
      <w:r w:rsidRPr="009979CF">
        <w:rPr>
          <w:rFonts w:ascii="Times New Roman" w:hAnsi="Times New Roman" w:cs="Times New Roman"/>
          <w:sz w:val="24"/>
          <w:szCs w:val="24"/>
        </w:rPr>
        <w:t>—</w:t>
      </w:r>
      <w:r w:rsidRPr="009979CF">
        <w:rPr>
          <w:rFonts w:ascii="Times New Roman" w:hAnsi="Times New Roman" w:cs="Times New Roman"/>
          <w:iCs/>
          <w:sz w:val="24"/>
          <w:szCs w:val="24"/>
        </w:rPr>
        <w:t xml:space="preserve"> оценка личностного прогресса в форме </w:t>
      </w:r>
      <w:r w:rsidR="009979CF">
        <w:rPr>
          <w:rFonts w:ascii="Times New Roman" w:hAnsi="Times New Roman" w:cs="Times New Roman"/>
          <w:iCs/>
          <w:sz w:val="24"/>
          <w:szCs w:val="24"/>
        </w:rPr>
        <w:t>П</w:t>
      </w:r>
      <w:r w:rsidR="008865DF">
        <w:rPr>
          <w:rFonts w:ascii="Times New Roman" w:hAnsi="Times New Roman" w:cs="Times New Roman"/>
          <w:iCs/>
          <w:sz w:val="24"/>
          <w:szCs w:val="24"/>
        </w:rPr>
        <w:t>ортфолио</w:t>
      </w:r>
      <w:r w:rsidRPr="009979CF">
        <w:rPr>
          <w:rFonts w:ascii="Times New Roman" w:hAnsi="Times New Roman" w:cs="Times New Roman"/>
          <w:iCs/>
          <w:sz w:val="24"/>
          <w:szCs w:val="24"/>
        </w:rPr>
        <w:t xml:space="preserve">;                                         </w:t>
      </w:r>
    </w:p>
    <w:p w:rsidR="004C3AAF" w:rsidRPr="009979CF" w:rsidRDefault="004C3AAF" w:rsidP="009979CF">
      <w:pPr>
        <w:autoSpaceDE w:val="0"/>
        <w:autoSpaceDN w:val="0"/>
        <w:adjustRightInd w:val="0"/>
        <w:spacing w:after="0" w:line="240" w:lineRule="auto"/>
        <w:jc w:val="both"/>
        <w:rPr>
          <w:rFonts w:ascii="Times New Roman" w:hAnsi="Times New Roman" w:cs="Times New Roman"/>
          <w:sz w:val="24"/>
          <w:szCs w:val="24"/>
        </w:rPr>
      </w:pPr>
      <w:r w:rsidRPr="009979CF">
        <w:rPr>
          <w:rFonts w:ascii="Times New Roman" w:hAnsi="Times New Roman" w:cs="Times New Roman"/>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4C3AAF" w:rsidRPr="009979CF" w:rsidRDefault="004C3AAF" w:rsidP="009979CF">
      <w:pPr>
        <w:autoSpaceDE w:val="0"/>
        <w:autoSpaceDN w:val="0"/>
        <w:adjustRightInd w:val="0"/>
        <w:spacing w:after="0" w:line="240" w:lineRule="auto"/>
        <w:jc w:val="both"/>
        <w:rPr>
          <w:rFonts w:ascii="Times New Roman" w:hAnsi="Times New Roman" w:cs="Times New Roman"/>
          <w:sz w:val="24"/>
          <w:szCs w:val="24"/>
        </w:rPr>
      </w:pPr>
      <w:r w:rsidRPr="009979CF">
        <w:rPr>
          <w:rFonts w:ascii="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iCs/>
          <w:sz w:val="24"/>
          <w:szCs w:val="24"/>
        </w:rPr>
      </w:pPr>
      <w:r w:rsidRPr="009979CF">
        <w:rPr>
          <w:rFonts w:ascii="Times New Roman" w:hAnsi="Times New Roman" w:cs="Times New Roman"/>
          <w:b/>
          <w:sz w:val="24"/>
          <w:szCs w:val="24"/>
        </w:rPr>
        <w:t>В</w:t>
      </w:r>
      <w:r w:rsidRPr="009979CF">
        <w:rPr>
          <w:rFonts w:ascii="Times New Roman" w:hAnsi="Times New Roman" w:cs="Times New Roman"/>
          <w:b/>
          <w:iCs/>
          <w:sz w:val="24"/>
          <w:szCs w:val="24"/>
        </w:rPr>
        <w:t>нутренняя оценка.</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iCs/>
          <w:sz w:val="24"/>
          <w:szCs w:val="24"/>
        </w:rPr>
      </w:pPr>
      <w:r w:rsidRPr="009979CF">
        <w:rPr>
          <w:rFonts w:ascii="Times New Roman" w:hAnsi="Times New Roman" w:cs="Times New Roman"/>
          <w:iCs/>
          <w:sz w:val="24"/>
          <w:szCs w:val="24"/>
        </w:rPr>
        <w:t xml:space="preserve">1. Оценка личностного прогресса проводится  </w:t>
      </w:r>
      <w:r w:rsidRPr="009979CF">
        <w:rPr>
          <w:rFonts w:ascii="Times New Roman" w:hAnsi="Times New Roman" w:cs="Times New Roman"/>
          <w:sz w:val="24"/>
          <w:szCs w:val="24"/>
        </w:rPr>
        <w:t>по контекстной информации – интерпретации результатов педагогических измерений</w:t>
      </w:r>
      <w:r w:rsidRPr="009979CF">
        <w:rPr>
          <w:rFonts w:ascii="Times New Roman" w:hAnsi="Times New Roman" w:cs="Times New Roman"/>
          <w:iCs/>
          <w:sz w:val="24"/>
          <w:szCs w:val="24"/>
        </w:rPr>
        <w:t xml:space="preserve"> на основе </w:t>
      </w:r>
      <w:r w:rsidR="008865DF">
        <w:rPr>
          <w:rFonts w:ascii="Times New Roman" w:hAnsi="Times New Roman" w:cs="Times New Roman"/>
          <w:iCs/>
          <w:sz w:val="24"/>
          <w:szCs w:val="24"/>
        </w:rPr>
        <w:t xml:space="preserve">Портфолио. </w:t>
      </w:r>
      <w:r w:rsidRPr="009979CF">
        <w:rPr>
          <w:rFonts w:ascii="Times New Roman"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9979CF">
        <w:rPr>
          <w:rFonts w:ascii="Times New Roman" w:hAnsi="Times New Roman" w:cs="Times New Roman"/>
          <w:iCs/>
          <w:sz w:val="24"/>
          <w:szCs w:val="24"/>
        </w:rPr>
        <w:t>Главный критерий личностного развития – наличие положительной тенденции развития.</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sz w:val="24"/>
          <w:szCs w:val="24"/>
        </w:rPr>
      </w:pPr>
      <w:r w:rsidRPr="009979CF">
        <w:rPr>
          <w:rFonts w:ascii="Times New Roman" w:hAnsi="Times New Roman" w:cs="Times New Roman"/>
          <w:iCs/>
          <w:sz w:val="24"/>
          <w:szCs w:val="24"/>
        </w:rPr>
        <w:t>2. О</w:t>
      </w:r>
      <w:r w:rsidRPr="009979CF">
        <w:rPr>
          <w:rFonts w:ascii="Times New Roman" w:hAnsi="Times New Roman" w:cs="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sz w:val="24"/>
          <w:szCs w:val="24"/>
        </w:rPr>
      </w:pPr>
      <w:r w:rsidRPr="009979CF">
        <w:rPr>
          <w:rFonts w:ascii="Times New Roman" w:hAnsi="Times New Roman" w:cs="Times New Roman"/>
          <w:sz w:val="24"/>
          <w:szCs w:val="24"/>
        </w:rPr>
        <w:t>Система проверочных, тестовых заданий УМК «Планета знаний» по предметам русский язык, литературное чтение, окружающий мир, ОРКСЭ</w:t>
      </w:r>
      <w:r w:rsidRPr="009979CF">
        <w:rPr>
          <w:rFonts w:ascii="Times New Roman" w:hAnsi="Times New Roman" w:cs="Times New Roman"/>
          <w:sz w:val="24"/>
          <w:szCs w:val="24"/>
        </w:rPr>
        <w:br/>
        <w:t xml:space="preserve">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w:t>
      </w:r>
      <w:proofErr w:type="gramStart"/>
      <w:r w:rsidRPr="009979CF">
        <w:rPr>
          <w:rFonts w:ascii="Times New Roman" w:hAnsi="Times New Roman" w:cs="Times New Roman"/>
          <w:sz w:val="24"/>
          <w:szCs w:val="24"/>
        </w:rPr>
        <w:t xml:space="preserve"> (+,</w:t>
      </w:r>
      <w:r w:rsidR="008865DF">
        <w:rPr>
          <w:rFonts w:ascii="Times New Roman" w:hAnsi="Times New Roman" w:cs="Times New Roman"/>
          <w:sz w:val="24"/>
          <w:szCs w:val="24"/>
        </w:rPr>
        <w:t xml:space="preserve"> </w:t>
      </w:r>
      <w:r w:rsidRPr="009979CF">
        <w:rPr>
          <w:rFonts w:ascii="Times New Roman" w:hAnsi="Times New Roman" w:cs="Times New Roman"/>
          <w:sz w:val="24"/>
          <w:szCs w:val="24"/>
        </w:rPr>
        <w:t xml:space="preserve"> –,</w:t>
      </w:r>
      <w:r w:rsidR="008865DF">
        <w:rPr>
          <w:rFonts w:ascii="Times New Roman" w:hAnsi="Times New Roman" w:cs="Times New Roman"/>
          <w:sz w:val="24"/>
          <w:szCs w:val="24"/>
        </w:rPr>
        <w:t xml:space="preserve"> </w:t>
      </w:r>
      <w:r w:rsidRPr="009979CF">
        <w:rPr>
          <w:rFonts w:ascii="Times New Roman" w:hAnsi="Times New Roman" w:cs="Times New Roman"/>
          <w:sz w:val="24"/>
          <w:szCs w:val="24"/>
        </w:rPr>
        <w:t xml:space="preserve"> +/–), </w:t>
      </w:r>
      <w:proofErr w:type="gramEnd"/>
      <w:r w:rsidRPr="009979CF">
        <w:rPr>
          <w:rFonts w:ascii="Times New Roman" w:hAnsi="Times New Roman" w:cs="Times New Roman"/>
          <w:sz w:val="24"/>
          <w:szCs w:val="24"/>
        </w:rPr>
        <w:t xml:space="preserve">накопительная оценка показывает освоенность данных учебных действий. </w:t>
      </w:r>
    </w:p>
    <w:p w:rsidR="004C3AAF" w:rsidRPr="009979CF" w:rsidRDefault="004C3AAF" w:rsidP="009979CF">
      <w:pPr>
        <w:autoSpaceDE w:val="0"/>
        <w:autoSpaceDN w:val="0"/>
        <w:adjustRightInd w:val="0"/>
        <w:spacing w:after="0" w:line="240" w:lineRule="auto"/>
        <w:ind w:firstLine="426"/>
        <w:jc w:val="both"/>
        <w:rPr>
          <w:rFonts w:ascii="Times New Roman" w:hAnsi="Times New Roman" w:cs="Times New Roman"/>
          <w:sz w:val="24"/>
          <w:szCs w:val="24"/>
        </w:rPr>
      </w:pPr>
      <w:r w:rsidRPr="009979CF">
        <w:rPr>
          <w:rFonts w:ascii="Times New Roman" w:hAnsi="Times New Roman" w:cs="Times New Roman"/>
          <w:sz w:val="24"/>
          <w:szCs w:val="24"/>
        </w:rPr>
        <w:t xml:space="preserve">3. Психологическая диагностика проводится </w:t>
      </w:r>
      <w:r w:rsidR="008865DF">
        <w:rPr>
          <w:rFonts w:ascii="Times New Roman" w:hAnsi="Times New Roman" w:cs="Times New Roman"/>
          <w:sz w:val="24"/>
          <w:szCs w:val="24"/>
        </w:rPr>
        <w:t xml:space="preserve">педагогом-психологом </w:t>
      </w:r>
      <w:r w:rsidRPr="009979CF">
        <w:rPr>
          <w:rFonts w:ascii="Times New Roman" w:hAnsi="Times New Roman" w:cs="Times New Roman"/>
          <w:sz w:val="24"/>
          <w:szCs w:val="24"/>
        </w:rPr>
        <w:t>по запросу родителей или педагогов и админ</w:t>
      </w:r>
      <w:r w:rsidR="008865DF">
        <w:rPr>
          <w:rFonts w:ascii="Times New Roman" w:hAnsi="Times New Roman" w:cs="Times New Roman"/>
          <w:sz w:val="24"/>
          <w:szCs w:val="24"/>
        </w:rPr>
        <w:t>истрации при согласии родителей</w:t>
      </w:r>
      <w:r w:rsidRPr="009979CF">
        <w:rPr>
          <w:rFonts w:ascii="Times New Roman" w:hAnsi="Times New Roman" w:cs="Times New Roman"/>
          <w:sz w:val="24"/>
          <w:szCs w:val="24"/>
        </w:rPr>
        <w:t xml:space="preserve">  по  вопросам: </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r w:rsidRPr="009979CF">
        <w:rPr>
          <w:rFonts w:ascii="Times New Roman" w:hAnsi="Times New Roman" w:cs="Times New Roman"/>
          <w:sz w:val="24"/>
          <w:szCs w:val="24"/>
        </w:rPr>
        <w:t>сформированности внутренней позиции обучающегося;</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r w:rsidRPr="009979CF">
        <w:rPr>
          <w:rFonts w:ascii="Times New Roman" w:hAnsi="Times New Roman" w:cs="Times New Roman"/>
          <w:sz w:val="24"/>
          <w:szCs w:val="24"/>
        </w:rPr>
        <w:t>ориентация на содержательные моменты образовательного процесса;</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самооценки;</w:t>
      </w:r>
    </w:p>
    <w:p w:rsidR="004C3AAF" w:rsidRPr="009979CF" w:rsidRDefault="004C3AAF" w:rsidP="009979CF">
      <w:pPr>
        <w:numPr>
          <w:ilvl w:val="0"/>
          <w:numId w:val="39"/>
        </w:numPr>
        <w:shd w:val="clear" w:color="auto" w:fill="FFFFFF"/>
        <w:tabs>
          <w:tab w:val="clear" w:pos="1080"/>
          <w:tab w:val="num" w:pos="720"/>
        </w:tabs>
        <w:suppressAutoHyphens w:val="0"/>
        <w:autoSpaceDE w:val="0"/>
        <w:autoSpaceDN w:val="0"/>
        <w:adjustRightInd w:val="0"/>
        <w:spacing w:after="0" w:line="240" w:lineRule="auto"/>
        <w:ind w:left="0" w:firstLine="426"/>
        <w:jc w:val="both"/>
        <w:rPr>
          <w:rFonts w:ascii="Times New Roman" w:hAnsi="Times New Roman" w:cs="Times New Roman"/>
          <w:sz w:val="24"/>
          <w:szCs w:val="24"/>
        </w:rPr>
      </w:pPr>
      <w:proofErr w:type="spellStart"/>
      <w:r w:rsidRPr="009979CF">
        <w:rPr>
          <w:rFonts w:ascii="Times New Roman" w:hAnsi="Times New Roman" w:cs="Times New Roman"/>
          <w:sz w:val="24"/>
          <w:szCs w:val="24"/>
        </w:rPr>
        <w:t>сформированность</w:t>
      </w:r>
      <w:proofErr w:type="spellEnd"/>
      <w:r w:rsidRPr="009979CF">
        <w:rPr>
          <w:rFonts w:ascii="Times New Roman" w:hAnsi="Times New Roman" w:cs="Times New Roman"/>
          <w:sz w:val="24"/>
          <w:szCs w:val="24"/>
        </w:rPr>
        <w:t xml:space="preserve"> мотивации учебной деятельности.</w:t>
      </w:r>
    </w:p>
    <w:p w:rsidR="004C3AAF" w:rsidRPr="009979CF" w:rsidRDefault="004C3AAF" w:rsidP="009979CF">
      <w:pPr>
        <w:spacing w:after="0" w:line="240" w:lineRule="auto"/>
        <w:ind w:firstLine="426"/>
        <w:jc w:val="both"/>
        <w:rPr>
          <w:rFonts w:ascii="Times New Roman" w:hAnsi="Times New Roman" w:cs="Times New Roman"/>
          <w:bCs/>
          <w:iCs/>
          <w:sz w:val="24"/>
          <w:szCs w:val="24"/>
        </w:rPr>
      </w:pPr>
      <w:r w:rsidRPr="009979CF">
        <w:rPr>
          <w:rFonts w:ascii="Times New Roman" w:hAnsi="Times New Roman" w:cs="Times New Roman"/>
          <w:bCs/>
          <w:iCs/>
          <w:sz w:val="24"/>
          <w:szCs w:val="24"/>
        </w:rPr>
        <w:t>Оценка личностных результатов учащихся отражает эффективность воспитательной и образовательной деятельн</w:t>
      </w:r>
      <w:r w:rsidR="009979CF" w:rsidRPr="009979CF">
        <w:rPr>
          <w:rFonts w:ascii="Times New Roman" w:hAnsi="Times New Roman" w:cs="Times New Roman"/>
          <w:bCs/>
          <w:iCs/>
          <w:sz w:val="24"/>
          <w:szCs w:val="24"/>
        </w:rPr>
        <w:t>ости школы.</w:t>
      </w:r>
    </w:p>
    <w:p w:rsidR="009979CF" w:rsidRPr="000043A8" w:rsidRDefault="008865DF" w:rsidP="009979CF">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cs="Times New Roman"/>
          <w:sz w:val="24"/>
          <w:szCs w:val="24"/>
        </w:rPr>
        <w:t xml:space="preserve">Оценка личностных результатов осуществляется </w:t>
      </w:r>
      <w:r w:rsidR="009979CF" w:rsidRPr="009979CF">
        <w:rPr>
          <w:rFonts w:ascii="Times New Roman" w:hAnsi="Times New Roman" w:cs="Times New Roman"/>
          <w:sz w:val="24"/>
          <w:szCs w:val="24"/>
        </w:rPr>
        <w:t xml:space="preserve"> с </w:t>
      </w:r>
      <w:r w:rsidR="009979CF" w:rsidRPr="009979CF">
        <w:rPr>
          <w:rFonts w:ascii="Times New Roman" w:hAnsi="Times New Roman" w:cs="Times New Roman"/>
          <w:color w:val="auto"/>
          <w:sz w:val="24"/>
          <w:szCs w:val="24"/>
        </w:rPr>
        <w:t>применением  метода экспертной оценки, который представляет собой процедуру оценки результатов на основе мнений группы</w:t>
      </w:r>
      <w:r w:rsidR="009979CF" w:rsidRPr="001C34A2">
        <w:rPr>
          <w:rFonts w:ascii="Times New Roman" w:hAnsi="Times New Roman" w:cs="Times New Roman"/>
          <w:color w:val="auto"/>
          <w:sz w:val="24"/>
          <w:szCs w:val="24"/>
        </w:rPr>
        <w:t xml:space="preserve"> специалистов (экспертов), которая объединяет тех, кто обучает, воспитывает и</w:t>
      </w:r>
      <w:r w:rsidR="009979CF">
        <w:rPr>
          <w:rFonts w:ascii="Times New Roman" w:hAnsi="Times New Roman" w:cs="Times New Roman"/>
          <w:color w:val="auto"/>
          <w:sz w:val="24"/>
          <w:szCs w:val="24"/>
        </w:rPr>
        <w:t xml:space="preserve"> тесно контактирует с ребёнком (учитель</w:t>
      </w:r>
      <w:r w:rsidR="009979CF" w:rsidRPr="001C34A2">
        <w:rPr>
          <w:rFonts w:ascii="Times New Roman" w:hAnsi="Times New Roman" w:cs="Times New Roman"/>
          <w:color w:val="auto"/>
          <w:sz w:val="24"/>
          <w:szCs w:val="24"/>
        </w:rPr>
        <w:t>, учител</w:t>
      </w:r>
      <w:r w:rsidR="009979CF">
        <w:rPr>
          <w:rFonts w:ascii="Times New Roman" w:hAnsi="Times New Roman" w:cs="Times New Roman"/>
          <w:color w:val="auto"/>
          <w:sz w:val="24"/>
          <w:szCs w:val="24"/>
        </w:rPr>
        <w:t>ь-логопед</w:t>
      </w:r>
      <w:r w:rsidR="009979CF" w:rsidRPr="001C34A2">
        <w:rPr>
          <w:rFonts w:ascii="Times New Roman" w:hAnsi="Times New Roman" w:cs="Times New Roman"/>
          <w:color w:val="auto"/>
          <w:sz w:val="24"/>
          <w:szCs w:val="24"/>
        </w:rPr>
        <w:t>, педагог</w:t>
      </w:r>
      <w:r w:rsidR="009979CF">
        <w:rPr>
          <w:rFonts w:ascii="Times New Roman" w:hAnsi="Times New Roman" w:cs="Times New Roman"/>
          <w:color w:val="auto"/>
          <w:sz w:val="24"/>
          <w:szCs w:val="24"/>
        </w:rPr>
        <w:t>-психолог</w:t>
      </w:r>
      <w:r w:rsidR="009979CF" w:rsidRPr="001C34A2">
        <w:rPr>
          <w:rFonts w:ascii="Times New Roman" w:hAnsi="Times New Roman" w:cs="Times New Roman"/>
          <w:color w:val="auto"/>
          <w:sz w:val="24"/>
          <w:szCs w:val="24"/>
        </w:rPr>
        <w:t xml:space="preserve">, </w:t>
      </w:r>
      <w:r w:rsidR="009979CF">
        <w:rPr>
          <w:rFonts w:ascii="Times New Roman" w:hAnsi="Times New Roman" w:cs="Times New Roman"/>
          <w:color w:val="auto"/>
          <w:sz w:val="24"/>
          <w:szCs w:val="24"/>
        </w:rPr>
        <w:t>врач, педагог дополнительного образования</w:t>
      </w:r>
      <w:r w:rsidR="009979CF" w:rsidRPr="001C34A2">
        <w:rPr>
          <w:rFonts w:ascii="Times New Roman" w:hAnsi="Times New Roman" w:cs="Times New Roman"/>
          <w:color w:val="auto"/>
          <w:sz w:val="24"/>
          <w:szCs w:val="24"/>
        </w:rPr>
        <w:t>), которые хорошо знают обучающегося.</w:t>
      </w:r>
      <w:proofErr w:type="gramEnd"/>
      <w:r w:rsidR="009979CF" w:rsidRPr="001C34A2">
        <w:rPr>
          <w:rFonts w:ascii="Times New Roman" w:hAnsi="Times New Roman" w:cs="Times New Roman"/>
          <w:color w:val="auto"/>
          <w:sz w:val="24"/>
          <w:szCs w:val="24"/>
        </w:rPr>
        <w:t xml:space="preserve"> Для полноты оценки личностных результатов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9979CF" w:rsidRPr="001C34A2">
        <w:rPr>
          <w:rFonts w:ascii="Times New Roman" w:hAnsi="Times New Roman" w:cs="Times New Roman"/>
          <w:bCs/>
          <w:color w:val="auto"/>
          <w:sz w:val="24"/>
          <w:szCs w:val="24"/>
        </w:rPr>
        <w:t xml:space="preserve"> </w:t>
      </w:r>
    </w:p>
    <w:p w:rsidR="009979CF" w:rsidRDefault="009979CF" w:rsidP="00997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Результаты анализа </w:t>
      </w:r>
      <w:r w:rsidR="008865DF">
        <w:rPr>
          <w:rFonts w:ascii="Times New Roman" w:hAnsi="Times New Roman" w:cs="Times New Roman"/>
          <w:bCs/>
          <w:color w:val="auto"/>
          <w:sz w:val="24"/>
          <w:szCs w:val="24"/>
        </w:rPr>
        <w:t>отражаются в</w:t>
      </w:r>
      <w:r w:rsidRPr="001C34A2">
        <w:rPr>
          <w:rFonts w:ascii="Times New Roman" w:hAnsi="Times New Roman" w:cs="Times New Roman"/>
          <w:bCs/>
          <w:color w:val="auto"/>
          <w:sz w:val="24"/>
          <w:szCs w:val="24"/>
        </w:rPr>
        <w:t xml:space="preserve"> условных единицах: </w:t>
      </w:r>
    </w:p>
    <w:p w:rsidR="009979CF" w:rsidRDefault="009979CF" w:rsidP="00997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0 баллов – нет продвижения; </w:t>
      </w:r>
    </w:p>
    <w:p w:rsidR="009979CF" w:rsidRDefault="009979CF" w:rsidP="00997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1 балл – минимальное продвижение; </w:t>
      </w:r>
    </w:p>
    <w:p w:rsidR="009979CF" w:rsidRDefault="009979CF" w:rsidP="00997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2 балла – среднее продвижение; </w:t>
      </w:r>
    </w:p>
    <w:p w:rsidR="009979CF" w:rsidRDefault="009979CF" w:rsidP="00997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3 балла – значительное продвижение. </w:t>
      </w:r>
    </w:p>
    <w:p w:rsidR="009979CF" w:rsidRPr="001C34A2" w:rsidRDefault="009979CF" w:rsidP="00997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color w:val="auto"/>
          <w:sz w:val="24"/>
          <w:szCs w:val="24"/>
        </w:rPr>
        <w:lastRenderedPageBreak/>
        <w:t xml:space="preserve">Результаты оценки личностных достижений заносятся в </w:t>
      </w:r>
      <w:r w:rsidRPr="001C34A2">
        <w:rPr>
          <w:rFonts w:ascii="Times New Roman" w:hAnsi="Times New Roman" w:cs="Times New Roman"/>
          <w:b/>
          <w:color w:val="auto"/>
          <w:sz w:val="24"/>
          <w:szCs w:val="24"/>
        </w:rPr>
        <w:t>индивидуальную карту развития обучающегося</w:t>
      </w:r>
      <w:r w:rsidRPr="001C34A2">
        <w:rPr>
          <w:rFonts w:ascii="Times New Roman" w:hAnsi="Times New Roman" w:cs="Times New Roman"/>
          <w:color w:val="auto"/>
          <w:sz w:val="24"/>
          <w:szCs w:val="24"/>
        </w:rPr>
        <w:t xml:space="preserve">, </w:t>
      </w:r>
      <w:r w:rsidR="008865DF">
        <w:rPr>
          <w:rFonts w:ascii="Times New Roman" w:hAnsi="Times New Roman" w:cs="Times New Roman"/>
          <w:color w:val="auto"/>
          <w:sz w:val="24"/>
          <w:szCs w:val="24"/>
        </w:rPr>
        <w:t xml:space="preserve">которая ведется и хранится  педагогом-психологом, </w:t>
      </w:r>
      <w:r w:rsidRPr="001C34A2">
        <w:rPr>
          <w:rFonts w:ascii="Times New Roman" w:hAnsi="Times New Roman" w:cs="Times New Roman"/>
          <w:color w:val="auto"/>
          <w:sz w:val="24"/>
          <w:szCs w:val="24"/>
        </w:rPr>
        <w:t>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447F4" w:rsidRPr="001C34A2" w:rsidRDefault="009979CF" w:rsidP="008865DF">
      <w:pPr>
        <w:autoSpaceDE w:val="0"/>
        <w:autoSpaceDN w:val="0"/>
        <w:adjustRightInd w:val="0"/>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color w:val="auto"/>
          <w:sz w:val="24"/>
          <w:szCs w:val="24"/>
        </w:rPr>
        <w:t>Основной формой работы участников экспертной группы является психолого-</w:t>
      </w:r>
      <w:r w:rsidR="008865DF">
        <w:rPr>
          <w:rFonts w:ascii="Times New Roman" w:hAnsi="Times New Roman" w:cs="Times New Roman"/>
          <w:color w:val="auto"/>
          <w:sz w:val="24"/>
          <w:szCs w:val="24"/>
        </w:rPr>
        <w:t>медико-педагогический консилиум.</w:t>
      </w:r>
    </w:p>
    <w:p w:rsidR="003A5E34" w:rsidRPr="001C34A2" w:rsidRDefault="003A5E34" w:rsidP="001C34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b/>
          <w:i/>
          <w:sz w:val="24"/>
          <w:szCs w:val="24"/>
        </w:rPr>
        <w:t>Метапредметные результаты</w:t>
      </w:r>
      <w:r w:rsidRPr="001C34A2">
        <w:rPr>
          <w:rFonts w:ascii="Times New Roman" w:hAnsi="Times New Roman" w:cs="Times New Roman"/>
          <w:sz w:val="24"/>
          <w:szCs w:val="24"/>
        </w:rPr>
        <w:t xml:space="preserve"> включают освоенные обучающимися </w:t>
      </w:r>
      <w:r w:rsidR="002E3A3E">
        <w:rPr>
          <w:rFonts w:ascii="Times New Roman" w:hAnsi="Times New Roman" w:cs="Times New Roman"/>
          <w:sz w:val="24"/>
          <w:szCs w:val="24"/>
        </w:rPr>
        <w:t xml:space="preserve">УУД </w:t>
      </w:r>
      <w:r w:rsidRPr="001C34A2">
        <w:rPr>
          <w:rFonts w:ascii="Times New Roman" w:hAnsi="Times New Roman" w:cs="Times New Roman"/>
          <w:sz w:val="24"/>
          <w:szCs w:val="24"/>
        </w:rPr>
        <w:t xml:space="preserve">(познавательные,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C34A2">
        <w:rPr>
          <w:rFonts w:ascii="Times New Roman" w:hAnsi="Times New Roman" w:cs="Times New Roman"/>
          <w:sz w:val="24"/>
          <w:szCs w:val="24"/>
        </w:rPr>
        <w:t>межпредметными</w:t>
      </w:r>
      <w:proofErr w:type="spellEnd"/>
      <w:r w:rsidRPr="001C34A2">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w:t>
      </w:r>
      <w:r w:rsidR="007C34C0">
        <w:rPr>
          <w:rFonts w:ascii="Times New Roman" w:hAnsi="Times New Roman" w:cs="Times New Roman"/>
          <w:sz w:val="24"/>
          <w:szCs w:val="24"/>
        </w:rPr>
        <w:t>ООО</w:t>
      </w:r>
      <w:r w:rsidRPr="001C34A2">
        <w:rPr>
          <w:rFonts w:ascii="Times New Roman" w:hAnsi="Times New Roman" w:cs="Times New Roman"/>
          <w:sz w:val="24"/>
          <w:szCs w:val="24"/>
        </w:rPr>
        <w:t>.</w:t>
      </w:r>
      <w:proofErr w:type="gramEnd"/>
    </w:p>
    <w:p w:rsidR="003A5E34" w:rsidRPr="001C34A2" w:rsidRDefault="003A5E34" w:rsidP="001C34A2">
      <w:pPr>
        <w:autoSpaceDE w:val="0"/>
        <w:autoSpaceDN w:val="0"/>
        <w:adjustRightInd w:val="0"/>
        <w:spacing w:after="0" w:line="240" w:lineRule="auto"/>
        <w:ind w:firstLine="709"/>
        <w:jc w:val="both"/>
        <w:rPr>
          <w:rFonts w:ascii="Times New Roman" w:hAnsi="Times New Roman" w:cs="Times New Roman"/>
          <w:spacing w:val="2"/>
          <w:sz w:val="24"/>
          <w:szCs w:val="24"/>
        </w:rPr>
      </w:pPr>
      <w:r w:rsidRPr="001C34A2">
        <w:rPr>
          <w:rFonts w:ascii="Times New Roman" w:hAnsi="Times New Roman" w:cs="Times New Roman"/>
          <w:color w:val="auto"/>
          <w:sz w:val="24"/>
          <w:szCs w:val="24"/>
        </w:rPr>
        <w:t xml:space="preserve">Оценка </w:t>
      </w:r>
      <w:proofErr w:type="spellStart"/>
      <w:r w:rsidRPr="001C34A2">
        <w:rPr>
          <w:rFonts w:ascii="Times New Roman" w:hAnsi="Times New Roman" w:cs="Times New Roman"/>
          <w:color w:val="auto"/>
          <w:sz w:val="24"/>
          <w:szCs w:val="24"/>
        </w:rPr>
        <w:t>метапредметных</w:t>
      </w:r>
      <w:proofErr w:type="spellEnd"/>
      <w:r w:rsidRPr="001C34A2">
        <w:rPr>
          <w:rFonts w:ascii="Times New Roman" w:hAnsi="Times New Roman" w:cs="Times New Roman"/>
          <w:color w:val="auto"/>
          <w:sz w:val="24"/>
          <w:szCs w:val="24"/>
        </w:rPr>
        <w:t xml:space="preserve"> результатов предполагает </w:t>
      </w:r>
      <w:r w:rsidRPr="001C34A2">
        <w:rPr>
          <w:rFonts w:ascii="Times New Roman" w:hAnsi="Times New Roman" w:cs="Times New Roman"/>
          <w:spacing w:val="-2"/>
          <w:sz w:val="24"/>
          <w:szCs w:val="24"/>
        </w:rPr>
        <w:t xml:space="preserve">оценку продвижения обучающегося с ЗПР в овладении регулятивными, коммуникативными и познавательными </w:t>
      </w:r>
      <w:r w:rsidR="002E3A3E">
        <w:rPr>
          <w:rFonts w:ascii="Times New Roman" w:hAnsi="Times New Roman" w:cs="Times New Roman"/>
          <w:spacing w:val="-2"/>
          <w:sz w:val="24"/>
          <w:szCs w:val="24"/>
        </w:rPr>
        <w:t>УУД</w:t>
      </w:r>
      <w:r w:rsidRPr="001C34A2">
        <w:rPr>
          <w:rFonts w:ascii="Times New Roman" w:hAnsi="Times New Roman" w:cs="Times New Roman"/>
          <w:spacing w:val="-2"/>
          <w:sz w:val="24"/>
          <w:szCs w:val="24"/>
        </w:rPr>
        <w:t>, т.</w:t>
      </w:r>
      <w:r w:rsidRPr="001C34A2">
        <w:rPr>
          <w:rFonts w:ascii="Times New Roman" w:hAnsi="Times New Roman" w:cs="Times New Roman"/>
          <w:spacing w:val="2"/>
          <w:sz w:val="24"/>
          <w:szCs w:val="24"/>
        </w:rPr>
        <w:t xml:space="preserve">е. таких умственных действий обучающихся, </w:t>
      </w:r>
      <w:r w:rsidRPr="001C34A2">
        <w:rPr>
          <w:rFonts w:ascii="Times New Roman" w:hAnsi="Times New Roman" w:cs="Times New Roman"/>
          <w:sz w:val="24"/>
          <w:szCs w:val="24"/>
        </w:rPr>
        <w:t>которые направлены на управление своей познавательной деятельностью</w:t>
      </w:r>
      <w:r w:rsidRPr="001C34A2">
        <w:rPr>
          <w:rFonts w:ascii="Times New Roman" w:hAnsi="Times New Roman" w:cs="Times New Roman"/>
          <w:spacing w:val="2"/>
          <w:sz w:val="24"/>
          <w:szCs w:val="24"/>
        </w:rPr>
        <w:t>.</w:t>
      </w:r>
    </w:p>
    <w:p w:rsidR="00F20A27" w:rsidRPr="001C34A2" w:rsidRDefault="003A5E34" w:rsidP="001C34A2">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Cs/>
          <w:iCs/>
          <w:sz w:val="24"/>
          <w:szCs w:val="24"/>
        </w:rPr>
        <w:t xml:space="preserve">Основное содержание оценки </w:t>
      </w:r>
      <w:proofErr w:type="spellStart"/>
      <w:r w:rsidRPr="001C34A2">
        <w:rPr>
          <w:rFonts w:ascii="Times New Roman" w:hAnsi="Times New Roman" w:cs="Times New Roman"/>
          <w:bCs/>
          <w:iCs/>
          <w:sz w:val="24"/>
          <w:szCs w:val="24"/>
        </w:rPr>
        <w:t>метапредметных</w:t>
      </w:r>
      <w:proofErr w:type="spellEnd"/>
      <w:r w:rsidRPr="001C34A2">
        <w:rPr>
          <w:rFonts w:ascii="Times New Roman" w:hAnsi="Times New Roman" w:cs="Times New Roman"/>
          <w:bCs/>
          <w:iCs/>
          <w:sz w:val="24"/>
          <w:szCs w:val="24"/>
        </w:rPr>
        <w:t xml:space="preserve"> результатов</w:t>
      </w:r>
      <w:r w:rsidRPr="001C34A2">
        <w:rPr>
          <w:rFonts w:ascii="Times New Roman" w:hAnsi="Times New Roman" w:cs="Times New Roman"/>
          <w:sz w:val="24"/>
          <w:szCs w:val="24"/>
        </w:rPr>
        <w:t xml:space="preserve"> на </w:t>
      </w:r>
      <w:r w:rsidR="00F20A27" w:rsidRPr="001C34A2">
        <w:rPr>
          <w:rFonts w:ascii="Times New Roman" w:hAnsi="Times New Roman" w:cs="Times New Roman"/>
          <w:sz w:val="24"/>
          <w:szCs w:val="24"/>
        </w:rPr>
        <w:t xml:space="preserve">уровне </w:t>
      </w:r>
      <w:r w:rsidRPr="001C34A2">
        <w:rPr>
          <w:rFonts w:ascii="Times New Roman" w:hAnsi="Times New Roman" w:cs="Times New Roman"/>
          <w:sz w:val="24"/>
          <w:szCs w:val="24"/>
        </w:rPr>
        <w:t>начального общего образования строится вокруг умения учитьс</w:t>
      </w:r>
      <w:r w:rsidR="00F20A27" w:rsidRPr="001C34A2">
        <w:rPr>
          <w:rFonts w:ascii="Times New Roman" w:hAnsi="Times New Roman" w:cs="Times New Roman"/>
          <w:sz w:val="24"/>
          <w:szCs w:val="24"/>
        </w:rPr>
        <w:t>я.</w:t>
      </w:r>
    </w:p>
    <w:p w:rsidR="003A5E34" w:rsidRPr="001C34A2" w:rsidRDefault="003A5E34" w:rsidP="001C34A2">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Уровень сформированности </w:t>
      </w:r>
      <w:r w:rsidR="002E3A3E">
        <w:rPr>
          <w:rFonts w:ascii="Times New Roman" w:hAnsi="Times New Roman" w:cs="Times New Roman"/>
          <w:sz w:val="24"/>
          <w:szCs w:val="24"/>
        </w:rPr>
        <w:t>УУД</w:t>
      </w:r>
      <w:r w:rsidRPr="001C34A2">
        <w:rPr>
          <w:rFonts w:ascii="Times New Roman" w:hAnsi="Times New Roman" w:cs="Times New Roman"/>
          <w:spacing w:val="2"/>
          <w:sz w:val="24"/>
          <w:szCs w:val="24"/>
        </w:rPr>
        <w:t xml:space="preserve">, представляющих содержание и объект оценки </w:t>
      </w:r>
      <w:proofErr w:type="spellStart"/>
      <w:r w:rsidRPr="001C34A2">
        <w:rPr>
          <w:rFonts w:ascii="Times New Roman" w:hAnsi="Times New Roman" w:cs="Times New Roman"/>
          <w:spacing w:val="2"/>
          <w:sz w:val="24"/>
          <w:szCs w:val="24"/>
        </w:rPr>
        <w:t>мета</w:t>
      </w:r>
      <w:r w:rsidRPr="001C34A2">
        <w:rPr>
          <w:rFonts w:ascii="Times New Roman" w:hAnsi="Times New Roman" w:cs="Times New Roman"/>
          <w:sz w:val="24"/>
          <w:szCs w:val="24"/>
        </w:rPr>
        <w:t>предметных</w:t>
      </w:r>
      <w:proofErr w:type="spellEnd"/>
      <w:r w:rsidRPr="001C34A2">
        <w:rPr>
          <w:rFonts w:ascii="Times New Roman" w:hAnsi="Times New Roman" w:cs="Times New Roman"/>
          <w:sz w:val="24"/>
          <w:szCs w:val="24"/>
        </w:rPr>
        <w:t xml:space="preserve"> результатов, оцен</w:t>
      </w:r>
      <w:r w:rsidR="00F20A27" w:rsidRPr="001C34A2">
        <w:rPr>
          <w:rFonts w:ascii="Times New Roman" w:hAnsi="Times New Roman" w:cs="Times New Roman"/>
          <w:sz w:val="24"/>
          <w:szCs w:val="24"/>
        </w:rPr>
        <w:t>ивается</w:t>
      </w:r>
      <w:r w:rsidRPr="001C34A2">
        <w:rPr>
          <w:rFonts w:ascii="Times New Roman" w:hAnsi="Times New Roman" w:cs="Times New Roman"/>
          <w:sz w:val="24"/>
          <w:szCs w:val="24"/>
        </w:rPr>
        <w:t xml:space="preserve"> и измер</w:t>
      </w:r>
      <w:r w:rsidR="00F20A27" w:rsidRPr="001C34A2">
        <w:rPr>
          <w:rFonts w:ascii="Times New Roman" w:hAnsi="Times New Roman" w:cs="Times New Roman"/>
          <w:sz w:val="24"/>
          <w:szCs w:val="24"/>
        </w:rPr>
        <w:t>яется</w:t>
      </w:r>
      <w:r w:rsidRPr="001C34A2">
        <w:rPr>
          <w:rFonts w:ascii="Times New Roman" w:hAnsi="Times New Roman" w:cs="Times New Roman"/>
          <w:sz w:val="24"/>
          <w:szCs w:val="24"/>
        </w:rPr>
        <w:t xml:space="preserve"> в следующих основных формах:</w:t>
      </w:r>
    </w:p>
    <w:p w:rsidR="003A5E34" w:rsidRPr="001C34A2" w:rsidRDefault="003A5E34" w:rsidP="001C34A2">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 достижение </w:t>
      </w:r>
      <w:proofErr w:type="spellStart"/>
      <w:r w:rsidRPr="001C34A2">
        <w:rPr>
          <w:rFonts w:ascii="Times New Roman" w:hAnsi="Times New Roman" w:cs="Times New Roman"/>
          <w:sz w:val="24"/>
          <w:szCs w:val="24"/>
        </w:rPr>
        <w:t>метапредметных</w:t>
      </w:r>
      <w:proofErr w:type="spellEnd"/>
      <w:r w:rsidRPr="001C34A2">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1C34A2">
        <w:rPr>
          <w:rFonts w:ascii="Times New Roman" w:hAnsi="Times New Roman" w:cs="Times New Roman"/>
          <w:spacing w:val="2"/>
          <w:sz w:val="24"/>
          <w:szCs w:val="24"/>
        </w:rPr>
        <w:t xml:space="preserve">рованных диагностических задач, направленных на оценку </w:t>
      </w:r>
      <w:r w:rsidRPr="001C34A2">
        <w:rPr>
          <w:rFonts w:ascii="Times New Roman" w:hAnsi="Times New Roman" w:cs="Times New Roman"/>
          <w:sz w:val="24"/>
          <w:szCs w:val="24"/>
        </w:rPr>
        <w:t>уровня сформированности конкретного вида универсальных учебных действий;</w:t>
      </w:r>
    </w:p>
    <w:p w:rsidR="003A5E34" w:rsidRPr="001C34A2" w:rsidRDefault="003A5E34" w:rsidP="001C34A2">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 </w:t>
      </w:r>
      <w:r w:rsidRPr="001C34A2">
        <w:rPr>
          <w:rFonts w:ascii="Times New Roman" w:hAnsi="Times New Roman" w:cs="Times New Roman"/>
          <w:spacing w:val="-2"/>
          <w:sz w:val="24"/>
          <w:szCs w:val="24"/>
        </w:rPr>
        <w:t xml:space="preserve">достижение </w:t>
      </w:r>
      <w:proofErr w:type="spellStart"/>
      <w:r w:rsidRPr="001C34A2">
        <w:rPr>
          <w:rFonts w:ascii="Times New Roman" w:hAnsi="Times New Roman" w:cs="Times New Roman"/>
          <w:spacing w:val="-2"/>
          <w:sz w:val="24"/>
          <w:szCs w:val="24"/>
        </w:rPr>
        <w:t>метапредметных</w:t>
      </w:r>
      <w:proofErr w:type="spellEnd"/>
      <w:r w:rsidRPr="001C34A2">
        <w:rPr>
          <w:rFonts w:ascii="Times New Roman" w:hAnsi="Times New Roman" w:cs="Times New Roman"/>
          <w:spacing w:val="-2"/>
          <w:sz w:val="24"/>
          <w:szCs w:val="24"/>
        </w:rPr>
        <w:t xml:space="preserve"> результатов мо</w:t>
      </w:r>
      <w:r w:rsidRPr="001C34A2">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1C34A2">
        <w:rPr>
          <w:rFonts w:ascii="Times New Roman" w:hAnsi="Times New Roman" w:cs="Times New Roman"/>
          <w:sz w:val="24"/>
          <w:szCs w:val="24"/>
        </w:rPr>
        <w:t>учебно­практических</w:t>
      </w:r>
      <w:proofErr w:type="spellEnd"/>
      <w:r w:rsidRPr="001C34A2">
        <w:rPr>
          <w:rFonts w:ascii="Times New Roman" w:hAnsi="Times New Roman" w:cs="Times New Roman"/>
          <w:sz w:val="24"/>
          <w:szCs w:val="24"/>
        </w:rPr>
        <w:t xml:space="preserve"> задач средствами учебных предметов;</w:t>
      </w:r>
    </w:p>
    <w:p w:rsidR="007C34C0" w:rsidRPr="007C34C0" w:rsidRDefault="003A5E34" w:rsidP="007C34C0">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 </w:t>
      </w:r>
      <w:r w:rsidRPr="001C34A2">
        <w:rPr>
          <w:rFonts w:ascii="Times New Roman" w:hAnsi="Times New Roman" w:cs="Times New Roman"/>
          <w:spacing w:val="2"/>
          <w:sz w:val="24"/>
          <w:szCs w:val="24"/>
        </w:rPr>
        <w:t xml:space="preserve">достижение </w:t>
      </w:r>
      <w:proofErr w:type="spellStart"/>
      <w:r w:rsidRPr="001C34A2">
        <w:rPr>
          <w:rFonts w:ascii="Times New Roman" w:hAnsi="Times New Roman" w:cs="Times New Roman"/>
          <w:spacing w:val="2"/>
          <w:sz w:val="24"/>
          <w:szCs w:val="24"/>
        </w:rPr>
        <w:t>метапредметных</w:t>
      </w:r>
      <w:proofErr w:type="spellEnd"/>
      <w:r w:rsidRPr="001C34A2">
        <w:rPr>
          <w:rFonts w:ascii="Times New Roman" w:hAnsi="Times New Roman" w:cs="Times New Roman"/>
          <w:spacing w:val="2"/>
          <w:sz w:val="24"/>
          <w:szCs w:val="24"/>
        </w:rPr>
        <w:t xml:space="preserve"> результатов может </w:t>
      </w:r>
      <w:r w:rsidRPr="001C34A2">
        <w:rPr>
          <w:rFonts w:ascii="Times New Roman" w:hAnsi="Times New Roman" w:cs="Times New Roman"/>
          <w:sz w:val="24"/>
          <w:szCs w:val="24"/>
        </w:rPr>
        <w:t xml:space="preserve">проявиться в успешности выполнения комплексных заданий на </w:t>
      </w:r>
      <w:proofErr w:type="spellStart"/>
      <w:r w:rsidRPr="001C34A2">
        <w:rPr>
          <w:rFonts w:ascii="Times New Roman" w:hAnsi="Times New Roman" w:cs="Times New Roman"/>
          <w:sz w:val="24"/>
          <w:szCs w:val="24"/>
        </w:rPr>
        <w:t>межпредметной</w:t>
      </w:r>
      <w:proofErr w:type="spellEnd"/>
      <w:r w:rsidRPr="001C34A2">
        <w:rPr>
          <w:rFonts w:ascii="Times New Roman" w:hAnsi="Times New Roman" w:cs="Times New Roman"/>
          <w:sz w:val="24"/>
          <w:szCs w:val="24"/>
        </w:rPr>
        <w:t xml:space="preserve"> основе.</w:t>
      </w:r>
      <w:bookmarkStart w:id="9" w:name="page101"/>
      <w:bookmarkEnd w:id="9"/>
    </w:p>
    <w:p w:rsidR="007C34C0" w:rsidRPr="002E3A3E" w:rsidRDefault="007C34C0" w:rsidP="002E3A3E">
      <w:pPr>
        <w:widowControl w:val="0"/>
        <w:autoSpaceDE w:val="0"/>
        <w:autoSpaceDN w:val="0"/>
        <w:adjustRightInd w:val="0"/>
        <w:spacing w:after="0" w:line="240" w:lineRule="auto"/>
        <w:ind w:left="727"/>
        <w:jc w:val="both"/>
        <w:rPr>
          <w:rFonts w:ascii="Times New Roman" w:hAnsi="Times New Roman"/>
          <w:sz w:val="24"/>
          <w:szCs w:val="24"/>
        </w:rPr>
      </w:pPr>
      <w:r w:rsidRPr="002E3A3E">
        <w:rPr>
          <w:rFonts w:ascii="Times New Roman" w:hAnsi="Times New Roman"/>
          <w:b/>
          <w:bCs/>
          <w:iCs/>
          <w:sz w:val="24"/>
          <w:szCs w:val="24"/>
        </w:rPr>
        <w:t xml:space="preserve">Оценка </w:t>
      </w:r>
      <w:proofErr w:type="spellStart"/>
      <w:r w:rsidRPr="002E3A3E">
        <w:rPr>
          <w:rFonts w:ascii="Times New Roman" w:hAnsi="Times New Roman"/>
          <w:b/>
          <w:bCs/>
          <w:iCs/>
          <w:sz w:val="24"/>
          <w:szCs w:val="24"/>
        </w:rPr>
        <w:t>метапредметных</w:t>
      </w:r>
      <w:proofErr w:type="spellEnd"/>
      <w:r w:rsidRPr="002E3A3E">
        <w:rPr>
          <w:rFonts w:ascii="Times New Roman" w:hAnsi="Times New Roman"/>
          <w:b/>
          <w:bCs/>
          <w:iCs/>
          <w:sz w:val="24"/>
          <w:szCs w:val="24"/>
        </w:rPr>
        <w:t xml:space="preserve"> результатов осуществляется</w:t>
      </w:r>
      <w:r w:rsidRPr="002E3A3E">
        <w:rPr>
          <w:rFonts w:ascii="Times New Roman" w:hAnsi="Times New Roman"/>
          <w:sz w:val="24"/>
          <w:szCs w:val="24"/>
        </w:rPr>
        <w:t>:</w:t>
      </w:r>
    </w:p>
    <w:p w:rsidR="007C34C0" w:rsidRPr="007C34C0" w:rsidRDefault="007C34C0" w:rsidP="002E3A3E">
      <w:pPr>
        <w:widowControl w:val="0"/>
        <w:numPr>
          <w:ilvl w:val="0"/>
          <w:numId w:val="44"/>
        </w:numPr>
        <w:tabs>
          <w:tab w:val="clear" w:pos="720"/>
          <w:tab w:val="num" w:pos="1070"/>
        </w:tabs>
        <w:suppressAutoHyphens w:val="0"/>
        <w:overflowPunct w:val="0"/>
        <w:autoSpaceDE w:val="0"/>
        <w:autoSpaceDN w:val="0"/>
        <w:adjustRightInd w:val="0"/>
        <w:spacing w:after="0" w:line="240" w:lineRule="auto"/>
        <w:ind w:left="7" w:firstLine="701"/>
        <w:jc w:val="both"/>
        <w:rPr>
          <w:rFonts w:ascii="Times New Roman" w:hAnsi="Times New Roman"/>
          <w:sz w:val="24"/>
          <w:szCs w:val="24"/>
        </w:rPr>
      </w:pPr>
      <w:r w:rsidRPr="00971982">
        <w:rPr>
          <w:rFonts w:ascii="Times New Roman" w:hAnsi="Times New Roman"/>
          <w:sz w:val="24"/>
          <w:szCs w:val="24"/>
        </w:rPr>
        <w:t>в рамках системы внутренней оценки школы (контрольно-оценочная деятельность учителя и админис</w:t>
      </w:r>
      <w:r>
        <w:rPr>
          <w:rFonts w:ascii="Times New Roman" w:hAnsi="Times New Roman"/>
          <w:sz w:val="24"/>
          <w:szCs w:val="24"/>
        </w:rPr>
        <w:t xml:space="preserve">трации по реализации и освоению </w:t>
      </w:r>
      <w:r w:rsidRPr="00971982">
        <w:rPr>
          <w:rFonts w:ascii="Times New Roman" w:hAnsi="Times New Roman"/>
          <w:sz w:val="24"/>
          <w:szCs w:val="24"/>
        </w:rPr>
        <w:t>А</w:t>
      </w:r>
      <w:r>
        <w:rPr>
          <w:rFonts w:ascii="Times New Roman" w:hAnsi="Times New Roman"/>
          <w:sz w:val="24"/>
          <w:szCs w:val="24"/>
        </w:rPr>
        <w:t>О</w:t>
      </w:r>
      <w:r w:rsidRPr="00971982">
        <w:rPr>
          <w:rFonts w:ascii="Times New Roman" w:hAnsi="Times New Roman"/>
          <w:sz w:val="24"/>
          <w:szCs w:val="24"/>
        </w:rPr>
        <w:t xml:space="preserve">ОП НОО обучающихся с ЗПР); </w:t>
      </w:r>
    </w:p>
    <w:p w:rsidR="002E3A3E" w:rsidRDefault="007C34C0" w:rsidP="002E3A3E">
      <w:pPr>
        <w:widowControl w:val="0"/>
        <w:numPr>
          <w:ilvl w:val="0"/>
          <w:numId w:val="44"/>
        </w:numPr>
        <w:tabs>
          <w:tab w:val="clear" w:pos="720"/>
          <w:tab w:val="num" w:pos="987"/>
        </w:tabs>
        <w:suppressAutoHyphens w:val="0"/>
        <w:overflowPunct w:val="0"/>
        <w:autoSpaceDE w:val="0"/>
        <w:autoSpaceDN w:val="0"/>
        <w:adjustRightInd w:val="0"/>
        <w:spacing w:after="0" w:line="240" w:lineRule="auto"/>
        <w:ind w:left="987" w:hanging="279"/>
        <w:jc w:val="both"/>
        <w:rPr>
          <w:rFonts w:ascii="Times New Roman" w:hAnsi="Times New Roman"/>
          <w:sz w:val="24"/>
          <w:szCs w:val="24"/>
        </w:rPr>
      </w:pPr>
      <w:proofErr w:type="gramStart"/>
      <w:r w:rsidRPr="00971982">
        <w:rPr>
          <w:rFonts w:ascii="Times New Roman" w:hAnsi="Times New Roman"/>
          <w:sz w:val="24"/>
          <w:szCs w:val="24"/>
        </w:rPr>
        <w:t>в ходе внешних мониторинговых исследований (региона</w:t>
      </w:r>
      <w:r w:rsidR="002E3A3E">
        <w:rPr>
          <w:rFonts w:ascii="Times New Roman" w:hAnsi="Times New Roman"/>
          <w:sz w:val="24"/>
          <w:szCs w:val="24"/>
        </w:rPr>
        <w:t>льный мониторинг,</w:t>
      </w:r>
      <w:proofErr w:type="gramEnd"/>
    </w:p>
    <w:p w:rsidR="007C34C0" w:rsidRPr="002E3A3E" w:rsidRDefault="007C34C0" w:rsidP="002E3A3E">
      <w:pPr>
        <w:widowControl w:val="0"/>
        <w:suppressAutoHyphens w:val="0"/>
        <w:overflowPunct w:val="0"/>
        <w:autoSpaceDE w:val="0"/>
        <w:autoSpaceDN w:val="0"/>
        <w:adjustRightInd w:val="0"/>
        <w:spacing w:after="0" w:line="240" w:lineRule="auto"/>
        <w:jc w:val="both"/>
        <w:rPr>
          <w:rFonts w:ascii="Times New Roman" w:hAnsi="Times New Roman"/>
          <w:sz w:val="24"/>
          <w:szCs w:val="24"/>
        </w:rPr>
      </w:pPr>
      <w:r w:rsidRPr="002E3A3E">
        <w:rPr>
          <w:rFonts w:ascii="Times New Roman" w:hAnsi="Times New Roman"/>
          <w:sz w:val="24"/>
          <w:szCs w:val="24"/>
        </w:rPr>
        <w:t>всероссийские проверочные работы (ВПР), диагностические работы</w:t>
      </w:r>
      <w:r w:rsidR="002E3A3E" w:rsidRPr="002E3A3E">
        <w:rPr>
          <w:rFonts w:ascii="Times New Roman" w:hAnsi="Times New Roman"/>
          <w:sz w:val="24"/>
          <w:szCs w:val="24"/>
        </w:rPr>
        <w:t>)</w:t>
      </w:r>
      <w:r w:rsidRPr="002E3A3E">
        <w:rPr>
          <w:rFonts w:ascii="Times New Roman" w:hAnsi="Times New Roman"/>
          <w:sz w:val="24"/>
          <w:szCs w:val="24"/>
        </w:rPr>
        <w:t>.</w:t>
      </w:r>
    </w:p>
    <w:p w:rsidR="007C34C0" w:rsidRPr="002E3A3E" w:rsidRDefault="007C34C0" w:rsidP="002E3A3E">
      <w:pPr>
        <w:widowControl w:val="0"/>
        <w:autoSpaceDE w:val="0"/>
        <w:autoSpaceDN w:val="0"/>
        <w:adjustRightInd w:val="0"/>
        <w:spacing w:after="0" w:line="240" w:lineRule="auto"/>
        <w:ind w:left="707"/>
        <w:jc w:val="both"/>
        <w:rPr>
          <w:rFonts w:ascii="Times New Roman" w:hAnsi="Times New Roman"/>
          <w:sz w:val="24"/>
          <w:szCs w:val="24"/>
        </w:rPr>
      </w:pPr>
      <w:r w:rsidRPr="002E3A3E">
        <w:rPr>
          <w:rFonts w:ascii="Times New Roman" w:hAnsi="Times New Roman"/>
          <w:b/>
          <w:bCs/>
          <w:iCs/>
          <w:sz w:val="24"/>
          <w:szCs w:val="24"/>
        </w:rPr>
        <w:t xml:space="preserve">Оценка  </w:t>
      </w:r>
      <w:proofErr w:type="spellStart"/>
      <w:r w:rsidRPr="002E3A3E">
        <w:rPr>
          <w:rFonts w:ascii="Times New Roman" w:hAnsi="Times New Roman"/>
          <w:b/>
          <w:bCs/>
          <w:iCs/>
          <w:sz w:val="24"/>
          <w:szCs w:val="24"/>
        </w:rPr>
        <w:t>метапредметных</w:t>
      </w:r>
      <w:proofErr w:type="spellEnd"/>
      <w:r w:rsidRPr="002E3A3E">
        <w:rPr>
          <w:rFonts w:ascii="Times New Roman" w:hAnsi="Times New Roman"/>
          <w:b/>
          <w:bCs/>
          <w:iCs/>
          <w:sz w:val="24"/>
          <w:szCs w:val="24"/>
        </w:rPr>
        <w:t xml:space="preserve">  результатов  проводится  в  ходе  различных</w:t>
      </w:r>
      <w:r w:rsidR="002E3A3E" w:rsidRPr="002E3A3E">
        <w:rPr>
          <w:rFonts w:ascii="Times New Roman" w:hAnsi="Times New Roman"/>
          <w:sz w:val="24"/>
          <w:szCs w:val="24"/>
        </w:rPr>
        <w:t xml:space="preserve"> </w:t>
      </w:r>
      <w:r w:rsidRPr="002E3A3E">
        <w:rPr>
          <w:rFonts w:ascii="Times New Roman" w:hAnsi="Times New Roman"/>
          <w:b/>
          <w:bCs/>
          <w:iCs/>
          <w:sz w:val="24"/>
          <w:szCs w:val="24"/>
        </w:rPr>
        <w:t>процедур:</w:t>
      </w:r>
    </w:p>
    <w:p w:rsidR="007C34C0" w:rsidRPr="00971982" w:rsidRDefault="007C34C0" w:rsidP="002E3A3E">
      <w:pPr>
        <w:widowControl w:val="0"/>
        <w:autoSpaceDE w:val="0"/>
        <w:autoSpaceDN w:val="0"/>
        <w:adjustRightInd w:val="0"/>
        <w:spacing w:after="0" w:line="240" w:lineRule="auto"/>
        <w:ind w:left="1087"/>
        <w:jc w:val="both"/>
        <w:rPr>
          <w:rFonts w:ascii="Times New Roman" w:hAnsi="Times New Roman"/>
          <w:sz w:val="24"/>
          <w:szCs w:val="24"/>
        </w:rPr>
      </w:pPr>
      <w:r w:rsidRPr="00971982">
        <w:rPr>
          <w:rFonts w:ascii="Symbol" w:hAnsi="Symbol" w:cs="Symbol"/>
          <w:sz w:val="24"/>
          <w:szCs w:val="24"/>
        </w:rPr>
        <w:t></w:t>
      </w:r>
      <w:r w:rsidRPr="00971982">
        <w:rPr>
          <w:rFonts w:ascii="Times New Roman" w:hAnsi="Times New Roman"/>
          <w:sz w:val="24"/>
          <w:szCs w:val="24"/>
        </w:rPr>
        <w:t xml:space="preserve">  С  помощью  специально  сконструированных  диагностических  задач,</w:t>
      </w:r>
    </w:p>
    <w:p w:rsidR="007C34C0" w:rsidRPr="00971982" w:rsidRDefault="007C34C0" w:rsidP="002E3A3E">
      <w:pPr>
        <w:widowControl w:val="0"/>
        <w:overflowPunct w:val="0"/>
        <w:autoSpaceDE w:val="0"/>
        <w:autoSpaceDN w:val="0"/>
        <w:adjustRightInd w:val="0"/>
        <w:spacing w:after="0" w:line="240" w:lineRule="auto"/>
        <w:ind w:left="7"/>
        <w:jc w:val="both"/>
        <w:rPr>
          <w:rFonts w:ascii="Times New Roman" w:hAnsi="Times New Roman"/>
          <w:sz w:val="24"/>
          <w:szCs w:val="24"/>
        </w:rPr>
      </w:pPr>
      <w:proofErr w:type="gramStart"/>
      <w:r w:rsidRPr="00971982">
        <w:rPr>
          <w:rFonts w:ascii="Times New Roman" w:hAnsi="Times New Roman"/>
          <w:sz w:val="24"/>
          <w:szCs w:val="24"/>
        </w:rPr>
        <w:t>нацеленных</w:t>
      </w:r>
      <w:proofErr w:type="gramEnd"/>
      <w:r w:rsidRPr="00971982">
        <w:rPr>
          <w:rFonts w:ascii="Times New Roman" w:hAnsi="Times New Roman"/>
          <w:sz w:val="24"/>
          <w:szCs w:val="24"/>
        </w:rPr>
        <w:t xml:space="preserve"> на оценку уровня сформированности конкретного вида </w:t>
      </w:r>
      <w:r>
        <w:rPr>
          <w:rFonts w:ascii="Times New Roman" w:hAnsi="Times New Roman"/>
          <w:sz w:val="24"/>
          <w:szCs w:val="24"/>
        </w:rPr>
        <w:t xml:space="preserve">УУД  </w:t>
      </w:r>
    </w:p>
    <w:p w:rsidR="002E3A3E" w:rsidRDefault="007C34C0" w:rsidP="002E3A3E">
      <w:pPr>
        <w:widowControl w:val="0"/>
        <w:autoSpaceDE w:val="0"/>
        <w:autoSpaceDN w:val="0"/>
        <w:adjustRightInd w:val="0"/>
        <w:spacing w:after="0" w:line="240" w:lineRule="auto"/>
        <w:ind w:left="1087"/>
        <w:jc w:val="both"/>
        <w:rPr>
          <w:rFonts w:ascii="Times New Roman" w:hAnsi="Times New Roman"/>
          <w:sz w:val="24"/>
          <w:szCs w:val="24"/>
        </w:rPr>
      </w:pPr>
      <w:proofErr w:type="gramStart"/>
      <w:r w:rsidRPr="00971982">
        <w:rPr>
          <w:rFonts w:ascii="Symbol" w:hAnsi="Symbol" w:cs="Symbol"/>
          <w:sz w:val="24"/>
          <w:szCs w:val="24"/>
        </w:rPr>
        <w:t></w:t>
      </w:r>
      <w:r w:rsidRPr="00971982">
        <w:rPr>
          <w:rFonts w:ascii="Times New Roman" w:hAnsi="Times New Roman"/>
          <w:sz w:val="24"/>
          <w:szCs w:val="24"/>
        </w:rPr>
        <w:t xml:space="preserve">  Текущие и тематические проверочные работы по учебным предметам</w:t>
      </w:r>
      <w:r w:rsidR="002E3A3E">
        <w:rPr>
          <w:rFonts w:ascii="Times New Roman" w:hAnsi="Times New Roman"/>
          <w:sz w:val="24"/>
          <w:szCs w:val="24"/>
        </w:rPr>
        <w:t xml:space="preserve"> (математике,</w:t>
      </w:r>
      <w:proofErr w:type="gramEnd"/>
    </w:p>
    <w:p w:rsidR="007C34C0" w:rsidRPr="00971982" w:rsidRDefault="007C34C0" w:rsidP="002E3A3E">
      <w:pPr>
        <w:widowControl w:val="0"/>
        <w:autoSpaceDE w:val="0"/>
        <w:autoSpaceDN w:val="0"/>
        <w:adjustRightInd w:val="0"/>
        <w:spacing w:after="0" w:line="240" w:lineRule="auto"/>
        <w:jc w:val="both"/>
        <w:rPr>
          <w:rFonts w:ascii="Times New Roman" w:hAnsi="Times New Roman"/>
          <w:sz w:val="24"/>
          <w:szCs w:val="24"/>
        </w:rPr>
      </w:pPr>
      <w:r w:rsidRPr="00971982">
        <w:rPr>
          <w:rFonts w:ascii="Times New Roman" w:hAnsi="Times New Roman"/>
          <w:sz w:val="24"/>
          <w:szCs w:val="24"/>
        </w:rPr>
        <w:t>русскому языку, чтению, окружающему миру и другим предметам).</w:t>
      </w:r>
    </w:p>
    <w:p w:rsidR="007C34C0" w:rsidRPr="007C34C0" w:rsidRDefault="007C34C0" w:rsidP="002E3A3E">
      <w:pPr>
        <w:widowControl w:val="0"/>
        <w:numPr>
          <w:ilvl w:val="1"/>
          <w:numId w:val="45"/>
        </w:numPr>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Диагностические работы. </w:t>
      </w:r>
    </w:p>
    <w:p w:rsidR="007C34C0" w:rsidRPr="007C34C0" w:rsidRDefault="007C34C0" w:rsidP="002E3A3E">
      <w:pPr>
        <w:widowControl w:val="0"/>
        <w:numPr>
          <w:ilvl w:val="1"/>
          <w:numId w:val="45"/>
        </w:numPr>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Стандартизированные итоговые проверочные работы. </w:t>
      </w:r>
    </w:p>
    <w:p w:rsidR="002E3A3E" w:rsidRDefault="007C34C0" w:rsidP="002E3A3E">
      <w:pPr>
        <w:widowControl w:val="0"/>
        <w:numPr>
          <w:ilvl w:val="1"/>
          <w:numId w:val="45"/>
        </w:numPr>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Текущая оценка сформированности отдельных умений «взаимодействия </w:t>
      </w:r>
      <w:proofErr w:type="gramStart"/>
      <w:r w:rsidR="002E3A3E">
        <w:rPr>
          <w:rFonts w:ascii="Times New Roman" w:hAnsi="Times New Roman"/>
          <w:sz w:val="24"/>
          <w:szCs w:val="24"/>
        </w:rPr>
        <w:t>с</w:t>
      </w:r>
      <w:proofErr w:type="gramEnd"/>
    </w:p>
    <w:p w:rsidR="007C34C0" w:rsidRPr="002E3A3E" w:rsidRDefault="007C34C0" w:rsidP="002E3A3E">
      <w:pPr>
        <w:widowControl w:val="0"/>
        <w:suppressAutoHyphens w:val="0"/>
        <w:overflowPunct w:val="0"/>
        <w:autoSpaceDE w:val="0"/>
        <w:autoSpaceDN w:val="0"/>
        <w:adjustRightInd w:val="0"/>
        <w:spacing w:after="0" w:line="240" w:lineRule="auto"/>
        <w:jc w:val="both"/>
        <w:rPr>
          <w:rFonts w:ascii="Symbol" w:hAnsi="Symbol" w:cs="Symbol"/>
          <w:sz w:val="24"/>
          <w:szCs w:val="24"/>
        </w:rPr>
      </w:pPr>
      <w:r w:rsidRPr="002E3A3E">
        <w:rPr>
          <w:rFonts w:ascii="Times New Roman" w:hAnsi="Times New Roman"/>
          <w:sz w:val="24"/>
          <w:szCs w:val="24"/>
        </w:rPr>
        <w:t xml:space="preserve">партнером», наблюдений за деятельностью учащихся в ходе выполнения заданий в совместной (парной или командной) работе. </w:t>
      </w:r>
    </w:p>
    <w:p w:rsidR="007C34C0" w:rsidRPr="007C34C0" w:rsidRDefault="007C34C0" w:rsidP="007C34C0">
      <w:pPr>
        <w:widowControl w:val="0"/>
        <w:numPr>
          <w:ilvl w:val="1"/>
          <w:numId w:val="45"/>
        </w:numPr>
        <w:suppressAutoHyphens w:val="0"/>
        <w:overflowPunct w:val="0"/>
        <w:autoSpaceDE w:val="0"/>
        <w:autoSpaceDN w:val="0"/>
        <w:adjustRightInd w:val="0"/>
        <w:spacing w:after="0" w:line="240" w:lineRule="auto"/>
        <w:ind w:left="7" w:firstLine="1073"/>
        <w:jc w:val="both"/>
        <w:rPr>
          <w:rFonts w:ascii="Symbol" w:hAnsi="Symbol" w:cs="Symbol"/>
          <w:sz w:val="24"/>
          <w:szCs w:val="24"/>
        </w:rPr>
      </w:pPr>
      <w:r w:rsidRPr="00971982">
        <w:rPr>
          <w:rFonts w:ascii="Times New Roman" w:hAnsi="Times New Roman"/>
          <w:sz w:val="24"/>
          <w:szCs w:val="24"/>
        </w:rPr>
        <w:t xml:space="preserve">Решение различных задач творческого и поискового характера, учебное проектирование. </w:t>
      </w:r>
    </w:p>
    <w:p w:rsidR="002E3A3E" w:rsidRPr="002E3A3E" w:rsidRDefault="007C34C0" w:rsidP="002E3A3E">
      <w:pPr>
        <w:widowControl w:val="0"/>
        <w:numPr>
          <w:ilvl w:val="1"/>
          <w:numId w:val="45"/>
        </w:numPr>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Специальные  комплексные  проверочные  работы  на  </w:t>
      </w:r>
      <w:proofErr w:type="spellStart"/>
      <w:r w:rsidRPr="00971982">
        <w:rPr>
          <w:rFonts w:ascii="Times New Roman" w:hAnsi="Times New Roman"/>
          <w:sz w:val="24"/>
          <w:szCs w:val="24"/>
        </w:rPr>
        <w:t>межпредметной</w:t>
      </w:r>
      <w:proofErr w:type="spellEnd"/>
      <w:r w:rsidRPr="00971982">
        <w:rPr>
          <w:rFonts w:ascii="Times New Roman" w:hAnsi="Times New Roman"/>
          <w:sz w:val="24"/>
          <w:szCs w:val="24"/>
        </w:rPr>
        <w:t xml:space="preserve"> </w:t>
      </w:r>
      <w:r w:rsidR="002E3A3E">
        <w:rPr>
          <w:rFonts w:ascii="Symbol" w:hAnsi="Symbol" w:cs="Symbol"/>
          <w:sz w:val="24"/>
          <w:szCs w:val="24"/>
        </w:rPr>
        <w:t></w:t>
      </w:r>
      <w:r w:rsidR="002E3A3E">
        <w:rPr>
          <w:rFonts w:ascii="Times New Roman" w:hAnsi="Times New Roman"/>
          <w:sz w:val="24"/>
          <w:szCs w:val="24"/>
        </w:rPr>
        <w:t>основе.</w:t>
      </w:r>
    </w:p>
    <w:p w:rsidR="007C34C0" w:rsidRPr="00422F32" w:rsidRDefault="002E3A3E" w:rsidP="004F0267">
      <w:pPr>
        <w:widowControl w:val="0"/>
        <w:suppressAutoHyphens w:val="0"/>
        <w:overflowPunct w:val="0"/>
        <w:autoSpaceDE w:val="0"/>
        <w:autoSpaceDN w:val="0"/>
        <w:adjustRightInd w:val="0"/>
        <w:spacing w:after="0" w:line="240" w:lineRule="auto"/>
        <w:ind w:firstLine="708"/>
        <w:jc w:val="both"/>
        <w:rPr>
          <w:rFonts w:ascii="Symbol" w:hAnsi="Symbol" w:cs="Symbol"/>
          <w:sz w:val="24"/>
          <w:szCs w:val="24"/>
        </w:rPr>
      </w:pPr>
      <w:proofErr w:type="gramStart"/>
      <w:r w:rsidRPr="002E3A3E">
        <w:rPr>
          <w:rFonts w:ascii="Times New Roman" w:hAnsi="Times New Roman" w:cs="Times New Roman"/>
          <w:sz w:val="24"/>
          <w:szCs w:val="24"/>
        </w:rPr>
        <w:t xml:space="preserve">В </w:t>
      </w:r>
      <w:r w:rsidR="007C34C0" w:rsidRPr="002E3A3E">
        <w:rPr>
          <w:rFonts w:ascii="Times New Roman" w:hAnsi="Times New Roman"/>
          <w:sz w:val="24"/>
          <w:szCs w:val="24"/>
        </w:rPr>
        <w:t xml:space="preserve"> ходе </w:t>
      </w:r>
      <w:r w:rsidR="007C34C0" w:rsidRPr="00422F32">
        <w:rPr>
          <w:rFonts w:ascii="Times New Roman" w:hAnsi="Times New Roman"/>
          <w:bCs/>
          <w:iCs/>
          <w:sz w:val="24"/>
          <w:szCs w:val="24"/>
        </w:rPr>
        <w:t>текущей,</w:t>
      </w:r>
      <w:r w:rsidR="007C34C0" w:rsidRPr="00422F32">
        <w:rPr>
          <w:rFonts w:ascii="Times New Roman" w:hAnsi="Times New Roman"/>
          <w:sz w:val="24"/>
          <w:szCs w:val="24"/>
        </w:rPr>
        <w:t xml:space="preserve"> </w:t>
      </w:r>
      <w:r w:rsidR="007C34C0" w:rsidRPr="00422F32">
        <w:rPr>
          <w:rFonts w:ascii="Times New Roman" w:hAnsi="Times New Roman"/>
          <w:bCs/>
          <w:iCs/>
          <w:sz w:val="24"/>
          <w:szCs w:val="24"/>
        </w:rPr>
        <w:t>тематической,</w:t>
      </w:r>
      <w:r w:rsidR="007C34C0" w:rsidRPr="00422F32">
        <w:rPr>
          <w:rFonts w:ascii="Times New Roman" w:hAnsi="Times New Roman"/>
          <w:sz w:val="24"/>
          <w:szCs w:val="24"/>
        </w:rPr>
        <w:t xml:space="preserve"> </w:t>
      </w:r>
      <w:r w:rsidR="007C34C0" w:rsidRPr="00422F32">
        <w:rPr>
          <w:rFonts w:ascii="Times New Roman" w:hAnsi="Times New Roman"/>
          <w:bCs/>
          <w:iCs/>
          <w:sz w:val="24"/>
          <w:szCs w:val="24"/>
        </w:rPr>
        <w:t>промежуточной оценки</w:t>
      </w:r>
      <w:r w:rsidR="007C34C0" w:rsidRPr="00422F32">
        <w:rPr>
          <w:rFonts w:ascii="Times New Roman" w:hAnsi="Times New Roman"/>
          <w:sz w:val="24"/>
          <w:szCs w:val="24"/>
        </w:rPr>
        <w:t xml:space="preserve"> оцен</w:t>
      </w:r>
      <w:r w:rsidR="00422F32" w:rsidRPr="00422F32">
        <w:rPr>
          <w:rFonts w:ascii="Times New Roman" w:hAnsi="Times New Roman"/>
          <w:sz w:val="24"/>
          <w:szCs w:val="24"/>
        </w:rPr>
        <w:t xml:space="preserve">ивается </w:t>
      </w:r>
      <w:r w:rsidR="007C34C0" w:rsidRPr="00422F32">
        <w:rPr>
          <w:rFonts w:ascii="Times New Roman" w:hAnsi="Times New Roman"/>
          <w:sz w:val="24"/>
          <w:szCs w:val="24"/>
        </w:rPr>
        <w:t xml:space="preserve"> достижение таких </w:t>
      </w:r>
      <w:r w:rsidR="007C34C0" w:rsidRPr="00422F32">
        <w:rPr>
          <w:rFonts w:ascii="Times New Roman" w:hAnsi="Times New Roman"/>
          <w:bCs/>
          <w:iCs/>
          <w:sz w:val="24"/>
          <w:szCs w:val="24"/>
        </w:rPr>
        <w:t>коммуникативных и регулятивных действий</w:t>
      </w:r>
      <w:r w:rsidR="007C34C0" w:rsidRPr="00422F32">
        <w:rPr>
          <w:rFonts w:ascii="Times New Roman" w:hAnsi="Times New Roman"/>
          <w:sz w:val="24"/>
          <w:szCs w:val="24"/>
        </w:rPr>
        <w:t>, ко</w:t>
      </w:r>
      <w:r w:rsidR="007C34C0" w:rsidRPr="002E3A3E">
        <w:rPr>
          <w:rFonts w:ascii="Times New Roman" w:hAnsi="Times New Roman"/>
          <w:sz w:val="24"/>
          <w:szCs w:val="24"/>
        </w:rPr>
        <w:t>торые трудно или нецелесообразно проверить в ходе стандартизированной итоговой проверочной работы</w:t>
      </w:r>
      <w:r w:rsidR="00422F32">
        <w:rPr>
          <w:rFonts w:ascii="Times New Roman" w:hAnsi="Times New Roman"/>
          <w:sz w:val="24"/>
          <w:szCs w:val="24"/>
        </w:rPr>
        <w:t xml:space="preserve"> (например,</w:t>
      </w:r>
      <w:r w:rsidR="007C34C0" w:rsidRPr="00971982">
        <w:rPr>
          <w:rFonts w:ascii="Times New Roman" w:hAnsi="Times New Roman"/>
          <w:b/>
          <w:bCs/>
          <w:i/>
          <w:iCs/>
          <w:sz w:val="24"/>
          <w:szCs w:val="24"/>
        </w:rPr>
        <w:t xml:space="preserve"> </w:t>
      </w:r>
      <w:r w:rsidR="007C34C0" w:rsidRPr="00422F32">
        <w:rPr>
          <w:rFonts w:ascii="Times New Roman" w:hAnsi="Times New Roman"/>
          <w:bCs/>
          <w:iCs/>
          <w:sz w:val="24"/>
          <w:szCs w:val="24"/>
        </w:rPr>
        <w:t>взаимодействие с партнером:</w:t>
      </w:r>
      <w:r w:rsidR="007C34C0" w:rsidRPr="00971982">
        <w:rPr>
          <w:rFonts w:ascii="Times New Roman" w:hAnsi="Times New Roman"/>
          <w:b/>
          <w:bCs/>
          <w:i/>
          <w:iCs/>
          <w:sz w:val="24"/>
          <w:szCs w:val="24"/>
        </w:rPr>
        <w:t xml:space="preserve"> </w:t>
      </w:r>
      <w:r w:rsidR="007C34C0" w:rsidRPr="00971982">
        <w:rPr>
          <w:rFonts w:ascii="Times New Roman" w:hAnsi="Times New Roman"/>
          <w:sz w:val="24"/>
          <w:szCs w:val="24"/>
        </w:rPr>
        <w:t>ориентация на партнера,</w:t>
      </w:r>
      <w:r w:rsidR="007C34C0" w:rsidRPr="00971982">
        <w:rPr>
          <w:rFonts w:ascii="Times New Roman" w:hAnsi="Times New Roman"/>
          <w:b/>
          <w:bCs/>
          <w:i/>
          <w:iCs/>
          <w:sz w:val="24"/>
          <w:szCs w:val="24"/>
        </w:rPr>
        <w:t xml:space="preserve"> </w:t>
      </w:r>
      <w:r w:rsidR="007C34C0" w:rsidRPr="00971982">
        <w:rPr>
          <w:rFonts w:ascii="Times New Roman" w:hAnsi="Times New Roman"/>
          <w:sz w:val="24"/>
          <w:szCs w:val="24"/>
        </w:rPr>
        <w:t>умение слушать и слышать собеседника;</w:t>
      </w:r>
      <w:r w:rsidR="007C34C0" w:rsidRPr="00971982">
        <w:rPr>
          <w:rFonts w:ascii="Times New Roman" w:hAnsi="Times New Roman"/>
          <w:b/>
          <w:bCs/>
          <w:i/>
          <w:iCs/>
          <w:sz w:val="24"/>
          <w:szCs w:val="24"/>
        </w:rPr>
        <w:t xml:space="preserve"> </w:t>
      </w:r>
      <w:r w:rsidR="007C34C0" w:rsidRPr="00971982">
        <w:rPr>
          <w:rFonts w:ascii="Times New Roman" w:hAnsi="Times New Roman"/>
          <w:sz w:val="24"/>
          <w:szCs w:val="24"/>
        </w:rPr>
        <w:t xml:space="preserve">стремление учитывать и координировать различные мнения и позиции в </w:t>
      </w:r>
      <w:proofErr w:type="spellStart"/>
      <w:r w:rsidR="00422F32" w:rsidRPr="00971982">
        <w:rPr>
          <w:rFonts w:ascii="Times New Roman" w:hAnsi="Times New Roman"/>
          <w:sz w:val="24"/>
          <w:szCs w:val="24"/>
        </w:rPr>
        <w:t>отношении</w:t>
      </w:r>
      <w:r w:rsidR="00422F32">
        <w:rPr>
          <w:rFonts w:ascii="Symbol" w:hAnsi="Symbol" w:cs="Symbol"/>
          <w:sz w:val="24"/>
          <w:szCs w:val="24"/>
        </w:rPr>
        <w:t></w:t>
      </w:r>
      <w:r w:rsidR="00422F32" w:rsidRPr="00971982">
        <w:rPr>
          <w:rFonts w:ascii="Times New Roman" w:hAnsi="Times New Roman"/>
          <w:sz w:val="24"/>
          <w:szCs w:val="24"/>
        </w:rPr>
        <w:t>объекта</w:t>
      </w:r>
      <w:proofErr w:type="spellEnd"/>
      <w:r w:rsidR="007C34C0" w:rsidRPr="00971982">
        <w:rPr>
          <w:rFonts w:ascii="Times New Roman" w:hAnsi="Times New Roman"/>
          <w:sz w:val="24"/>
          <w:szCs w:val="24"/>
        </w:rPr>
        <w:t>, действия, события и др</w:t>
      </w:r>
      <w:r w:rsidR="00422F32">
        <w:rPr>
          <w:rFonts w:ascii="Times New Roman" w:hAnsi="Times New Roman"/>
          <w:sz w:val="24"/>
          <w:szCs w:val="24"/>
        </w:rPr>
        <w:t>.)</w:t>
      </w:r>
      <w:r w:rsidR="007C34C0" w:rsidRPr="00971982">
        <w:rPr>
          <w:rFonts w:ascii="Times New Roman" w:hAnsi="Times New Roman"/>
          <w:sz w:val="24"/>
          <w:szCs w:val="24"/>
        </w:rPr>
        <w:t>.</w:t>
      </w:r>
      <w:proofErr w:type="gramEnd"/>
    </w:p>
    <w:p w:rsidR="007C34C0" w:rsidRPr="00422F32" w:rsidRDefault="007C34C0" w:rsidP="004F0267">
      <w:pPr>
        <w:widowControl w:val="0"/>
        <w:autoSpaceDE w:val="0"/>
        <w:autoSpaceDN w:val="0"/>
        <w:adjustRightInd w:val="0"/>
        <w:spacing w:after="0" w:line="240" w:lineRule="auto"/>
        <w:ind w:left="700"/>
        <w:jc w:val="both"/>
        <w:rPr>
          <w:rFonts w:ascii="Times New Roman" w:hAnsi="Times New Roman"/>
          <w:sz w:val="24"/>
          <w:szCs w:val="24"/>
        </w:rPr>
      </w:pPr>
      <w:r w:rsidRPr="00422F32">
        <w:rPr>
          <w:rFonts w:ascii="Times New Roman" w:hAnsi="Times New Roman"/>
          <w:bCs/>
          <w:iCs/>
          <w:sz w:val="24"/>
          <w:szCs w:val="24"/>
        </w:rPr>
        <w:t xml:space="preserve">Диагностика  личностных  и  </w:t>
      </w:r>
      <w:proofErr w:type="spellStart"/>
      <w:r w:rsidRPr="00422F32">
        <w:rPr>
          <w:rFonts w:ascii="Times New Roman" w:hAnsi="Times New Roman"/>
          <w:bCs/>
          <w:iCs/>
          <w:sz w:val="24"/>
          <w:szCs w:val="24"/>
        </w:rPr>
        <w:t>метапредметных</w:t>
      </w:r>
      <w:proofErr w:type="spellEnd"/>
      <w:r w:rsidRPr="00422F32">
        <w:rPr>
          <w:rFonts w:ascii="Times New Roman" w:hAnsi="Times New Roman"/>
          <w:bCs/>
          <w:iCs/>
          <w:sz w:val="24"/>
          <w:szCs w:val="24"/>
        </w:rPr>
        <w:t xml:space="preserve">  результатов  учащихся</w:t>
      </w:r>
    </w:p>
    <w:p w:rsidR="007C34C0" w:rsidRPr="00422F32" w:rsidRDefault="007C34C0" w:rsidP="004F0267">
      <w:pPr>
        <w:widowControl w:val="0"/>
        <w:autoSpaceDE w:val="0"/>
        <w:autoSpaceDN w:val="0"/>
        <w:adjustRightInd w:val="0"/>
        <w:spacing w:after="0" w:line="240" w:lineRule="auto"/>
        <w:jc w:val="both"/>
        <w:rPr>
          <w:rFonts w:ascii="Times New Roman" w:hAnsi="Times New Roman"/>
          <w:sz w:val="24"/>
          <w:szCs w:val="24"/>
        </w:rPr>
      </w:pPr>
      <w:r w:rsidRPr="00422F32">
        <w:rPr>
          <w:rFonts w:ascii="Times New Roman" w:hAnsi="Times New Roman"/>
          <w:bCs/>
          <w:iCs/>
          <w:sz w:val="24"/>
          <w:szCs w:val="24"/>
        </w:rPr>
        <w:lastRenderedPageBreak/>
        <w:t>начального уровня образования позволяет:</w:t>
      </w:r>
    </w:p>
    <w:p w:rsidR="007C34C0" w:rsidRPr="007C34C0" w:rsidRDefault="007C34C0" w:rsidP="004F0267">
      <w:pPr>
        <w:widowControl w:val="0"/>
        <w:numPr>
          <w:ilvl w:val="0"/>
          <w:numId w:val="47"/>
        </w:numPr>
        <w:tabs>
          <w:tab w:val="clear" w:pos="720"/>
          <w:tab w:val="num" w:pos="1885"/>
        </w:tabs>
        <w:suppressAutoHyphens w:val="0"/>
        <w:overflowPunct w:val="0"/>
        <w:autoSpaceDE w:val="0"/>
        <w:autoSpaceDN w:val="0"/>
        <w:adjustRightInd w:val="0"/>
        <w:spacing w:after="0" w:line="240" w:lineRule="auto"/>
        <w:ind w:left="1940" w:hanging="500"/>
        <w:jc w:val="both"/>
        <w:rPr>
          <w:rFonts w:ascii="Wingdings" w:hAnsi="Wingdings" w:cs="Wingdings"/>
          <w:sz w:val="24"/>
          <w:szCs w:val="24"/>
          <w:vertAlign w:val="superscript"/>
        </w:rPr>
      </w:pPr>
      <w:r w:rsidRPr="00971982">
        <w:rPr>
          <w:rFonts w:ascii="Times New Roman" w:hAnsi="Times New Roman"/>
          <w:sz w:val="24"/>
          <w:szCs w:val="24"/>
        </w:rPr>
        <w:t xml:space="preserve">выстраивать индивидуальные траектории развития личности учащихся; </w:t>
      </w:r>
    </w:p>
    <w:p w:rsidR="007C34C0" w:rsidRPr="007C34C0" w:rsidRDefault="007C34C0" w:rsidP="004F0267">
      <w:pPr>
        <w:widowControl w:val="0"/>
        <w:numPr>
          <w:ilvl w:val="0"/>
          <w:numId w:val="47"/>
        </w:numPr>
        <w:tabs>
          <w:tab w:val="clear" w:pos="720"/>
          <w:tab w:val="num" w:pos="1900"/>
        </w:tabs>
        <w:suppressAutoHyphens w:val="0"/>
        <w:overflowPunct w:val="0"/>
        <w:autoSpaceDE w:val="0"/>
        <w:autoSpaceDN w:val="0"/>
        <w:adjustRightInd w:val="0"/>
        <w:spacing w:after="0" w:line="240" w:lineRule="auto"/>
        <w:ind w:left="1900" w:hanging="460"/>
        <w:jc w:val="both"/>
        <w:rPr>
          <w:rFonts w:ascii="Wingdings" w:hAnsi="Wingdings" w:cs="Wingdings"/>
          <w:sz w:val="24"/>
          <w:szCs w:val="24"/>
          <w:vertAlign w:val="superscript"/>
        </w:rPr>
      </w:pPr>
      <w:r w:rsidRPr="00971982">
        <w:rPr>
          <w:rFonts w:ascii="Times New Roman" w:hAnsi="Times New Roman"/>
          <w:sz w:val="24"/>
          <w:szCs w:val="24"/>
        </w:rPr>
        <w:t xml:space="preserve">корригировать поведение школьников; </w:t>
      </w:r>
    </w:p>
    <w:p w:rsidR="007C34C0" w:rsidRPr="007C34C0" w:rsidRDefault="007C34C0" w:rsidP="004F0267">
      <w:pPr>
        <w:widowControl w:val="0"/>
        <w:numPr>
          <w:ilvl w:val="0"/>
          <w:numId w:val="47"/>
        </w:numPr>
        <w:tabs>
          <w:tab w:val="clear" w:pos="720"/>
          <w:tab w:val="num" w:pos="1900"/>
        </w:tabs>
        <w:suppressAutoHyphens w:val="0"/>
        <w:overflowPunct w:val="0"/>
        <w:autoSpaceDE w:val="0"/>
        <w:autoSpaceDN w:val="0"/>
        <w:adjustRightInd w:val="0"/>
        <w:spacing w:after="0" w:line="240" w:lineRule="auto"/>
        <w:ind w:left="1900" w:hanging="460"/>
        <w:jc w:val="both"/>
        <w:rPr>
          <w:rFonts w:ascii="Wingdings" w:hAnsi="Wingdings" w:cs="Wingdings"/>
          <w:sz w:val="24"/>
          <w:szCs w:val="24"/>
          <w:vertAlign w:val="superscript"/>
        </w:rPr>
      </w:pPr>
      <w:r w:rsidRPr="00971982">
        <w:rPr>
          <w:rFonts w:ascii="Times New Roman" w:hAnsi="Times New Roman"/>
          <w:sz w:val="24"/>
          <w:szCs w:val="24"/>
        </w:rPr>
        <w:t xml:space="preserve">организовать профессионально грамотную работу с родителями; </w:t>
      </w:r>
    </w:p>
    <w:p w:rsidR="004F0267" w:rsidRPr="00802A6F" w:rsidRDefault="007C34C0" w:rsidP="00802A6F">
      <w:pPr>
        <w:widowControl w:val="0"/>
        <w:numPr>
          <w:ilvl w:val="0"/>
          <w:numId w:val="47"/>
        </w:numPr>
        <w:tabs>
          <w:tab w:val="clear" w:pos="720"/>
          <w:tab w:val="num" w:pos="1900"/>
        </w:tabs>
        <w:suppressAutoHyphens w:val="0"/>
        <w:overflowPunct w:val="0"/>
        <w:autoSpaceDE w:val="0"/>
        <w:autoSpaceDN w:val="0"/>
        <w:adjustRightInd w:val="0"/>
        <w:spacing w:after="0" w:line="240" w:lineRule="auto"/>
        <w:ind w:left="1900" w:hanging="460"/>
        <w:jc w:val="both"/>
        <w:rPr>
          <w:rFonts w:ascii="Wingdings" w:hAnsi="Wingdings" w:cs="Wingdings"/>
          <w:sz w:val="24"/>
          <w:szCs w:val="24"/>
          <w:vertAlign w:val="superscript"/>
        </w:rPr>
      </w:pPr>
      <w:r w:rsidRPr="00971982">
        <w:rPr>
          <w:rFonts w:ascii="Times New Roman" w:hAnsi="Times New Roman"/>
          <w:sz w:val="24"/>
          <w:szCs w:val="24"/>
        </w:rPr>
        <w:t xml:space="preserve">создавать </w:t>
      </w:r>
      <w:proofErr w:type="gramStart"/>
      <w:r w:rsidRPr="00971982">
        <w:rPr>
          <w:rFonts w:ascii="Times New Roman" w:hAnsi="Times New Roman"/>
          <w:sz w:val="24"/>
          <w:szCs w:val="24"/>
        </w:rPr>
        <w:t>ученические</w:t>
      </w:r>
      <w:proofErr w:type="gramEnd"/>
      <w:r w:rsidRPr="00971982">
        <w:rPr>
          <w:rFonts w:ascii="Times New Roman" w:hAnsi="Times New Roman"/>
          <w:sz w:val="24"/>
          <w:szCs w:val="24"/>
        </w:rPr>
        <w:t xml:space="preserve"> портфолио. </w:t>
      </w:r>
    </w:p>
    <w:p w:rsidR="004F0267" w:rsidRDefault="007C34C0" w:rsidP="004F0267">
      <w:pPr>
        <w:widowControl w:val="0"/>
        <w:autoSpaceDE w:val="0"/>
        <w:autoSpaceDN w:val="0"/>
        <w:adjustRightInd w:val="0"/>
        <w:spacing w:after="0" w:line="240" w:lineRule="auto"/>
        <w:ind w:left="700"/>
        <w:jc w:val="both"/>
        <w:rPr>
          <w:rFonts w:ascii="Times New Roman" w:hAnsi="Times New Roman"/>
          <w:sz w:val="24"/>
          <w:szCs w:val="24"/>
        </w:rPr>
      </w:pPr>
      <w:r w:rsidRPr="00971982">
        <w:rPr>
          <w:rFonts w:ascii="Times New Roman" w:hAnsi="Times New Roman"/>
          <w:sz w:val="24"/>
          <w:szCs w:val="24"/>
        </w:rPr>
        <w:t>Полученные  результаты  фиксируются  в  накопительной  системе  оценки</w:t>
      </w:r>
      <w:r w:rsidR="004F0267">
        <w:rPr>
          <w:rFonts w:ascii="Times New Roman" w:hAnsi="Times New Roman"/>
          <w:sz w:val="24"/>
          <w:szCs w:val="24"/>
        </w:rPr>
        <w:t xml:space="preserve"> «Портфолио»</w:t>
      </w:r>
    </w:p>
    <w:p w:rsidR="007C34C0" w:rsidRPr="00971982" w:rsidRDefault="007C34C0" w:rsidP="004F0267">
      <w:pPr>
        <w:widowControl w:val="0"/>
        <w:autoSpaceDE w:val="0"/>
        <w:autoSpaceDN w:val="0"/>
        <w:adjustRightInd w:val="0"/>
        <w:spacing w:after="0" w:line="240" w:lineRule="auto"/>
        <w:jc w:val="both"/>
        <w:rPr>
          <w:rFonts w:ascii="Times New Roman" w:hAnsi="Times New Roman"/>
          <w:sz w:val="24"/>
          <w:szCs w:val="24"/>
        </w:rPr>
      </w:pPr>
      <w:r w:rsidRPr="00971982">
        <w:rPr>
          <w:rFonts w:ascii="Times New Roman" w:hAnsi="Times New Roman"/>
          <w:sz w:val="24"/>
          <w:szCs w:val="24"/>
        </w:rPr>
        <w:t xml:space="preserve">учеников и учитываться при определении </w:t>
      </w:r>
      <w:r w:rsidRPr="00971982">
        <w:rPr>
          <w:rFonts w:ascii="Times New Roman" w:hAnsi="Times New Roman"/>
          <w:b/>
          <w:bCs/>
          <w:i/>
          <w:iCs/>
          <w:sz w:val="24"/>
          <w:szCs w:val="24"/>
        </w:rPr>
        <w:t>итоговой оценки.</w:t>
      </w:r>
      <w:r w:rsidR="004F0267">
        <w:rPr>
          <w:rFonts w:ascii="Times New Roman" w:hAnsi="Times New Roman"/>
          <w:sz w:val="24"/>
          <w:szCs w:val="24"/>
        </w:rPr>
        <w:t xml:space="preserve"> </w:t>
      </w:r>
      <w:r w:rsidR="004F0267" w:rsidRPr="00AA7243">
        <w:rPr>
          <w:rFonts w:ascii="Times New Roman" w:hAnsi="Times New Roman"/>
          <w:bCs/>
          <w:iCs/>
          <w:sz w:val="24"/>
          <w:szCs w:val="24"/>
        </w:rPr>
        <w:t>Итоговая оценка обучающихся</w:t>
      </w:r>
      <w:r w:rsidR="004F0267">
        <w:rPr>
          <w:rFonts w:ascii="Times New Roman" w:hAnsi="Times New Roman"/>
          <w:sz w:val="24"/>
          <w:szCs w:val="24"/>
        </w:rPr>
        <w:t xml:space="preserve"> </w:t>
      </w:r>
      <w:r w:rsidR="004F0267" w:rsidRPr="00AA7243">
        <w:rPr>
          <w:rFonts w:ascii="Times New Roman" w:hAnsi="Times New Roman"/>
          <w:sz w:val="24"/>
          <w:szCs w:val="24"/>
        </w:rPr>
        <w:t xml:space="preserve">определяется  </w:t>
      </w:r>
      <w:r w:rsidR="004F0267" w:rsidRPr="00AA7243">
        <w:rPr>
          <w:rFonts w:ascii="Times New Roman" w:hAnsi="Times New Roman"/>
          <w:bCs/>
          <w:iCs/>
          <w:sz w:val="24"/>
          <w:szCs w:val="24"/>
        </w:rPr>
        <w:t>с  учетом  их  стартового  уровня  и  динамики  образовательных</w:t>
      </w:r>
      <w:r w:rsidR="004F0267">
        <w:rPr>
          <w:rFonts w:ascii="Times New Roman" w:hAnsi="Times New Roman"/>
          <w:sz w:val="24"/>
          <w:szCs w:val="24"/>
        </w:rPr>
        <w:t xml:space="preserve"> </w:t>
      </w:r>
      <w:r w:rsidR="004F0267">
        <w:rPr>
          <w:rFonts w:ascii="Times New Roman" w:hAnsi="Times New Roman"/>
          <w:bCs/>
          <w:iCs/>
          <w:sz w:val="24"/>
          <w:szCs w:val="24"/>
        </w:rPr>
        <w:t>достижений.</w:t>
      </w:r>
    </w:p>
    <w:p w:rsidR="007C34C0" w:rsidRDefault="007C34C0" w:rsidP="004F0267">
      <w:pPr>
        <w:spacing w:after="0" w:line="240" w:lineRule="auto"/>
        <w:ind w:firstLine="709"/>
        <w:jc w:val="both"/>
        <w:rPr>
          <w:rFonts w:ascii="Times New Roman" w:hAnsi="Times New Roman" w:cs="Times New Roman"/>
          <w:b/>
          <w:i/>
          <w:color w:val="auto"/>
          <w:sz w:val="24"/>
          <w:szCs w:val="24"/>
        </w:rPr>
      </w:pPr>
    </w:p>
    <w:p w:rsidR="004F0267" w:rsidRPr="001C34A2" w:rsidRDefault="004F0267" w:rsidP="007D5F8F">
      <w:pPr>
        <w:spacing w:after="0" w:line="240" w:lineRule="auto"/>
        <w:ind w:firstLine="708"/>
        <w:jc w:val="both"/>
        <w:rPr>
          <w:rFonts w:ascii="Times New Roman" w:hAnsi="Times New Roman" w:cs="Times New Roman"/>
          <w:color w:val="auto"/>
          <w:sz w:val="24"/>
          <w:szCs w:val="24"/>
        </w:rPr>
      </w:pPr>
      <w:r w:rsidRPr="001C34A2">
        <w:rPr>
          <w:rFonts w:ascii="Times New Roman" w:hAnsi="Times New Roman" w:cs="Times New Roman"/>
          <w:b/>
          <w:i/>
          <w:color w:val="auto"/>
          <w:sz w:val="24"/>
          <w:szCs w:val="24"/>
        </w:rPr>
        <w:t>Предметные результаты</w:t>
      </w:r>
      <w:r w:rsidRPr="001C34A2">
        <w:rPr>
          <w:rFonts w:ascii="Times New Roman" w:hAnsi="Times New Roman" w:cs="Times New Roman"/>
          <w:color w:val="auto"/>
          <w:sz w:val="24"/>
          <w:szCs w:val="24"/>
        </w:rPr>
        <w:t xml:space="preserve"> связаны с овладением </w:t>
      </w:r>
      <w:proofErr w:type="gramStart"/>
      <w:r w:rsidRPr="001C34A2">
        <w:rPr>
          <w:rFonts w:ascii="Times New Roman" w:hAnsi="Times New Roman" w:cs="Times New Roman"/>
          <w:color w:val="auto"/>
          <w:sz w:val="24"/>
          <w:szCs w:val="24"/>
        </w:rPr>
        <w:t>обучающимися</w:t>
      </w:r>
      <w:proofErr w:type="gramEnd"/>
      <w:r w:rsidRPr="001C34A2">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F0267" w:rsidRPr="001C34A2" w:rsidRDefault="004F0267" w:rsidP="004F0267">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1C34A2">
        <w:rPr>
          <w:rFonts w:ascii="Times New Roman" w:hAnsi="Times New Roman" w:cs="Times New Roman"/>
          <w:bCs/>
          <w:color w:val="auto"/>
          <w:sz w:val="24"/>
          <w:szCs w:val="24"/>
        </w:rPr>
        <w:t xml:space="preserve">Оценку этой группы результатов начинается со 2 четверти  2-го класса. Во время обучения в 1 и 1 </w:t>
      </w:r>
      <w:proofErr w:type="gramStart"/>
      <w:r w:rsidRPr="001C34A2">
        <w:rPr>
          <w:rFonts w:ascii="Times New Roman" w:hAnsi="Times New Roman" w:cs="Times New Roman"/>
          <w:bCs/>
          <w:color w:val="auto"/>
          <w:sz w:val="24"/>
          <w:szCs w:val="24"/>
        </w:rPr>
        <w:t>дополнительном</w:t>
      </w:r>
      <w:proofErr w:type="gramEnd"/>
      <w:r w:rsidRPr="001C34A2">
        <w:rPr>
          <w:rFonts w:ascii="Times New Roman" w:hAnsi="Times New Roman" w:cs="Times New Roman"/>
          <w:bCs/>
          <w:color w:val="auto"/>
          <w:sz w:val="24"/>
          <w:szCs w:val="24"/>
        </w:rPr>
        <w:t xml:space="preserve"> классах поощряется и стимулируется работа обучающихся, используется только качественная оценка. При этом не является принципиально важным, насколько </w:t>
      </w:r>
      <w:proofErr w:type="gramStart"/>
      <w:r w:rsidRPr="001C34A2">
        <w:rPr>
          <w:rFonts w:ascii="Times New Roman" w:hAnsi="Times New Roman" w:cs="Times New Roman"/>
          <w:bCs/>
          <w:color w:val="auto"/>
          <w:sz w:val="24"/>
          <w:szCs w:val="24"/>
        </w:rPr>
        <w:t>обучающийся</w:t>
      </w:r>
      <w:proofErr w:type="gramEnd"/>
      <w:r w:rsidRPr="001C34A2">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F0267" w:rsidRPr="001C34A2" w:rsidRDefault="004F0267" w:rsidP="004F0267">
      <w:pPr>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color w:val="auto"/>
          <w:sz w:val="24"/>
          <w:szCs w:val="24"/>
        </w:rPr>
        <w:t xml:space="preserve">Оценка достижения </w:t>
      </w:r>
      <w:proofErr w:type="gramStart"/>
      <w:r w:rsidRPr="001C34A2">
        <w:rPr>
          <w:rFonts w:ascii="Times New Roman" w:hAnsi="Times New Roman" w:cs="Times New Roman"/>
          <w:color w:val="auto"/>
          <w:sz w:val="24"/>
          <w:szCs w:val="24"/>
        </w:rPr>
        <w:t>обучающимися</w:t>
      </w:r>
      <w:proofErr w:type="gramEnd"/>
      <w:r w:rsidRPr="001C34A2">
        <w:rPr>
          <w:rFonts w:ascii="Times New Roman" w:hAnsi="Times New Roman" w:cs="Times New Roman"/>
          <w:color w:val="auto"/>
          <w:sz w:val="24"/>
          <w:szCs w:val="24"/>
        </w:rPr>
        <w:t xml:space="preserve"> с ЗПР предметных результатов базируется  на принципах индивидуального и дифференцированного подходов. Усвоенные </w:t>
      </w:r>
      <w:proofErr w:type="gramStart"/>
      <w:r w:rsidRPr="001C34A2">
        <w:rPr>
          <w:rFonts w:ascii="Times New Roman" w:hAnsi="Times New Roman" w:cs="Times New Roman"/>
          <w:color w:val="auto"/>
          <w:sz w:val="24"/>
          <w:szCs w:val="24"/>
        </w:rPr>
        <w:t>обучающимися</w:t>
      </w:r>
      <w:proofErr w:type="gramEnd"/>
      <w:r w:rsidRPr="001C34A2">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4F0267" w:rsidRDefault="004F0267" w:rsidP="00203207">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sz w:val="24"/>
          <w:szCs w:val="24"/>
        </w:rPr>
        <w:t xml:space="preserve">Оценка достижения </w:t>
      </w:r>
      <w:proofErr w:type="gramStart"/>
      <w:r w:rsidRPr="001C34A2">
        <w:rPr>
          <w:rFonts w:ascii="Times New Roman" w:hAnsi="Times New Roman"/>
          <w:sz w:val="24"/>
          <w:szCs w:val="24"/>
        </w:rPr>
        <w:t>обучающимися</w:t>
      </w:r>
      <w:proofErr w:type="gramEnd"/>
      <w:r w:rsidRPr="001C34A2">
        <w:rPr>
          <w:rFonts w:ascii="Times New Roman" w:hAnsi="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Pr="001C34A2">
        <w:rPr>
          <w:rFonts w:ascii="Times New Roman" w:hAnsi="Times New Roman" w:cs="Times New Roman"/>
          <w:sz w:val="24"/>
          <w:szCs w:val="24"/>
        </w:rPr>
        <w:t xml:space="preserve">В процессе оценки достижения планируемых личностных, </w:t>
      </w:r>
      <w:proofErr w:type="spellStart"/>
      <w:r w:rsidRPr="001C34A2">
        <w:rPr>
          <w:rFonts w:ascii="Times New Roman" w:hAnsi="Times New Roman" w:cs="Times New Roman"/>
          <w:sz w:val="24"/>
          <w:szCs w:val="24"/>
        </w:rPr>
        <w:t>метапредметных</w:t>
      </w:r>
      <w:proofErr w:type="spellEnd"/>
      <w:r w:rsidRPr="001C34A2">
        <w:rPr>
          <w:rFonts w:ascii="Times New Roman" w:hAnsi="Times New Roman" w:cs="Times New Roman"/>
          <w:sz w:val="24"/>
          <w:szCs w:val="24"/>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D5F8F" w:rsidRPr="00971982" w:rsidRDefault="007D5F8F" w:rsidP="00203207">
      <w:pPr>
        <w:widowControl w:val="0"/>
        <w:autoSpaceDE w:val="0"/>
        <w:autoSpaceDN w:val="0"/>
        <w:adjustRightInd w:val="0"/>
        <w:spacing w:after="0" w:line="240" w:lineRule="auto"/>
        <w:ind w:left="707"/>
        <w:rPr>
          <w:rFonts w:ascii="Times New Roman" w:hAnsi="Times New Roman"/>
          <w:sz w:val="24"/>
          <w:szCs w:val="24"/>
        </w:rPr>
      </w:pPr>
      <w:r w:rsidRPr="00971982">
        <w:rPr>
          <w:rFonts w:ascii="Times New Roman" w:hAnsi="Times New Roman"/>
          <w:b/>
          <w:bCs/>
          <w:i/>
          <w:iCs/>
          <w:sz w:val="24"/>
          <w:szCs w:val="24"/>
        </w:rPr>
        <w:t>Технологии системы оценки включают:</w:t>
      </w:r>
    </w:p>
    <w:p w:rsidR="007D5F8F" w:rsidRPr="00971982" w:rsidRDefault="007D5F8F" w:rsidP="00203207">
      <w:pPr>
        <w:widowControl w:val="0"/>
        <w:overflowPunct w:val="0"/>
        <w:autoSpaceDE w:val="0"/>
        <w:autoSpaceDN w:val="0"/>
        <w:adjustRightInd w:val="0"/>
        <w:spacing w:after="0" w:line="240" w:lineRule="auto"/>
        <w:ind w:left="7" w:firstLine="708"/>
        <w:jc w:val="both"/>
        <w:rPr>
          <w:rFonts w:ascii="Times New Roman" w:hAnsi="Times New Roman"/>
          <w:sz w:val="24"/>
          <w:szCs w:val="24"/>
        </w:rPr>
      </w:pPr>
      <w:r w:rsidRPr="00971982">
        <w:rPr>
          <w:rFonts w:ascii="Times New Roman" w:hAnsi="Times New Roman"/>
          <w:sz w:val="24"/>
          <w:szCs w:val="24"/>
        </w:rPr>
        <w:t xml:space="preserve">1. Стартовые и итоговые </w:t>
      </w:r>
      <w:proofErr w:type="spellStart"/>
      <w:r w:rsidRPr="00971982">
        <w:rPr>
          <w:rFonts w:ascii="Times New Roman" w:hAnsi="Times New Roman"/>
          <w:sz w:val="24"/>
          <w:szCs w:val="24"/>
        </w:rPr>
        <w:t>тестово</w:t>
      </w:r>
      <w:proofErr w:type="spellEnd"/>
      <w:r w:rsidRPr="00971982">
        <w:rPr>
          <w:rFonts w:ascii="Times New Roman" w:hAnsi="Times New Roman"/>
          <w:sz w:val="24"/>
          <w:szCs w:val="24"/>
        </w:rPr>
        <w:t>-диагностические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7D5F8F" w:rsidRPr="00971982" w:rsidRDefault="007D5F8F" w:rsidP="00203207">
      <w:pPr>
        <w:widowControl w:val="0"/>
        <w:overflowPunct w:val="0"/>
        <w:autoSpaceDE w:val="0"/>
        <w:autoSpaceDN w:val="0"/>
        <w:adjustRightInd w:val="0"/>
        <w:spacing w:after="0" w:line="240" w:lineRule="auto"/>
        <w:ind w:left="7" w:firstLine="708"/>
        <w:jc w:val="both"/>
        <w:rPr>
          <w:rFonts w:ascii="Times New Roman" w:hAnsi="Times New Roman"/>
          <w:sz w:val="24"/>
          <w:szCs w:val="24"/>
        </w:rPr>
      </w:pPr>
      <w:r w:rsidRPr="00971982">
        <w:rPr>
          <w:rFonts w:ascii="Times New Roman" w:hAnsi="Times New Roman"/>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7D5F8F" w:rsidRPr="00971982" w:rsidRDefault="007D5F8F" w:rsidP="00203207">
      <w:pPr>
        <w:widowControl w:val="0"/>
        <w:overflowPunct w:val="0"/>
        <w:autoSpaceDE w:val="0"/>
        <w:autoSpaceDN w:val="0"/>
        <w:adjustRightInd w:val="0"/>
        <w:spacing w:after="0" w:line="240" w:lineRule="auto"/>
        <w:ind w:left="7" w:firstLine="708"/>
        <w:jc w:val="both"/>
        <w:rPr>
          <w:rFonts w:ascii="Times New Roman" w:hAnsi="Times New Roman"/>
          <w:sz w:val="24"/>
          <w:szCs w:val="24"/>
        </w:rPr>
      </w:pPr>
      <w:r w:rsidRPr="00971982">
        <w:rPr>
          <w:rFonts w:ascii="Times New Roman" w:hAnsi="Times New Roman"/>
          <w:sz w:val="24"/>
          <w:szCs w:val="24"/>
        </w:rPr>
        <w:t>Итоговая работа призвана систематизировать те умения, которые были освоены детьми в течение учебного года. Те</w:t>
      </w:r>
      <w:proofErr w:type="gramStart"/>
      <w:r w:rsidRPr="00971982">
        <w:rPr>
          <w:rFonts w:ascii="Times New Roman" w:hAnsi="Times New Roman"/>
          <w:sz w:val="24"/>
          <w:szCs w:val="24"/>
        </w:rPr>
        <w:t>кст ст</w:t>
      </w:r>
      <w:proofErr w:type="gramEnd"/>
      <w:r w:rsidRPr="00971982">
        <w:rPr>
          <w:rFonts w:ascii="Times New Roman" w:hAnsi="Times New Roman"/>
          <w:sz w:val="24"/>
          <w:szCs w:val="24"/>
        </w:rPr>
        <w:t>артовой и итоговой работ один и тот же. Отличаются они только целью и временем проведения.</w:t>
      </w:r>
    </w:p>
    <w:p w:rsidR="007D5F8F" w:rsidRPr="00971982" w:rsidRDefault="007D5F8F" w:rsidP="00203207">
      <w:pPr>
        <w:widowControl w:val="0"/>
        <w:overflowPunct w:val="0"/>
        <w:autoSpaceDE w:val="0"/>
        <w:autoSpaceDN w:val="0"/>
        <w:adjustRightInd w:val="0"/>
        <w:spacing w:after="0" w:line="240" w:lineRule="auto"/>
        <w:ind w:left="7" w:firstLine="708"/>
        <w:jc w:val="both"/>
        <w:rPr>
          <w:rFonts w:ascii="Times New Roman" w:hAnsi="Times New Roman"/>
          <w:sz w:val="24"/>
          <w:szCs w:val="24"/>
        </w:rPr>
      </w:pPr>
      <w:r w:rsidRPr="00971982">
        <w:rPr>
          <w:rFonts w:ascii="Times New Roman" w:hAnsi="Times New Roman"/>
          <w:sz w:val="24"/>
          <w:szCs w:val="24"/>
        </w:rPr>
        <w:t xml:space="preserve">2. </w:t>
      </w:r>
      <w:proofErr w:type="spellStart"/>
      <w:r w:rsidRPr="00971982">
        <w:rPr>
          <w:rFonts w:ascii="Times New Roman" w:hAnsi="Times New Roman"/>
          <w:sz w:val="24"/>
          <w:szCs w:val="24"/>
        </w:rPr>
        <w:t>Тестово</w:t>
      </w:r>
      <w:proofErr w:type="spellEnd"/>
      <w:r w:rsidRPr="00971982">
        <w:rPr>
          <w:rFonts w:ascii="Times New Roman" w:hAnsi="Times New Roman"/>
          <w:sz w:val="24"/>
          <w:szCs w:val="24"/>
        </w:rPr>
        <w:t>-диагностические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w:t>
      </w:r>
      <w:r w:rsidR="00203207">
        <w:rPr>
          <w:rFonts w:ascii="Times New Roman" w:hAnsi="Times New Roman"/>
          <w:sz w:val="24"/>
          <w:szCs w:val="24"/>
        </w:rPr>
        <w:t xml:space="preserve"> </w:t>
      </w:r>
      <w:r w:rsidRPr="00971982">
        <w:rPr>
          <w:rFonts w:ascii="Times New Roman" w:hAnsi="Times New Roman"/>
          <w:sz w:val="24"/>
          <w:szCs w:val="24"/>
        </w:rPr>
        <w:t>выявление остаточных знаний по теме.</w:t>
      </w:r>
    </w:p>
    <w:p w:rsidR="007D5F8F" w:rsidRPr="00971982" w:rsidRDefault="007D5F8F" w:rsidP="00203207">
      <w:pPr>
        <w:widowControl w:val="0"/>
        <w:autoSpaceDE w:val="0"/>
        <w:autoSpaceDN w:val="0"/>
        <w:adjustRightInd w:val="0"/>
        <w:spacing w:after="0" w:line="240" w:lineRule="auto"/>
        <w:ind w:left="707"/>
        <w:rPr>
          <w:rFonts w:ascii="Times New Roman" w:hAnsi="Times New Roman"/>
          <w:sz w:val="24"/>
          <w:szCs w:val="24"/>
        </w:rPr>
      </w:pPr>
      <w:r w:rsidRPr="00971982">
        <w:rPr>
          <w:rFonts w:ascii="Times New Roman" w:hAnsi="Times New Roman"/>
          <w:sz w:val="24"/>
          <w:szCs w:val="24"/>
        </w:rPr>
        <w:t>3. Проверочные (</w:t>
      </w:r>
      <w:proofErr w:type="gramStart"/>
      <w:r w:rsidRPr="00971982">
        <w:rPr>
          <w:rFonts w:ascii="Times New Roman" w:hAnsi="Times New Roman"/>
          <w:sz w:val="24"/>
          <w:szCs w:val="24"/>
        </w:rPr>
        <w:t>ПР</w:t>
      </w:r>
      <w:proofErr w:type="gramEnd"/>
      <w:r w:rsidRPr="00971982">
        <w:rPr>
          <w:rFonts w:ascii="Times New Roman" w:hAnsi="Times New Roman"/>
          <w:sz w:val="24"/>
          <w:szCs w:val="24"/>
        </w:rPr>
        <w:t>) и самостоятельные работы по ходу изучения темы (СР) –</w:t>
      </w:r>
    </w:p>
    <w:p w:rsidR="007D5F8F" w:rsidRPr="00971982" w:rsidRDefault="007D5F8F" w:rsidP="00802A6F">
      <w:pPr>
        <w:widowControl w:val="0"/>
        <w:autoSpaceDE w:val="0"/>
        <w:autoSpaceDN w:val="0"/>
        <w:adjustRightInd w:val="0"/>
        <w:spacing w:after="0" w:line="240" w:lineRule="auto"/>
        <w:ind w:left="7"/>
        <w:rPr>
          <w:rFonts w:ascii="Times New Roman" w:hAnsi="Times New Roman"/>
          <w:sz w:val="24"/>
          <w:szCs w:val="24"/>
        </w:rPr>
      </w:pPr>
      <w:r w:rsidRPr="00971982">
        <w:rPr>
          <w:rFonts w:ascii="Times New Roman" w:hAnsi="Times New Roman"/>
          <w:sz w:val="24"/>
          <w:szCs w:val="24"/>
        </w:rPr>
        <w:t>операционный контроль (проверка способности ребенка действовать по алгоритму)</w:t>
      </w:r>
      <w:r w:rsidR="00203207">
        <w:rPr>
          <w:rFonts w:ascii="Times New Roman" w:hAnsi="Times New Roman"/>
          <w:sz w:val="24"/>
          <w:szCs w:val="24"/>
        </w:rPr>
        <w:t xml:space="preserve"> и </w:t>
      </w:r>
      <w:proofErr w:type="gramStart"/>
      <w:r w:rsidRPr="00971982">
        <w:rPr>
          <w:rFonts w:ascii="Times New Roman" w:hAnsi="Times New Roman"/>
          <w:sz w:val="24"/>
          <w:szCs w:val="24"/>
        </w:rPr>
        <w:t>контроль за</w:t>
      </w:r>
      <w:proofErr w:type="gramEnd"/>
      <w:r w:rsidRPr="00971982">
        <w:rPr>
          <w:rFonts w:ascii="Times New Roman" w:hAnsi="Times New Roman"/>
          <w:sz w:val="24"/>
          <w:szCs w:val="24"/>
        </w:rPr>
        <w:t xml:space="preserve"> результатами. </w:t>
      </w:r>
    </w:p>
    <w:p w:rsidR="007D5F8F" w:rsidRPr="00203207" w:rsidRDefault="007D5F8F" w:rsidP="00203207">
      <w:pPr>
        <w:widowControl w:val="0"/>
        <w:numPr>
          <w:ilvl w:val="1"/>
          <w:numId w:val="48"/>
        </w:numPr>
        <w:tabs>
          <w:tab w:val="clear" w:pos="1440"/>
          <w:tab w:val="num" w:pos="1055"/>
        </w:tabs>
        <w:suppressAutoHyphens w:val="0"/>
        <w:overflowPunct w:val="0"/>
        <w:autoSpaceDE w:val="0"/>
        <w:autoSpaceDN w:val="0"/>
        <w:adjustRightInd w:val="0"/>
        <w:spacing w:after="0" w:line="240" w:lineRule="auto"/>
        <w:ind w:left="7" w:firstLine="701"/>
        <w:jc w:val="both"/>
        <w:rPr>
          <w:rFonts w:ascii="Times New Roman" w:hAnsi="Times New Roman"/>
          <w:sz w:val="24"/>
          <w:szCs w:val="24"/>
        </w:rPr>
        <w:sectPr w:rsidR="007D5F8F" w:rsidRPr="00203207">
          <w:footerReference w:type="default" r:id="rId9"/>
          <w:pgSz w:w="11906" w:h="16838"/>
          <w:pgMar w:top="844" w:right="560" w:bottom="439" w:left="1133" w:header="720" w:footer="720" w:gutter="0"/>
          <w:cols w:space="720" w:equalWidth="0">
            <w:col w:w="10207"/>
          </w:cols>
          <w:noEndnote/>
        </w:sectPr>
      </w:pPr>
      <w:r w:rsidRPr="00971982">
        <w:rPr>
          <w:rFonts w:ascii="Times New Roman" w:hAnsi="Times New Roman"/>
          <w:sz w:val="24"/>
          <w:szCs w:val="24"/>
        </w:rPr>
        <w:t xml:space="preserve">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w:t>
      </w:r>
      <w:r w:rsidRPr="00971982">
        <w:rPr>
          <w:rFonts w:ascii="Times New Roman" w:hAnsi="Times New Roman"/>
          <w:sz w:val="24"/>
          <w:szCs w:val="24"/>
        </w:rPr>
        <w:lastRenderedPageBreak/>
        <w:t xml:space="preserve">работы большего объема и предполагает возможность выбора уровня сложности работы либо выбор заданий. </w:t>
      </w:r>
    </w:p>
    <w:p w:rsidR="00203207" w:rsidRPr="00971982" w:rsidRDefault="00203207" w:rsidP="00203207">
      <w:pPr>
        <w:widowControl w:val="0"/>
        <w:autoSpaceDE w:val="0"/>
        <w:autoSpaceDN w:val="0"/>
        <w:adjustRightInd w:val="0"/>
        <w:spacing w:after="0" w:line="240" w:lineRule="auto"/>
        <w:rPr>
          <w:rFonts w:ascii="Times New Roman" w:hAnsi="Times New Roman"/>
          <w:sz w:val="24"/>
          <w:szCs w:val="24"/>
        </w:rPr>
      </w:pPr>
      <w:r w:rsidRPr="00971982">
        <w:rPr>
          <w:rFonts w:ascii="Times New Roman" w:hAnsi="Times New Roman"/>
          <w:sz w:val="24"/>
          <w:szCs w:val="24"/>
        </w:rPr>
        <w:lastRenderedPageBreak/>
        <w:t>Учитель оценивает только те задания, которые выбрал для себя ребенок, а уровень</w:t>
      </w:r>
      <w:r>
        <w:rPr>
          <w:rFonts w:ascii="Times New Roman" w:hAnsi="Times New Roman"/>
          <w:sz w:val="24"/>
          <w:szCs w:val="24"/>
        </w:rPr>
        <w:t xml:space="preserve"> </w:t>
      </w:r>
      <w:r w:rsidRPr="00971982">
        <w:rPr>
          <w:rFonts w:ascii="Times New Roman" w:hAnsi="Times New Roman"/>
          <w:sz w:val="24"/>
          <w:szCs w:val="24"/>
        </w:rPr>
        <w:t>выполненного объема не является критерием оценки.</w:t>
      </w:r>
    </w:p>
    <w:p w:rsidR="00203207" w:rsidRPr="00971982" w:rsidRDefault="00203207" w:rsidP="00203207">
      <w:pPr>
        <w:widowControl w:val="0"/>
        <w:autoSpaceDE w:val="0"/>
        <w:autoSpaceDN w:val="0"/>
        <w:adjustRightInd w:val="0"/>
        <w:spacing w:after="0" w:line="240" w:lineRule="auto"/>
        <w:ind w:left="727"/>
        <w:rPr>
          <w:rFonts w:ascii="Times New Roman" w:hAnsi="Times New Roman"/>
          <w:sz w:val="24"/>
          <w:szCs w:val="24"/>
        </w:rPr>
      </w:pPr>
      <w:r w:rsidRPr="00971982">
        <w:rPr>
          <w:rFonts w:ascii="Times New Roman" w:hAnsi="Times New Roman"/>
          <w:b/>
          <w:bCs/>
          <w:i/>
          <w:iCs/>
          <w:sz w:val="24"/>
          <w:szCs w:val="24"/>
        </w:rPr>
        <w:t>Инструментом оценки предметных результатов являются:</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Стартовая работа по учебным предметам. </w:t>
      </w:r>
    </w:p>
    <w:p w:rsidR="00203207" w:rsidRPr="00203207" w:rsidRDefault="00203207" w:rsidP="00203207">
      <w:pPr>
        <w:widowControl w:val="0"/>
        <w:numPr>
          <w:ilvl w:val="0"/>
          <w:numId w:val="49"/>
        </w:numPr>
        <w:tabs>
          <w:tab w:val="clear" w:pos="720"/>
          <w:tab w:val="num" w:pos="1435"/>
        </w:tabs>
        <w:suppressAutoHyphens w:val="0"/>
        <w:overflowPunct w:val="0"/>
        <w:autoSpaceDE w:val="0"/>
        <w:autoSpaceDN w:val="0"/>
        <w:adjustRightInd w:val="0"/>
        <w:spacing w:after="0" w:line="240" w:lineRule="auto"/>
        <w:ind w:left="7" w:firstLine="1073"/>
        <w:jc w:val="both"/>
        <w:rPr>
          <w:rFonts w:ascii="Symbol" w:hAnsi="Symbol" w:cs="Symbol"/>
          <w:sz w:val="24"/>
          <w:szCs w:val="24"/>
        </w:rPr>
      </w:pPr>
      <w:r w:rsidRPr="00971982">
        <w:rPr>
          <w:rFonts w:ascii="Times New Roman" w:hAnsi="Times New Roman"/>
          <w:sz w:val="24"/>
          <w:szCs w:val="24"/>
        </w:rPr>
        <w:t xml:space="preserve">Тематические работы по учебным предметам (математике, русскому языку, чтению, окружающему миру и другим предметам).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Текущие проверочные работы по учебным предметам.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Диагностические работы.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Самостоятельные работы.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Стандартизированные итоговые проверочные работы.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Диктанты.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Творческие работы.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Тесты.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Проекты.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Контрольные работы по учебным предметам. </w:t>
      </w:r>
    </w:p>
    <w:p w:rsidR="00203207" w:rsidRPr="00203207" w:rsidRDefault="00203207" w:rsidP="00203207">
      <w:pPr>
        <w:widowControl w:val="0"/>
        <w:numPr>
          <w:ilvl w:val="0"/>
          <w:numId w:val="49"/>
        </w:numPr>
        <w:tabs>
          <w:tab w:val="clear" w:pos="720"/>
          <w:tab w:val="num" w:pos="1427"/>
        </w:tabs>
        <w:suppressAutoHyphens w:val="0"/>
        <w:overflowPunct w:val="0"/>
        <w:autoSpaceDE w:val="0"/>
        <w:autoSpaceDN w:val="0"/>
        <w:adjustRightInd w:val="0"/>
        <w:spacing w:after="0" w:line="240" w:lineRule="auto"/>
        <w:ind w:left="1427" w:hanging="347"/>
        <w:jc w:val="both"/>
        <w:rPr>
          <w:rFonts w:ascii="Symbol" w:hAnsi="Symbol" w:cs="Symbol"/>
          <w:sz w:val="24"/>
          <w:szCs w:val="24"/>
        </w:rPr>
      </w:pPr>
      <w:r w:rsidRPr="00971982">
        <w:rPr>
          <w:rFonts w:ascii="Times New Roman" w:hAnsi="Times New Roman"/>
          <w:sz w:val="24"/>
          <w:szCs w:val="24"/>
        </w:rPr>
        <w:t xml:space="preserve">Промежуточная аттестация. </w:t>
      </w:r>
    </w:p>
    <w:p w:rsidR="00203207" w:rsidRPr="001C34A2" w:rsidRDefault="00203207" w:rsidP="00203207">
      <w:pPr>
        <w:pStyle w:val="a7"/>
        <w:ind w:firstLine="709"/>
        <w:jc w:val="both"/>
        <w:rPr>
          <w:rFonts w:ascii="Times New Roman" w:hAnsi="Times New Roman" w:cs="Times New Roman"/>
        </w:rPr>
      </w:pPr>
      <w:r w:rsidRPr="001C34A2">
        <w:rPr>
          <w:rFonts w:ascii="Times New Roman" w:hAnsi="Times New Roman" w:cs="Times New Roman"/>
        </w:rPr>
        <w:t>Обучающиеся с ЗПР имеют право на прохождение текущей, промежуточной аттестации</w:t>
      </w:r>
      <w:r w:rsidRPr="001C34A2">
        <w:rPr>
          <w:rFonts w:ascii="Times New Roman" w:hAnsi="Times New Roman" w:cs="Times New Roman"/>
          <w:b/>
        </w:rPr>
        <w:t xml:space="preserve"> </w:t>
      </w:r>
      <w:r w:rsidRPr="001C34A2">
        <w:rPr>
          <w:rFonts w:ascii="Times New Roman" w:hAnsi="Times New Roman" w:cs="Times New Roman"/>
        </w:rPr>
        <w:t>освоения АООП НОО в иных формах.</w:t>
      </w:r>
    </w:p>
    <w:p w:rsidR="00203207" w:rsidRPr="001C34A2" w:rsidRDefault="00203207" w:rsidP="00203207">
      <w:pPr>
        <w:pStyle w:val="a7"/>
        <w:ind w:firstLine="709"/>
        <w:jc w:val="both"/>
        <w:rPr>
          <w:rFonts w:ascii="Times New Roman" w:hAnsi="Times New Roman" w:cs="Times New Roman"/>
        </w:rPr>
      </w:pPr>
      <w:r w:rsidRPr="001C34A2">
        <w:rPr>
          <w:rFonts w:ascii="Times New Roman" w:hAnsi="Times New Roman" w:cs="Times New Roman"/>
        </w:rPr>
        <w:t>Специальные условия</w:t>
      </w:r>
      <w:r w:rsidRPr="001C34A2">
        <w:rPr>
          <w:rFonts w:ascii="Times New Roman" w:hAnsi="Times New Roman" w:cs="Times New Roman"/>
          <w:b/>
        </w:rPr>
        <w:t xml:space="preserve"> </w:t>
      </w:r>
      <w:r w:rsidRPr="001C34A2">
        <w:rPr>
          <w:rFonts w:ascii="Times New Roman" w:hAnsi="Times New Roman" w:cs="Times New Roman"/>
        </w:rPr>
        <w:t xml:space="preserve">проведения </w:t>
      </w:r>
      <w:r w:rsidRPr="001C34A2">
        <w:rPr>
          <w:rFonts w:ascii="Times New Roman" w:hAnsi="Times New Roman" w:cs="Times New Roman"/>
          <w:i/>
        </w:rPr>
        <w:t>текущей, промежуточной</w:t>
      </w:r>
      <w:r w:rsidRPr="001C34A2">
        <w:rPr>
          <w:rFonts w:ascii="Times New Roman" w:hAnsi="Times New Roman" w:cs="Times New Roman"/>
        </w:rPr>
        <w:t xml:space="preserve"> </w:t>
      </w:r>
      <w:r w:rsidRPr="001C34A2">
        <w:rPr>
          <w:rFonts w:ascii="Times New Roman" w:hAnsi="Times New Roman" w:cs="Times New Roman"/>
          <w:i/>
        </w:rPr>
        <w:t xml:space="preserve">аттестации </w:t>
      </w:r>
      <w:proofErr w:type="gramStart"/>
      <w:r w:rsidRPr="001C34A2">
        <w:rPr>
          <w:rFonts w:ascii="Times New Roman" w:hAnsi="Times New Roman" w:cs="Times New Roman"/>
        </w:rPr>
        <w:t>обучающихся</w:t>
      </w:r>
      <w:proofErr w:type="gramEnd"/>
      <w:r w:rsidRPr="001C34A2">
        <w:rPr>
          <w:rFonts w:ascii="Times New Roman" w:hAnsi="Times New Roman" w:cs="Times New Roman"/>
        </w:rPr>
        <w:t xml:space="preserve"> с ЗПР включают:</w:t>
      </w:r>
    </w:p>
    <w:p w:rsidR="00203207" w:rsidRPr="001C34A2" w:rsidRDefault="00203207" w:rsidP="00203207">
      <w:pPr>
        <w:pStyle w:val="af3"/>
        <w:numPr>
          <w:ilvl w:val="0"/>
          <w:numId w:val="23"/>
        </w:numPr>
        <w:spacing w:line="240" w:lineRule="auto"/>
        <w:ind w:left="0" w:firstLine="709"/>
        <w:jc w:val="both"/>
      </w:pPr>
      <w:r w:rsidRPr="001C34A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1C34A2">
        <w:t>ЗПР;</w:t>
      </w:r>
    </w:p>
    <w:p w:rsidR="00203207" w:rsidRPr="001C34A2" w:rsidRDefault="00203207" w:rsidP="00203207">
      <w:pPr>
        <w:pStyle w:val="af3"/>
        <w:numPr>
          <w:ilvl w:val="0"/>
          <w:numId w:val="23"/>
        </w:numPr>
        <w:spacing w:line="240" w:lineRule="auto"/>
        <w:ind w:left="0" w:firstLine="709"/>
        <w:jc w:val="both"/>
      </w:pPr>
      <w:r w:rsidRPr="001C34A2">
        <w:rPr>
          <w:caps w:val="0"/>
        </w:rPr>
        <w:t xml:space="preserve">привычную обстановку в классе (присутствие своего учителя, наличие привычных для обучающихся </w:t>
      </w:r>
      <w:proofErr w:type="spellStart"/>
      <w:r w:rsidRPr="001C34A2">
        <w:rPr>
          <w:caps w:val="0"/>
        </w:rPr>
        <w:t>мнестических</w:t>
      </w:r>
      <w:proofErr w:type="spellEnd"/>
      <w:r w:rsidRPr="001C34A2">
        <w:rPr>
          <w:caps w:val="0"/>
        </w:rPr>
        <w:t xml:space="preserve"> опор: наглядных схем, шаблонов общего хода выполнения заданий);</w:t>
      </w:r>
    </w:p>
    <w:p w:rsidR="00203207" w:rsidRPr="001C34A2" w:rsidRDefault="00203207" w:rsidP="00203207">
      <w:pPr>
        <w:pStyle w:val="af3"/>
        <w:numPr>
          <w:ilvl w:val="0"/>
          <w:numId w:val="23"/>
        </w:numPr>
        <w:spacing w:line="240" w:lineRule="auto"/>
        <w:ind w:left="0" w:firstLine="709"/>
        <w:jc w:val="both"/>
      </w:pPr>
      <w:r w:rsidRPr="001C34A2">
        <w:rPr>
          <w:caps w:val="0"/>
        </w:rPr>
        <w:t>присутствие в начале работы этапа общей организации деятельности;</w:t>
      </w:r>
    </w:p>
    <w:p w:rsidR="00203207" w:rsidRPr="001C34A2" w:rsidRDefault="00203207" w:rsidP="00203207">
      <w:pPr>
        <w:pStyle w:val="af3"/>
        <w:numPr>
          <w:ilvl w:val="0"/>
          <w:numId w:val="23"/>
        </w:numPr>
        <w:spacing w:line="240" w:lineRule="auto"/>
        <w:ind w:left="0" w:firstLine="709"/>
        <w:jc w:val="both"/>
      </w:pPr>
      <w:proofErr w:type="spellStart"/>
      <w:r w:rsidRPr="001C34A2">
        <w:rPr>
          <w:caps w:val="0"/>
        </w:rPr>
        <w:t>адаптирование</w:t>
      </w:r>
      <w:proofErr w:type="spellEnd"/>
      <w:r w:rsidRPr="001C34A2">
        <w:rPr>
          <w:caps w:val="0"/>
        </w:rPr>
        <w:t xml:space="preserve"> инструкции с учетом особых образовательных потребностей и индивидуальных трудностей обучающихся с </w:t>
      </w:r>
      <w:r w:rsidRPr="001C34A2">
        <w:t>ЗПР:</w:t>
      </w:r>
    </w:p>
    <w:p w:rsidR="00203207" w:rsidRPr="001C34A2" w:rsidRDefault="00203207" w:rsidP="00203207">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1) упрощение формулировок по грамматическому и семантическому оформлению;</w:t>
      </w:r>
    </w:p>
    <w:p w:rsidR="00203207" w:rsidRPr="001C34A2" w:rsidRDefault="00203207" w:rsidP="00203207">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2) упрощение </w:t>
      </w:r>
      <w:proofErr w:type="spellStart"/>
      <w:r w:rsidRPr="001C34A2">
        <w:rPr>
          <w:rFonts w:ascii="Times New Roman" w:hAnsi="Times New Roman" w:cs="Times New Roman"/>
          <w:sz w:val="24"/>
          <w:szCs w:val="24"/>
        </w:rPr>
        <w:t>многозвеньевой</w:t>
      </w:r>
      <w:proofErr w:type="spellEnd"/>
      <w:r w:rsidRPr="001C34A2">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1C34A2">
        <w:rPr>
          <w:rFonts w:ascii="Times New Roman" w:hAnsi="Times New Roman" w:cs="Times New Roman"/>
          <w:sz w:val="24"/>
          <w:szCs w:val="24"/>
        </w:rPr>
        <w:t>поэтапность</w:t>
      </w:r>
      <w:proofErr w:type="spellEnd"/>
      <w:r w:rsidRPr="001C34A2">
        <w:rPr>
          <w:rFonts w:ascii="Times New Roman" w:hAnsi="Times New Roman" w:cs="Times New Roman"/>
          <w:sz w:val="24"/>
          <w:szCs w:val="24"/>
        </w:rPr>
        <w:t xml:space="preserve"> (</w:t>
      </w:r>
      <w:proofErr w:type="spellStart"/>
      <w:r w:rsidRPr="001C34A2">
        <w:rPr>
          <w:rFonts w:ascii="Times New Roman" w:hAnsi="Times New Roman" w:cs="Times New Roman"/>
          <w:sz w:val="24"/>
          <w:szCs w:val="24"/>
        </w:rPr>
        <w:t>пошаговость</w:t>
      </w:r>
      <w:proofErr w:type="spellEnd"/>
      <w:r w:rsidRPr="001C34A2">
        <w:rPr>
          <w:rFonts w:ascii="Times New Roman" w:hAnsi="Times New Roman" w:cs="Times New Roman"/>
          <w:sz w:val="24"/>
          <w:szCs w:val="24"/>
        </w:rPr>
        <w:t>) выполнения задания;</w:t>
      </w:r>
    </w:p>
    <w:p w:rsidR="00203207" w:rsidRPr="001C34A2" w:rsidRDefault="00203207" w:rsidP="00203207">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03207" w:rsidRPr="001C34A2" w:rsidRDefault="00203207" w:rsidP="00203207">
      <w:pPr>
        <w:pStyle w:val="af3"/>
        <w:numPr>
          <w:ilvl w:val="0"/>
          <w:numId w:val="23"/>
        </w:numPr>
        <w:spacing w:line="240" w:lineRule="auto"/>
        <w:ind w:left="0" w:firstLine="709"/>
        <w:jc w:val="both"/>
      </w:pPr>
      <w:r w:rsidRPr="001C34A2">
        <w:rPr>
          <w:caps w:val="0"/>
        </w:rPr>
        <w:t xml:space="preserve">при необходимости </w:t>
      </w:r>
      <w:proofErr w:type="spellStart"/>
      <w:r w:rsidRPr="001C34A2">
        <w:rPr>
          <w:caps w:val="0"/>
        </w:rPr>
        <w:t>адаптирование</w:t>
      </w:r>
      <w:proofErr w:type="spellEnd"/>
      <w:r w:rsidRPr="001C34A2">
        <w:rPr>
          <w:caps w:val="0"/>
        </w:rPr>
        <w:t xml:space="preserve"> текста задания с учетом особых образовательных потребностей и индивидуальных </w:t>
      </w:r>
      <w:proofErr w:type="gramStart"/>
      <w:r w:rsidRPr="001C34A2">
        <w:rPr>
          <w:caps w:val="0"/>
        </w:rPr>
        <w:t>трудностей</w:t>
      </w:r>
      <w:proofErr w:type="gramEnd"/>
      <w:r w:rsidRPr="001C34A2">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1C34A2">
        <w:t>.);</w:t>
      </w:r>
    </w:p>
    <w:p w:rsidR="00203207" w:rsidRPr="001C34A2" w:rsidRDefault="00203207" w:rsidP="00203207">
      <w:pPr>
        <w:pStyle w:val="af3"/>
        <w:numPr>
          <w:ilvl w:val="0"/>
          <w:numId w:val="23"/>
        </w:numPr>
        <w:spacing w:line="240" w:lineRule="auto"/>
        <w:ind w:left="0" w:firstLine="709"/>
        <w:jc w:val="both"/>
      </w:pPr>
      <w:r w:rsidRPr="001C34A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C34A2">
        <w:t>;</w:t>
      </w:r>
    </w:p>
    <w:p w:rsidR="00203207" w:rsidRPr="001C34A2" w:rsidRDefault="00203207" w:rsidP="00203207">
      <w:pPr>
        <w:pStyle w:val="af3"/>
        <w:numPr>
          <w:ilvl w:val="0"/>
          <w:numId w:val="23"/>
        </w:numPr>
        <w:spacing w:line="240" w:lineRule="auto"/>
        <w:ind w:left="0" w:firstLine="709"/>
        <w:jc w:val="both"/>
      </w:pPr>
      <w:r w:rsidRPr="001C34A2">
        <w:rPr>
          <w:caps w:val="0"/>
        </w:rPr>
        <w:t>увеличение времени на выполнение заданий</w:t>
      </w:r>
      <w:r w:rsidRPr="001C34A2">
        <w:t xml:space="preserve">;  </w:t>
      </w:r>
    </w:p>
    <w:p w:rsidR="00203207" w:rsidRPr="001C34A2" w:rsidRDefault="00203207" w:rsidP="00203207">
      <w:pPr>
        <w:pStyle w:val="af3"/>
        <w:numPr>
          <w:ilvl w:val="0"/>
          <w:numId w:val="23"/>
        </w:numPr>
        <w:spacing w:line="240" w:lineRule="auto"/>
        <w:ind w:left="0" w:firstLine="709"/>
        <w:jc w:val="both"/>
      </w:pPr>
      <w:r w:rsidRPr="001C34A2">
        <w:rPr>
          <w:caps w:val="0"/>
        </w:rPr>
        <w:t>возможность организации короткого перерыва (10-15 мин) при нарастании в поведении ребенка проявлений утомления, истощения</w:t>
      </w:r>
      <w:r w:rsidRPr="001C34A2">
        <w:t xml:space="preserve">; </w:t>
      </w:r>
    </w:p>
    <w:p w:rsidR="00203207" w:rsidRPr="001C34A2" w:rsidRDefault="00203207" w:rsidP="00203207">
      <w:pPr>
        <w:pStyle w:val="af3"/>
        <w:numPr>
          <w:ilvl w:val="0"/>
          <w:numId w:val="23"/>
        </w:numPr>
        <w:spacing w:line="240" w:lineRule="auto"/>
        <w:ind w:left="0" w:firstLine="709"/>
        <w:jc w:val="both"/>
      </w:pPr>
      <w:r w:rsidRPr="001C34A2">
        <w:rPr>
          <w:caps w:val="0"/>
        </w:rPr>
        <w:t xml:space="preserve">недопустимыми являются негативные реакции со стороны педагога, создание ситуаций, приводящих к </w:t>
      </w:r>
      <w:proofErr w:type="gramStart"/>
      <w:r w:rsidRPr="001C34A2">
        <w:rPr>
          <w:caps w:val="0"/>
        </w:rPr>
        <w:t>эмоциональному</w:t>
      </w:r>
      <w:proofErr w:type="gramEnd"/>
      <w:r w:rsidRPr="001C34A2">
        <w:rPr>
          <w:caps w:val="0"/>
        </w:rPr>
        <w:t xml:space="preserve"> </w:t>
      </w:r>
      <w:proofErr w:type="spellStart"/>
      <w:r w:rsidRPr="001C34A2">
        <w:rPr>
          <w:caps w:val="0"/>
        </w:rPr>
        <w:t>травмированию</w:t>
      </w:r>
      <w:proofErr w:type="spellEnd"/>
      <w:r w:rsidRPr="001C34A2">
        <w:rPr>
          <w:caps w:val="0"/>
        </w:rPr>
        <w:t xml:space="preserve"> ребенка</w:t>
      </w:r>
      <w:r w:rsidRPr="001C34A2">
        <w:t>.</w:t>
      </w:r>
    </w:p>
    <w:p w:rsidR="00203207" w:rsidRPr="001C34A2" w:rsidRDefault="00203207" w:rsidP="00203207">
      <w:pPr>
        <w:pStyle w:val="ad"/>
        <w:spacing w:after="0" w:line="240" w:lineRule="auto"/>
        <w:ind w:firstLine="709"/>
        <w:jc w:val="both"/>
        <w:rPr>
          <w:rFonts w:ascii="Times New Roman" w:hAnsi="Times New Roman"/>
          <w:color w:val="auto"/>
          <w:sz w:val="24"/>
          <w:szCs w:val="24"/>
        </w:rPr>
      </w:pPr>
      <w:r w:rsidRPr="001C34A2">
        <w:rPr>
          <w:rFonts w:ascii="Times New Roman" w:hAnsi="Times New Roman"/>
          <w:color w:val="auto"/>
          <w:sz w:val="24"/>
          <w:szCs w:val="24"/>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1C34A2">
        <w:rPr>
          <w:rStyle w:val="32"/>
          <w:color w:val="auto"/>
          <w:sz w:val="24"/>
          <w:szCs w:val="24"/>
        </w:rPr>
        <w:t xml:space="preserve"> предметные, метапредметные результаты </w:t>
      </w:r>
      <w:r w:rsidRPr="001C34A2">
        <w:rPr>
          <w:rFonts w:ascii="Times New Roman" w:hAnsi="Times New Roman"/>
          <w:color w:val="auto"/>
          <w:sz w:val="24"/>
          <w:szCs w:val="24"/>
        </w:rPr>
        <w:t xml:space="preserve">и </w:t>
      </w:r>
      <w:r w:rsidRPr="001C34A2">
        <w:rPr>
          <w:rFonts w:ascii="Times New Roman" w:hAnsi="Times New Roman"/>
          <w:i/>
          <w:color w:val="auto"/>
          <w:sz w:val="24"/>
          <w:szCs w:val="24"/>
        </w:rPr>
        <w:t>результаты освоения программы коррекционной работы</w:t>
      </w:r>
      <w:r w:rsidRPr="001C34A2">
        <w:rPr>
          <w:rFonts w:ascii="Times New Roman" w:hAnsi="Times New Roman"/>
          <w:color w:val="auto"/>
          <w:sz w:val="24"/>
          <w:szCs w:val="24"/>
        </w:rPr>
        <w:t>.</w:t>
      </w:r>
    </w:p>
    <w:p w:rsidR="00203207" w:rsidRPr="001C34A2" w:rsidRDefault="00203207" w:rsidP="00203207">
      <w:pPr>
        <w:pStyle w:val="ad"/>
        <w:spacing w:after="0" w:line="240" w:lineRule="auto"/>
        <w:ind w:firstLine="709"/>
        <w:jc w:val="both"/>
        <w:rPr>
          <w:rFonts w:ascii="Times New Roman" w:hAnsi="Times New Roman"/>
          <w:color w:val="auto"/>
          <w:sz w:val="24"/>
          <w:szCs w:val="24"/>
        </w:rPr>
      </w:pPr>
      <w:r w:rsidRPr="001C34A2">
        <w:rPr>
          <w:rFonts w:ascii="Times New Roman" w:hAnsi="Times New Roman"/>
          <w:color w:val="auto"/>
          <w:sz w:val="24"/>
          <w:szCs w:val="24"/>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203207" w:rsidRPr="00203207" w:rsidRDefault="00203207" w:rsidP="00203207">
      <w:pPr>
        <w:spacing w:after="0" w:line="240" w:lineRule="auto"/>
        <w:ind w:firstLine="709"/>
        <w:jc w:val="both"/>
        <w:rPr>
          <w:rFonts w:ascii="Times New Roman" w:hAnsi="Times New Roman" w:cs="Times New Roman"/>
          <w:color w:val="auto"/>
          <w:sz w:val="24"/>
          <w:szCs w:val="24"/>
        </w:rPr>
        <w:sectPr w:rsidR="00203207" w:rsidRPr="00203207" w:rsidSect="00203207">
          <w:type w:val="continuous"/>
          <w:pgSz w:w="11906" w:h="16838"/>
          <w:pgMar w:top="844" w:right="560" w:bottom="439" w:left="1133" w:header="720" w:footer="720" w:gutter="0"/>
          <w:cols w:space="720" w:equalWidth="0">
            <w:col w:w="10207"/>
          </w:cols>
          <w:noEndnote/>
        </w:sectPr>
      </w:pPr>
      <w:r w:rsidRPr="001C34A2">
        <w:rPr>
          <w:rFonts w:ascii="Times New Roman" w:hAnsi="Times New Roman" w:cs="Times New Roman"/>
          <w:color w:val="auto"/>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w:t>
      </w:r>
      <w:r w:rsidR="00036DE9">
        <w:rPr>
          <w:rFonts w:ascii="Times New Roman" w:hAnsi="Times New Roman" w:cs="Times New Roman"/>
          <w:color w:val="auto"/>
          <w:sz w:val="24"/>
          <w:szCs w:val="24"/>
        </w:rPr>
        <w:t>моционального статуса.</w:t>
      </w:r>
    </w:p>
    <w:p w:rsidR="007D5F8F" w:rsidRPr="00971982" w:rsidRDefault="007D5F8F" w:rsidP="00203207">
      <w:pPr>
        <w:widowControl w:val="0"/>
        <w:autoSpaceDE w:val="0"/>
        <w:autoSpaceDN w:val="0"/>
        <w:adjustRightInd w:val="0"/>
        <w:spacing w:after="0" w:line="240" w:lineRule="auto"/>
        <w:rPr>
          <w:rFonts w:ascii="Times New Roman" w:hAnsi="Times New Roman"/>
          <w:sz w:val="24"/>
          <w:szCs w:val="24"/>
        </w:rPr>
        <w:sectPr w:rsidR="007D5F8F" w:rsidRPr="00971982">
          <w:type w:val="continuous"/>
          <w:pgSz w:w="11906" w:h="16838"/>
          <w:pgMar w:top="844" w:right="5540" w:bottom="439" w:left="6120" w:header="720" w:footer="720" w:gutter="0"/>
          <w:cols w:space="720" w:equalWidth="0">
            <w:col w:w="240"/>
          </w:cols>
          <w:noEndnote/>
        </w:sectPr>
      </w:pPr>
    </w:p>
    <w:p w:rsidR="004447F4" w:rsidRPr="001C34A2" w:rsidRDefault="004447F4" w:rsidP="00203207">
      <w:pPr>
        <w:spacing w:after="0" w:line="240" w:lineRule="auto"/>
        <w:jc w:val="both"/>
        <w:rPr>
          <w:rFonts w:ascii="Times New Roman" w:hAnsi="Times New Roman" w:cs="Times New Roman"/>
          <w:color w:val="auto"/>
          <w:sz w:val="24"/>
          <w:szCs w:val="24"/>
        </w:rPr>
      </w:pPr>
      <w:bookmarkStart w:id="10" w:name="page109"/>
      <w:bookmarkStart w:id="11" w:name="page103"/>
      <w:bookmarkEnd w:id="10"/>
      <w:bookmarkEnd w:id="11"/>
    </w:p>
    <w:p w:rsidR="004431DF" w:rsidRPr="001C34A2" w:rsidRDefault="007071C2" w:rsidP="00036DE9">
      <w:pPr>
        <w:autoSpaceDE w:val="0"/>
        <w:autoSpaceDN w:val="0"/>
        <w:adjustRightInd w:val="0"/>
        <w:spacing w:after="0" w:line="240" w:lineRule="auto"/>
        <w:jc w:val="center"/>
        <w:outlineLvl w:val="1"/>
        <w:rPr>
          <w:rFonts w:ascii="Times New Roman" w:hAnsi="Times New Roman" w:cs="Times New Roman"/>
          <w:b/>
          <w:color w:val="auto"/>
          <w:sz w:val="24"/>
          <w:szCs w:val="24"/>
        </w:rPr>
      </w:pPr>
      <w:bookmarkStart w:id="12" w:name="_Toc415833128"/>
      <w:r w:rsidRPr="001C34A2">
        <w:rPr>
          <w:rFonts w:ascii="Times New Roman" w:hAnsi="Times New Roman" w:cs="Times New Roman"/>
          <w:b/>
          <w:color w:val="auto"/>
          <w:sz w:val="24"/>
          <w:szCs w:val="24"/>
        </w:rPr>
        <w:t>2. Содержательный раздел</w:t>
      </w:r>
      <w:bookmarkEnd w:id="12"/>
    </w:p>
    <w:p w:rsidR="007F4DC6" w:rsidRDefault="007F4DC6" w:rsidP="001C34A2">
      <w:pPr>
        <w:spacing w:after="0" w:line="240" w:lineRule="auto"/>
        <w:jc w:val="center"/>
        <w:outlineLvl w:val="2"/>
        <w:rPr>
          <w:rFonts w:ascii="Times New Roman" w:hAnsi="Times New Roman" w:cs="Times New Roman"/>
          <w:b/>
          <w:sz w:val="24"/>
          <w:szCs w:val="24"/>
        </w:rPr>
      </w:pPr>
      <w:bookmarkStart w:id="13" w:name="_Toc415833129"/>
      <w:r w:rsidRPr="001C34A2">
        <w:rPr>
          <w:rFonts w:ascii="Times New Roman" w:hAnsi="Times New Roman" w:cs="Times New Roman"/>
          <w:b/>
          <w:sz w:val="24"/>
          <w:szCs w:val="24"/>
        </w:rPr>
        <w:t>2.1. Программа формирования универсальных учебных действий</w:t>
      </w:r>
      <w:bookmarkEnd w:id="13"/>
    </w:p>
    <w:p w:rsidR="001152D6" w:rsidRPr="001C34A2" w:rsidRDefault="00D71549" w:rsidP="001C34A2">
      <w:pPr>
        <w:suppressAutoHyphens w:val="0"/>
        <w:autoSpaceDE w:val="0"/>
        <w:autoSpaceDN w:val="0"/>
        <w:adjustRightInd w:val="0"/>
        <w:spacing w:after="0" w:line="240" w:lineRule="auto"/>
        <w:ind w:firstLine="709"/>
        <w:jc w:val="both"/>
        <w:rPr>
          <w:rFonts w:ascii="Times New Roman" w:hAnsi="Times New Roman"/>
          <w:sz w:val="24"/>
          <w:szCs w:val="24"/>
        </w:rPr>
      </w:pPr>
      <w:r w:rsidRPr="001C34A2">
        <w:rPr>
          <w:rFonts w:ascii="Times New Roman" w:hAnsi="Times New Roman" w:cs="Times New Roman"/>
          <w:color w:val="auto"/>
          <w:sz w:val="24"/>
          <w:szCs w:val="24"/>
        </w:rPr>
        <w:t xml:space="preserve">Программа строится на основе </w:t>
      </w:r>
      <w:proofErr w:type="spellStart"/>
      <w:r w:rsidRPr="001C34A2">
        <w:rPr>
          <w:rFonts w:ascii="Times New Roman" w:hAnsi="Times New Roman" w:cs="Times New Roman"/>
          <w:color w:val="auto"/>
          <w:sz w:val="24"/>
          <w:szCs w:val="24"/>
        </w:rPr>
        <w:t>деятельностного</w:t>
      </w:r>
      <w:proofErr w:type="spellEnd"/>
      <w:r w:rsidRPr="001C34A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1C34A2">
        <w:rPr>
          <w:rFonts w:ascii="Times New Roman" w:hAnsi="Times New Roman" w:cs="Times New Roman"/>
          <w:color w:val="auto"/>
          <w:sz w:val="24"/>
          <w:szCs w:val="24"/>
        </w:rPr>
        <w:t>ЗПР</w:t>
      </w:r>
      <w:proofErr w:type="gramEnd"/>
      <w:r w:rsidRPr="001C34A2">
        <w:rPr>
          <w:rFonts w:ascii="Times New Roman" w:hAnsi="Times New Roman" w:cs="Times New Roman"/>
          <w:color w:val="auto"/>
          <w:sz w:val="24"/>
          <w:szCs w:val="24"/>
        </w:rPr>
        <w:t xml:space="preserve"> и призвана способствовать </w:t>
      </w:r>
      <w:r w:rsidRPr="001C34A2">
        <w:rPr>
          <w:rFonts w:ascii="Times New Roman" w:eastAsia="Times New Roman" w:hAnsi="Times New Roman" w:cs="Times New Roman"/>
          <w:color w:val="auto"/>
          <w:kern w:val="0"/>
          <w:sz w:val="24"/>
          <w:szCs w:val="24"/>
          <w:lang w:eastAsia="ru-RU"/>
        </w:rPr>
        <w:t xml:space="preserve">развитию </w:t>
      </w:r>
      <w:r w:rsidR="00155015">
        <w:rPr>
          <w:rFonts w:ascii="Times New Roman" w:eastAsia="Times New Roman" w:hAnsi="Times New Roman" w:cs="Times New Roman"/>
          <w:color w:val="auto"/>
          <w:kern w:val="0"/>
          <w:sz w:val="24"/>
          <w:szCs w:val="24"/>
          <w:lang w:eastAsia="ru-RU"/>
        </w:rPr>
        <w:t>УУД</w:t>
      </w:r>
      <w:r w:rsidRPr="001C34A2">
        <w:rPr>
          <w:rFonts w:ascii="Times New Roman" w:eastAsia="Times New Roman" w:hAnsi="Times New Roman" w:cs="Times New Roman"/>
          <w:color w:val="auto"/>
          <w:kern w:val="0"/>
          <w:sz w:val="24"/>
          <w:szCs w:val="24"/>
          <w:lang w:eastAsia="ru-RU"/>
        </w:rPr>
        <w:t>, обеспечивающих обучающимся умение учиться</w:t>
      </w:r>
      <w:r w:rsidRPr="001C34A2">
        <w:rPr>
          <w:rFonts w:ascii="Times New Roman" w:hAnsi="Times New Roman" w:cs="Times New Roman"/>
          <w:color w:val="auto"/>
          <w:sz w:val="24"/>
          <w:szCs w:val="24"/>
        </w:rPr>
        <w:t>.</w:t>
      </w:r>
      <w:r w:rsidR="001152D6" w:rsidRPr="001C34A2">
        <w:rPr>
          <w:rFonts w:ascii="Times New Roman" w:hAnsi="Times New Roman" w:cs="Times New Roman"/>
          <w:color w:val="auto"/>
          <w:sz w:val="24"/>
          <w:szCs w:val="24"/>
        </w:rPr>
        <w:t xml:space="preserve"> </w:t>
      </w:r>
      <w:r w:rsidR="001152D6" w:rsidRPr="001C34A2">
        <w:rPr>
          <w:rFonts w:ascii="Times New Roman" w:hAnsi="Times New Roman"/>
          <w:sz w:val="24"/>
          <w:szCs w:val="24"/>
        </w:rPr>
        <w:t xml:space="preserve">Это достигается как в процессе освоения </w:t>
      </w:r>
      <w:proofErr w:type="gramStart"/>
      <w:r w:rsidR="001152D6" w:rsidRPr="001C34A2">
        <w:rPr>
          <w:rFonts w:ascii="Times New Roman" w:hAnsi="Times New Roman"/>
          <w:sz w:val="24"/>
          <w:szCs w:val="24"/>
        </w:rPr>
        <w:t>обучающимися</w:t>
      </w:r>
      <w:proofErr w:type="gramEnd"/>
      <w:r w:rsidR="001152D6" w:rsidRPr="001C34A2">
        <w:rPr>
          <w:rFonts w:ascii="Times New Roman" w:hAnsi="Times New Roman"/>
          <w:sz w:val="24"/>
          <w:szCs w:val="24"/>
        </w:rPr>
        <w:t xml:space="preserve"> с ЗПР конкретных предметных знаний</w:t>
      </w:r>
      <w:r w:rsidR="00650265" w:rsidRPr="001C34A2">
        <w:rPr>
          <w:rFonts w:ascii="Times New Roman" w:hAnsi="Times New Roman"/>
          <w:sz w:val="24"/>
          <w:szCs w:val="24"/>
        </w:rPr>
        <w:t>,</w:t>
      </w:r>
      <w:r w:rsidR="001152D6" w:rsidRPr="001C34A2">
        <w:rPr>
          <w:rFonts w:ascii="Times New Roman" w:hAnsi="Times New Roman"/>
          <w:sz w:val="24"/>
          <w:szCs w:val="24"/>
        </w:rPr>
        <w:t xml:space="preserve"> умений и навыков в рамках отдельных </w:t>
      </w:r>
      <w:r w:rsidR="00650265" w:rsidRPr="001C34A2">
        <w:rPr>
          <w:rFonts w:ascii="Times New Roman" w:hAnsi="Times New Roman"/>
          <w:sz w:val="24"/>
          <w:szCs w:val="24"/>
        </w:rPr>
        <w:t xml:space="preserve">учебных </w:t>
      </w:r>
      <w:r w:rsidR="001152D6" w:rsidRPr="001C34A2">
        <w:rPr>
          <w:rFonts w:ascii="Times New Roman" w:hAnsi="Times New Roman"/>
          <w:sz w:val="24"/>
          <w:szCs w:val="24"/>
        </w:rPr>
        <w:t xml:space="preserve">дисциплин, так и в процессе </w:t>
      </w:r>
      <w:r w:rsidR="00650265" w:rsidRPr="001C34A2">
        <w:rPr>
          <w:rFonts w:ascii="Times New Roman" w:hAnsi="Times New Roman"/>
          <w:sz w:val="24"/>
          <w:szCs w:val="24"/>
        </w:rPr>
        <w:t>формирования социальных (жизненных) компетенций</w:t>
      </w:r>
      <w:r w:rsidR="001152D6" w:rsidRPr="001C34A2">
        <w:rPr>
          <w:rFonts w:ascii="Times New Roman" w:hAnsi="Times New Roman"/>
          <w:sz w:val="24"/>
          <w:szCs w:val="24"/>
        </w:rPr>
        <w:t>.</w:t>
      </w:r>
    </w:p>
    <w:p w:rsidR="00D71549" w:rsidRPr="001C34A2" w:rsidRDefault="00D71549" w:rsidP="001C34A2">
      <w:pPr>
        <w:tabs>
          <w:tab w:val="left" w:pos="851"/>
        </w:tabs>
        <w:spacing w:after="0" w:line="240" w:lineRule="auto"/>
        <w:ind w:firstLine="851"/>
        <w:jc w:val="both"/>
        <w:rPr>
          <w:rFonts w:ascii="Times New Roman" w:hAnsi="Times New Roman" w:cs="Times New Roman"/>
          <w:color w:val="auto"/>
          <w:sz w:val="24"/>
          <w:szCs w:val="24"/>
        </w:rPr>
      </w:pPr>
      <w:r w:rsidRPr="00155015">
        <w:rPr>
          <w:rFonts w:ascii="Times New Roman" w:hAnsi="Times New Roman" w:cs="Times New Roman"/>
          <w:b/>
          <w:color w:val="auto"/>
          <w:sz w:val="24"/>
          <w:szCs w:val="24"/>
        </w:rPr>
        <w:t>Основная цель</w:t>
      </w:r>
      <w:r w:rsidRPr="001C34A2">
        <w:rPr>
          <w:rFonts w:ascii="Times New Roman" w:hAnsi="Times New Roman" w:cs="Times New Roman"/>
          <w:color w:val="auto"/>
          <w:sz w:val="24"/>
          <w:szCs w:val="24"/>
        </w:rPr>
        <w:t xml:space="preserve"> реализации программы формирования </w:t>
      </w:r>
      <w:r w:rsidR="005C6840">
        <w:rPr>
          <w:rFonts w:ascii="Times New Roman" w:hAnsi="Times New Roman" w:cs="Times New Roman"/>
          <w:color w:val="auto"/>
          <w:sz w:val="24"/>
          <w:szCs w:val="24"/>
        </w:rPr>
        <w:t xml:space="preserve">УУД - </w:t>
      </w:r>
      <w:r w:rsidRPr="001C34A2">
        <w:rPr>
          <w:rFonts w:ascii="Times New Roman" w:hAnsi="Times New Roman" w:cs="Times New Roman"/>
          <w:color w:val="auto"/>
          <w:sz w:val="24"/>
          <w:szCs w:val="24"/>
        </w:rPr>
        <w:t xml:space="preserve"> формировани</w:t>
      </w:r>
      <w:r w:rsidR="005C6840">
        <w:rPr>
          <w:rFonts w:ascii="Times New Roman" w:hAnsi="Times New Roman" w:cs="Times New Roman"/>
          <w:color w:val="auto"/>
          <w:sz w:val="24"/>
          <w:szCs w:val="24"/>
        </w:rPr>
        <w:t xml:space="preserve">е </w:t>
      </w:r>
      <w:r w:rsidRPr="001C34A2">
        <w:rPr>
          <w:rFonts w:ascii="Times New Roman" w:hAnsi="Times New Roman" w:cs="Times New Roman"/>
          <w:color w:val="auto"/>
          <w:sz w:val="24"/>
          <w:szCs w:val="24"/>
        </w:rPr>
        <w:t xml:space="preserve">обучающегося с ЗПР как субъекта учебной деятельности. </w:t>
      </w:r>
    </w:p>
    <w:p w:rsidR="00D71549" w:rsidRPr="001C34A2" w:rsidRDefault="00D71549" w:rsidP="001C34A2">
      <w:pPr>
        <w:tabs>
          <w:tab w:val="left" w:pos="851"/>
        </w:tabs>
        <w:spacing w:after="0" w:line="240" w:lineRule="auto"/>
        <w:ind w:firstLine="851"/>
        <w:jc w:val="both"/>
        <w:rPr>
          <w:rFonts w:ascii="Times New Roman" w:hAnsi="Times New Roman" w:cs="Times New Roman"/>
          <w:color w:val="auto"/>
          <w:sz w:val="24"/>
          <w:szCs w:val="24"/>
        </w:rPr>
      </w:pPr>
      <w:r w:rsidRPr="00155015">
        <w:rPr>
          <w:rFonts w:ascii="Times New Roman" w:hAnsi="Times New Roman" w:cs="Times New Roman"/>
          <w:b/>
          <w:color w:val="auto"/>
          <w:sz w:val="24"/>
          <w:szCs w:val="24"/>
        </w:rPr>
        <w:t>Задачами</w:t>
      </w:r>
      <w:r w:rsidRPr="001C34A2">
        <w:rPr>
          <w:rFonts w:ascii="Times New Roman" w:hAnsi="Times New Roman" w:cs="Times New Roman"/>
          <w:color w:val="auto"/>
          <w:sz w:val="24"/>
          <w:szCs w:val="24"/>
        </w:rPr>
        <w:t>:</w:t>
      </w:r>
    </w:p>
    <w:p w:rsidR="00D71549" w:rsidRPr="001C34A2" w:rsidRDefault="00D71549" w:rsidP="001C34A2">
      <w:pPr>
        <w:pStyle w:val="af3"/>
        <w:tabs>
          <w:tab w:val="left" w:pos="851"/>
        </w:tabs>
        <w:spacing w:line="240" w:lineRule="auto"/>
        <w:ind w:left="0" w:firstLine="709"/>
        <w:jc w:val="both"/>
      </w:pPr>
      <w:r w:rsidRPr="001C34A2">
        <w:t>― </w:t>
      </w:r>
      <w:r w:rsidRPr="001C34A2">
        <w:rPr>
          <w:caps w:val="0"/>
        </w:rPr>
        <w:t>формирование мотивационного компонента учебной деятельности</w:t>
      </w:r>
      <w:r w:rsidRPr="001C34A2">
        <w:t>;</w:t>
      </w:r>
    </w:p>
    <w:p w:rsidR="00D71549" w:rsidRPr="001C34A2" w:rsidRDefault="00D71549" w:rsidP="001C34A2">
      <w:pPr>
        <w:pStyle w:val="af3"/>
        <w:tabs>
          <w:tab w:val="left" w:pos="851"/>
        </w:tabs>
        <w:spacing w:line="240" w:lineRule="auto"/>
        <w:ind w:left="0" w:firstLine="709"/>
        <w:jc w:val="both"/>
      </w:pPr>
      <w:r w:rsidRPr="001C34A2">
        <w:t>― </w:t>
      </w:r>
      <w:r w:rsidRPr="001C34A2">
        <w:rPr>
          <w:caps w:val="0"/>
        </w:rPr>
        <w:t xml:space="preserve">овладение комплексом </w:t>
      </w:r>
      <w:r w:rsidR="00EF19C9">
        <w:rPr>
          <w:caps w:val="0"/>
        </w:rPr>
        <w:t>УУД</w:t>
      </w:r>
      <w:r w:rsidRPr="001C34A2">
        <w:rPr>
          <w:caps w:val="0"/>
        </w:rPr>
        <w:t>, составляющих операционный компонент учебной деятельности</w:t>
      </w:r>
      <w:r w:rsidRPr="001C34A2">
        <w:t>;</w:t>
      </w:r>
    </w:p>
    <w:p w:rsidR="00D71549" w:rsidRPr="001C34A2" w:rsidRDefault="00D71549" w:rsidP="001C34A2">
      <w:pPr>
        <w:pStyle w:val="af3"/>
        <w:tabs>
          <w:tab w:val="left" w:pos="851"/>
        </w:tabs>
        <w:spacing w:line="240" w:lineRule="auto"/>
        <w:ind w:left="0" w:firstLine="709"/>
        <w:jc w:val="both"/>
      </w:pPr>
      <w:r w:rsidRPr="001C34A2">
        <w:t>― </w:t>
      </w:r>
      <w:r w:rsidRPr="001C34A2">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1C34A2">
        <w:t>.</w:t>
      </w:r>
    </w:p>
    <w:p w:rsidR="00B31E8A" w:rsidRPr="00EF19C9" w:rsidRDefault="00AC3A14" w:rsidP="00EF19C9">
      <w:pPr>
        <w:tabs>
          <w:tab w:val="left" w:pos="851"/>
        </w:tabs>
        <w:spacing w:after="0" w:line="240" w:lineRule="auto"/>
        <w:ind w:firstLine="851"/>
        <w:jc w:val="both"/>
        <w:rPr>
          <w:rFonts w:ascii="Times New Roman" w:hAnsi="Times New Roman" w:cs="Times New Roman"/>
          <w:color w:val="auto"/>
          <w:sz w:val="24"/>
          <w:szCs w:val="24"/>
        </w:rPr>
      </w:pPr>
      <w:r w:rsidRPr="001C34A2">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r w:rsidR="00EF19C9">
        <w:rPr>
          <w:rFonts w:ascii="Times New Roman" w:hAnsi="Times New Roman" w:cs="Times New Roman"/>
          <w:color w:val="auto"/>
          <w:sz w:val="24"/>
          <w:szCs w:val="24"/>
        </w:rPr>
        <w:t xml:space="preserve"> </w:t>
      </w:r>
      <w:r w:rsidR="00B31E8A" w:rsidRPr="00EF19C9">
        <w:rPr>
          <w:rFonts w:ascii="Times New Roman" w:hAnsi="Times New Roman" w:cs="Times New Roman"/>
          <w:sz w:val="24"/>
          <w:szCs w:val="24"/>
        </w:rPr>
        <w:t xml:space="preserve">Формирование </w:t>
      </w:r>
      <w:r w:rsidR="00155015" w:rsidRPr="00EF19C9">
        <w:rPr>
          <w:rFonts w:ascii="Times New Roman" w:hAnsi="Times New Roman" w:cs="Times New Roman"/>
          <w:sz w:val="24"/>
          <w:szCs w:val="24"/>
        </w:rPr>
        <w:t xml:space="preserve">УУД </w:t>
      </w:r>
      <w:r w:rsidR="00B31E8A" w:rsidRPr="00EF19C9">
        <w:rPr>
          <w:rFonts w:ascii="Times New Roman" w:hAnsi="Times New Roman" w:cs="Times New Roman"/>
          <w:sz w:val="24"/>
          <w:szCs w:val="24"/>
        </w:rPr>
        <w:t xml:space="preserve"> в образовательном процессе осуществляется в </w:t>
      </w:r>
      <w:r w:rsidRPr="00EF19C9">
        <w:rPr>
          <w:rFonts w:ascii="Times New Roman" w:hAnsi="Times New Roman" w:cs="Times New Roman"/>
          <w:sz w:val="24"/>
          <w:szCs w:val="24"/>
        </w:rPr>
        <w:t>процессе освоения</w:t>
      </w:r>
      <w:r w:rsidR="00B31E8A" w:rsidRPr="00EF19C9">
        <w:rPr>
          <w:rFonts w:ascii="Times New Roman" w:hAnsi="Times New Roman" w:cs="Times New Roman"/>
          <w:sz w:val="24"/>
          <w:szCs w:val="24"/>
        </w:rPr>
        <w:t xml:space="preserve"> </w:t>
      </w:r>
      <w:r w:rsidRPr="00EF19C9">
        <w:rPr>
          <w:rFonts w:ascii="Times New Roman" w:hAnsi="Times New Roman" w:cs="Times New Roman"/>
          <w:color w:val="auto"/>
          <w:sz w:val="24"/>
          <w:szCs w:val="24"/>
        </w:rPr>
        <w:t>всех без исключения</w:t>
      </w:r>
      <w:r w:rsidR="00B31E8A" w:rsidRPr="00EF19C9">
        <w:rPr>
          <w:rFonts w:ascii="Times New Roman" w:hAnsi="Times New Roman" w:cs="Times New Roman"/>
          <w:sz w:val="24"/>
          <w:szCs w:val="24"/>
        </w:rPr>
        <w:t xml:space="preserve"> </w:t>
      </w:r>
      <w:r w:rsidR="000F33D0" w:rsidRPr="00EF19C9">
        <w:rPr>
          <w:rFonts w:ascii="Times New Roman" w:hAnsi="Times New Roman" w:cs="Times New Roman"/>
          <w:sz w:val="24"/>
          <w:szCs w:val="24"/>
        </w:rPr>
        <w:t>учебных предметов</w:t>
      </w:r>
      <w:r w:rsidRPr="00EF19C9">
        <w:rPr>
          <w:rFonts w:ascii="Times New Roman" w:hAnsi="Times New Roman" w:cs="Times New Roman"/>
          <w:sz w:val="24"/>
          <w:szCs w:val="24"/>
        </w:rPr>
        <w:t xml:space="preserve"> </w:t>
      </w:r>
      <w:r w:rsidRPr="00EF19C9">
        <w:rPr>
          <w:rFonts w:ascii="Times New Roman" w:hAnsi="Times New Roman" w:cs="Times New Roman"/>
          <w:color w:val="auto"/>
          <w:sz w:val="24"/>
          <w:szCs w:val="24"/>
        </w:rPr>
        <w:t>и курсов коррекционно-развивающей области</w:t>
      </w:r>
      <w:r w:rsidR="00B31E8A" w:rsidRPr="00EF19C9">
        <w:rPr>
          <w:rFonts w:ascii="Times New Roman" w:hAnsi="Times New Roman" w:cs="Times New Roman"/>
          <w:sz w:val="24"/>
          <w:szCs w:val="24"/>
        </w:rPr>
        <w:t xml:space="preserve">. </w:t>
      </w:r>
    </w:p>
    <w:p w:rsidR="00A76A33" w:rsidRPr="00EF19C9" w:rsidRDefault="00D71549" w:rsidP="00EF19C9">
      <w:pPr>
        <w:autoSpaceDE w:val="0"/>
        <w:autoSpaceDN w:val="0"/>
        <w:adjustRightInd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Сформированность </w:t>
      </w:r>
      <w:r w:rsidR="00155015">
        <w:rPr>
          <w:rFonts w:ascii="Times New Roman" w:hAnsi="Times New Roman" w:cs="Times New Roman"/>
          <w:sz w:val="24"/>
          <w:szCs w:val="24"/>
        </w:rPr>
        <w:t>УУД</w:t>
      </w:r>
      <w:r w:rsidRPr="001C34A2">
        <w:rPr>
          <w:rFonts w:ascii="Times New Roman" w:hAnsi="Times New Roman" w:cs="Times New Roman"/>
          <w:sz w:val="24"/>
          <w:szCs w:val="24"/>
        </w:rPr>
        <w:t xml:space="preserve"> у </w:t>
      </w:r>
      <w:proofErr w:type="gramStart"/>
      <w:r w:rsidRPr="001C34A2">
        <w:rPr>
          <w:rFonts w:ascii="Times New Roman" w:hAnsi="Times New Roman" w:cs="Times New Roman"/>
          <w:sz w:val="24"/>
          <w:szCs w:val="24"/>
        </w:rPr>
        <w:t>обучающихся</w:t>
      </w:r>
      <w:proofErr w:type="gramEnd"/>
      <w:r w:rsidRPr="001C34A2">
        <w:rPr>
          <w:rFonts w:ascii="Times New Roman" w:hAnsi="Times New Roman" w:cs="Times New Roman"/>
          <w:sz w:val="24"/>
          <w:szCs w:val="24"/>
        </w:rPr>
        <w:t xml:space="preserve"> с ЗПР </w:t>
      </w:r>
      <w:r w:rsidR="00BF6A5C" w:rsidRPr="001C34A2">
        <w:rPr>
          <w:rFonts w:ascii="Times New Roman" w:hAnsi="Times New Roman" w:cs="Times New Roman"/>
          <w:sz w:val="24"/>
          <w:szCs w:val="24"/>
        </w:rPr>
        <w:t xml:space="preserve">на уровне </w:t>
      </w:r>
      <w:r w:rsidR="00EF19C9">
        <w:rPr>
          <w:rFonts w:ascii="Times New Roman" w:hAnsi="Times New Roman" w:cs="Times New Roman"/>
          <w:sz w:val="24"/>
          <w:szCs w:val="24"/>
        </w:rPr>
        <w:t>НОО</w:t>
      </w:r>
      <w:r w:rsidRPr="001C34A2">
        <w:rPr>
          <w:rFonts w:ascii="Times New Roman" w:hAnsi="Times New Roman" w:cs="Times New Roman"/>
          <w:sz w:val="24"/>
          <w:szCs w:val="24"/>
        </w:rPr>
        <w:t xml:space="preserve"> определ</w:t>
      </w:r>
      <w:r w:rsidR="00BF6A5C" w:rsidRPr="001C34A2">
        <w:rPr>
          <w:rFonts w:ascii="Times New Roman" w:hAnsi="Times New Roman" w:cs="Times New Roman"/>
          <w:sz w:val="24"/>
          <w:szCs w:val="24"/>
        </w:rPr>
        <w:t xml:space="preserve">яется </w:t>
      </w:r>
      <w:r w:rsidRPr="001C34A2">
        <w:rPr>
          <w:rFonts w:ascii="Times New Roman" w:hAnsi="Times New Roman" w:cs="Times New Roman"/>
          <w:sz w:val="24"/>
          <w:szCs w:val="24"/>
        </w:rPr>
        <w:t>на этапе завершения обучения в начальной школе.</w:t>
      </w:r>
    </w:p>
    <w:p w:rsidR="00A76A33" w:rsidRPr="00935329" w:rsidRDefault="00A76A33" w:rsidP="00A76A33">
      <w:pPr>
        <w:pStyle w:val="aff9"/>
        <w:numPr>
          <w:ilvl w:val="2"/>
          <w:numId w:val="42"/>
        </w:numPr>
        <w:spacing w:line="240" w:lineRule="auto"/>
        <w:ind w:left="0" w:firstLine="0"/>
        <w:rPr>
          <w:sz w:val="24"/>
        </w:rPr>
      </w:pPr>
      <w:bookmarkStart w:id="14" w:name="_Toc288394077"/>
      <w:bookmarkStart w:id="15" w:name="_Toc288410544"/>
      <w:bookmarkStart w:id="16" w:name="_Toc288410673"/>
      <w:bookmarkStart w:id="17" w:name="_Toc288410738"/>
      <w:bookmarkStart w:id="18" w:name="_Toc418108314"/>
      <w:r w:rsidRPr="00935329">
        <w:rPr>
          <w:sz w:val="24"/>
        </w:rPr>
        <w:t>Ценностные ориентиры начального общего образования</w:t>
      </w:r>
      <w:bookmarkEnd w:id="14"/>
      <w:bookmarkEnd w:id="15"/>
      <w:bookmarkEnd w:id="16"/>
      <w:bookmarkEnd w:id="17"/>
      <w:bookmarkEnd w:id="18"/>
    </w:p>
    <w:p w:rsidR="00FF33E7" w:rsidRPr="001C34A2" w:rsidRDefault="00FF33E7" w:rsidP="00FF33E7">
      <w:pPr>
        <w:pStyle w:val="ad"/>
        <w:spacing w:after="0" w:line="240" w:lineRule="auto"/>
        <w:ind w:firstLine="454"/>
        <w:jc w:val="both"/>
        <w:rPr>
          <w:rFonts w:ascii="Times New Roman" w:hAnsi="Times New Roman"/>
          <w:color w:val="auto"/>
          <w:sz w:val="24"/>
          <w:szCs w:val="24"/>
        </w:rPr>
      </w:pPr>
      <w:r w:rsidRPr="001C34A2">
        <w:rPr>
          <w:rFonts w:ascii="Times New Roman" w:hAnsi="Times New Roman"/>
          <w:color w:val="auto"/>
          <w:sz w:val="24"/>
          <w:szCs w:val="24"/>
        </w:rPr>
        <w:t xml:space="preserve">Ценностные ориентиры начального общего образования </w:t>
      </w:r>
      <w:proofErr w:type="gramStart"/>
      <w:r w:rsidRPr="001C34A2">
        <w:rPr>
          <w:rFonts w:ascii="Times New Roman" w:hAnsi="Times New Roman"/>
          <w:color w:val="auto"/>
          <w:sz w:val="24"/>
          <w:szCs w:val="24"/>
        </w:rPr>
        <w:t>обучающихся</w:t>
      </w:r>
      <w:proofErr w:type="gramEnd"/>
      <w:r w:rsidRPr="001C34A2">
        <w:rPr>
          <w:rFonts w:ascii="Times New Roman" w:hAnsi="Times New Roman"/>
          <w:color w:val="auto"/>
          <w:sz w:val="24"/>
          <w:szCs w:val="24"/>
        </w:rPr>
        <w:t xml:space="preserve"> с ЗПР отражают следующие целевые установки системы </w:t>
      </w:r>
      <w:r w:rsidR="00EF19C9">
        <w:rPr>
          <w:rFonts w:ascii="Times New Roman" w:hAnsi="Times New Roman"/>
          <w:color w:val="auto"/>
          <w:sz w:val="24"/>
          <w:szCs w:val="24"/>
        </w:rPr>
        <w:t>НОО</w:t>
      </w:r>
      <w:r w:rsidRPr="001C34A2">
        <w:rPr>
          <w:rFonts w:ascii="Times New Roman" w:hAnsi="Times New Roman"/>
          <w:color w:val="auto"/>
          <w:sz w:val="24"/>
          <w:szCs w:val="24"/>
        </w:rPr>
        <w:t>:</w:t>
      </w:r>
    </w:p>
    <w:p w:rsidR="00FF33E7" w:rsidRPr="001C34A2" w:rsidRDefault="00FF33E7" w:rsidP="00FF33E7">
      <w:pPr>
        <w:pStyle w:val="afe"/>
        <w:spacing w:line="240" w:lineRule="auto"/>
        <w:rPr>
          <w:i/>
          <w:color w:val="auto"/>
          <w:sz w:val="24"/>
          <w:szCs w:val="24"/>
        </w:rPr>
      </w:pPr>
      <w:bookmarkStart w:id="19" w:name="bookmark86"/>
      <w:r w:rsidRPr="001C34A2">
        <w:rPr>
          <w:color w:val="auto"/>
          <w:sz w:val="24"/>
          <w:szCs w:val="24"/>
        </w:rPr>
        <w:t>• </w:t>
      </w:r>
      <w:r w:rsidRPr="001C34A2">
        <w:rPr>
          <w:i/>
          <w:caps w:val="0"/>
          <w:color w:val="auto"/>
          <w:sz w:val="24"/>
          <w:szCs w:val="24"/>
        </w:rPr>
        <w:t>формирование основ гражданской идентичности личности на основе:</w:t>
      </w:r>
      <w:bookmarkEnd w:id="19"/>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caps w:val="0"/>
          <w:color w:val="auto"/>
          <w:sz w:val="24"/>
          <w:szCs w:val="24"/>
        </w:rPr>
        <w:t>восприятие мира как единого и целостного при разнообразии культур,  национальностей, религий</w:t>
      </w:r>
      <w:r w:rsidRPr="001C34A2">
        <w:rPr>
          <w:color w:val="auto"/>
          <w:sz w:val="24"/>
          <w:szCs w:val="24"/>
        </w:rPr>
        <w:t>;</w:t>
      </w:r>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уважительного отношения к иному мнению, истории и культуре других народов;</w:t>
      </w:r>
    </w:p>
    <w:p w:rsidR="00FF33E7" w:rsidRPr="001C34A2" w:rsidRDefault="00FF33E7" w:rsidP="00FF33E7">
      <w:pPr>
        <w:pStyle w:val="afe"/>
        <w:spacing w:line="240" w:lineRule="auto"/>
        <w:rPr>
          <w:i/>
          <w:color w:val="auto"/>
          <w:sz w:val="24"/>
          <w:szCs w:val="24"/>
        </w:rPr>
      </w:pPr>
      <w:bookmarkStart w:id="20" w:name="bookmark87"/>
      <w:r w:rsidRPr="001C34A2">
        <w:rPr>
          <w:color w:val="auto"/>
          <w:sz w:val="24"/>
          <w:szCs w:val="24"/>
        </w:rPr>
        <w:t>• </w:t>
      </w:r>
      <w:r w:rsidRPr="001C34A2">
        <w:rPr>
          <w:i/>
          <w:caps w:val="0"/>
          <w:color w:val="auto"/>
          <w:sz w:val="24"/>
          <w:szCs w:val="24"/>
        </w:rPr>
        <w:t>формирование психологических условий развития общения, сотрудничества на основе:</w:t>
      </w:r>
      <w:bookmarkEnd w:id="20"/>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 xml:space="preserve">доброжелательности, доверия и внимания к людям; </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caps w:val="0"/>
          <w:color w:val="auto"/>
          <w:sz w:val="24"/>
          <w:szCs w:val="24"/>
        </w:rPr>
        <w:t xml:space="preserve">навыков сотрудничества </w:t>
      </w:r>
      <w:proofErr w:type="gramStart"/>
      <w:r w:rsidRPr="001C34A2">
        <w:rPr>
          <w:caps w:val="0"/>
          <w:color w:val="auto"/>
          <w:sz w:val="24"/>
          <w:szCs w:val="24"/>
        </w:rPr>
        <w:t>со</w:t>
      </w:r>
      <w:proofErr w:type="gramEnd"/>
      <w:r w:rsidRPr="001C34A2">
        <w:rPr>
          <w:caps w:val="0"/>
          <w:color w:val="auto"/>
          <w:sz w:val="24"/>
          <w:szCs w:val="24"/>
        </w:rPr>
        <w:t xml:space="preserve"> взрослыми и сверстниками в разных социальных ситуациях;</w:t>
      </w:r>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уважения к окружающим — умения слушать и слышать партнёра;</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rStyle w:val="33"/>
          <w:b w:val="0"/>
          <w:caps w:val="0"/>
          <w:color w:val="auto"/>
          <w:sz w:val="24"/>
          <w:szCs w:val="24"/>
        </w:rPr>
        <w:t>развитие ценностно-смысловой сферы личности</w:t>
      </w:r>
      <w:r w:rsidRPr="001C34A2">
        <w:rPr>
          <w:caps w:val="0"/>
          <w:color w:val="auto"/>
          <w:sz w:val="24"/>
          <w:szCs w:val="24"/>
        </w:rPr>
        <w:t xml:space="preserve"> на основе общечеловеческих принципов нравственности:</w:t>
      </w:r>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 xml:space="preserve">ориентации в нравственном </w:t>
      </w:r>
      <w:proofErr w:type="gramStart"/>
      <w:r w:rsidRPr="001C34A2">
        <w:rPr>
          <w:caps w:val="0"/>
          <w:color w:val="auto"/>
          <w:sz w:val="24"/>
          <w:szCs w:val="24"/>
        </w:rPr>
        <w:t>содержании</w:t>
      </w:r>
      <w:proofErr w:type="gramEnd"/>
      <w:r w:rsidRPr="001C34A2">
        <w:rPr>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FF33E7" w:rsidRPr="001C34A2" w:rsidRDefault="00FF33E7" w:rsidP="00FF33E7">
      <w:pPr>
        <w:pStyle w:val="afe"/>
        <w:spacing w:line="240" w:lineRule="auto"/>
        <w:rPr>
          <w:caps w:val="0"/>
          <w:color w:val="auto"/>
          <w:sz w:val="24"/>
          <w:szCs w:val="24"/>
        </w:rPr>
      </w:pPr>
      <w:r w:rsidRPr="001C34A2">
        <w:rPr>
          <w:color w:val="auto"/>
          <w:sz w:val="24"/>
          <w:szCs w:val="24"/>
        </w:rPr>
        <w:t>— </w:t>
      </w:r>
      <w:r w:rsidRPr="001C34A2">
        <w:rPr>
          <w:caps w:val="0"/>
          <w:color w:val="auto"/>
          <w:sz w:val="24"/>
          <w:szCs w:val="24"/>
        </w:rPr>
        <w:t>формирование эстетических потребностей, ценностей и чувств;</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rStyle w:val="33"/>
          <w:b w:val="0"/>
          <w:caps w:val="0"/>
          <w:color w:val="auto"/>
          <w:sz w:val="24"/>
          <w:szCs w:val="24"/>
        </w:rPr>
        <w:t>развитие умения учиться</w:t>
      </w:r>
      <w:r w:rsidRPr="001C34A2">
        <w:rPr>
          <w:caps w:val="0"/>
          <w:color w:val="auto"/>
          <w:sz w:val="24"/>
          <w:szCs w:val="24"/>
        </w:rPr>
        <w:t>, а именно:</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bCs/>
          <w:caps w:val="0"/>
          <w:color w:val="auto"/>
          <w:sz w:val="24"/>
          <w:szCs w:val="24"/>
        </w:rPr>
        <w:t xml:space="preserve">принятие и освоение социальной роли </w:t>
      </w:r>
      <w:proofErr w:type="gramStart"/>
      <w:r w:rsidRPr="001C34A2">
        <w:rPr>
          <w:bCs/>
          <w:caps w:val="0"/>
          <w:color w:val="auto"/>
          <w:sz w:val="24"/>
          <w:szCs w:val="24"/>
        </w:rPr>
        <w:t>обучающегося</w:t>
      </w:r>
      <w:proofErr w:type="gramEnd"/>
      <w:r w:rsidRPr="001C34A2">
        <w:rPr>
          <w:bCs/>
          <w:caps w:val="0"/>
          <w:color w:val="auto"/>
          <w:sz w:val="24"/>
          <w:szCs w:val="24"/>
        </w:rPr>
        <w:t>, формирование и развитие социально значимых мотивов учебной деятельности</w:t>
      </w:r>
      <w:r w:rsidRPr="001C34A2">
        <w:rPr>
          <w:caps w:val="0"/>
          <w:color w:val="auto"/>
          <w:sz w:val="24"/>
          <w:szCs w:val="24"/>
        </w:rPr>
        <w:t>;</w:t>
      </w:r>
    </w:p>
    <w:p w:rsidR="00FF33E7" w:rsidRPr="001C34A2" w:rsidRDefault="00FF33E7" w:rsidP="00FF33E7">
      <w:pPr>
        <w:pStyle w:val="afe"/>
        <w:spacing w:line="240" w:lineRule="auto"/>
        <w:rPr>
          <w:color w:val="auto"/>
          <w:sz w:val="24"/>
          <w:szCs w:val="24"/>
        </w:rPr>
      </w:pPr>
      <w:r w:rsidRPr="001C34A2">
        <w:rPr>
          <w:color w:val="auto"/>
          <w:sz w:val="24"/>
          <w:szCs w:val="24"/>
        </w:rPr>
        <w:t>— </w:t>
      </w:r>
      <w:r w:rsidRPr="001C34A2">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FF33E7" w:rsidRPr="001C34A2" w:rsidRDefault="00FF33E7" w:rsidP="00FF33E7">
      <w:pPr>
        <w:pStyle w:val="afe"/>
        <w:spacing w:line="240" w:lineRule="auto"/>
        <w:rPr>
          <w:color w:val="auto"/>
          <w:sz w:val="24"/>
          <w:szCs w:val="24"/>
        </w:rPr>
      </w:pPr>
      <w:r w:rsidRPr="001C34A2">
        <w:rPr>
          <w:color w:val="auto"/>
          <w:sz w:val="24"/>
          <w:szCs w:val="24"/>
        </w:rPr>
        <w:lastRenderedPageBreak/>
        <w:t>— </w:t>
      </w:r>
      <w:r w:rsidRPr="001C34A2">
        <w:rPr>
          <w:caps w:val="0"/>
          <w:color w:val="auto"/>
          <w:sz w:val="24"/>
          <w:szCs w:val="24"/>
        </w:rPr>
        <w:t>развитие адекватных представлений о собственных возможностях, о насущно необходимом жизнеобеспечении.</w:t>
      </w:r>
    </w:p>
    <w:p w:rsidR="00A76A33" w:rsidRPr="00935329" w:rsidRDefault="00A76A33" w:rsidP="00A76A33">
      <w:pPr>
        <w:pStyle w:val="af"/>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35329">
        <w:rPr>
          <w:rFonts w:ascii="Times New Roman" w:hAnsi="Times New Roman"/>
          <w:color w:val="auto"/>
          <w:spacing w:val="2"/>
          <w:sz w:val="24"/>
          <w:szCs w:val="24"/>
        </w:rPr>
        <w:t xml:space="preserve">обеспечивает высокую эффективность решения жизненных </w:t>
      </w:r>
      <w:r w:rsidRPr="00935329">
        <w:rPr>
          <w:rFonts w:ascii="Times New Roman" w:hAnsi="Times New Roman"/>
          <w:color w:val="auto"/>
          <w:sz w:val="24"/>
          <w:szCs w:val="24"/>
        </w:rPr>
        <w:t>задач и возможность саморазвития обучающихся.</w:t>
      </w:r>
    </w:p>
    <w:p w:rsidR="00A76A33" w:rsidRPr="00935329" w:rsidRDefault="00A76A33" w:rsidP="00A76A33">
      <w:pPr>
        <w:pStyle w:val="af"/>
        <w:spacing w:line="240" w:lineRule="auto"/>
        <w:ind w:firstLine="454"/>
        <w:rPr>
          <w:rFonts w:ascii="Times New Roman" w:hAnsi="Times New Roman"/>
          <w:color w:val="auto"/>
          <w:sz w:val="24"/>
          <w:szCs w:val="24"/>
        </w:rPr>
      </w:pPr>
    </w:p>
    <w:p w:rsidR="00A76A33" w:rsidRPr="00935329" w:rsidRDefault="00A76A33" w:rsidP="00A76A33">
      <w:pPr>
        <w:pStyle w:val="aff9"/>
        <w:numPr>
          <w:ilvl w:val="2"/>
          <w:numId w:val="42"/>
        </w:numPr>
        <w:spacing w:line="240" w:lineRule="auto"/>
        <w:ind w:left="0" w:firstLine="0"/>
        <w:rPr>
          <w:sz w:val="24"/>
        </w:rPr>
      </w:pPr>
      <w:bookmarkStart w:id="21" w:name="_Toc288394078"/>
      <w:bookmarkStart w:id="22" w:name="_Toc288410545"/>
      <w:bookmarkStart w:id="23" w:name="_Toc288410674"/>
      <w:bookmarkStart w:id="24" w:name="_Toc288410739"/>
      <w:bookmarkStart w:id="25" w:name="_Toc418108315"/>
      <w:r w:rsidRPr="00935329">
        <w:rPr>
          <w:sz w:val="24"/>
        </w:rPr>
        <w:t xml:space="preserve">Характеристика универсальных учебных действий </w:t>
      </w:r>
      <w:bookmarkEnd w:id="21"/>
      <w:bookmarkEnd w:id="22"/>
      <w:bookmarkEnd w:id="23"/>
      <w:bookmarkEnd w:id="24"/>
      <w:bookmarkEnd w:id="25"/>
      <w:r w:rsidR="00FF33E7">
        <w:rPr>
          <w:sz w:val="24"/>
          <w:lang w:val="ru-RU"/>
        </w:rPr>
        <w:t>обучающихся с ЗПР</w:t>
      </w:r>
    </w:p>
    <w:p w:rsidR="00A55100" w:rsidRPr="00A55100" w:rsidRDefault="00A55100" w:rsidP="00EF19C9">
      <w:pPr>
        <w:spacing w:after="0" w:line="240" w:lineRule="auto"/>
        <w:ind w:firstLine="708"/>
        <w:jc w:val="both"/>
        <w:rPr>
          <w:rFonts w:ascii="Times New Roman" w:hAnsi="Times New Roman" w:cs="Times New Roman"/>
          <w:sz w:val="24"/>
          <w:szCs w:val="24"/>
        </w:rPr>
      </w:pPr>
      <w:bookmarkStart w:id="26" w:name="_Toc288394079"/>
      <w:bookmarkStart w:id="27" w:name="_Toc288410546"/>
      <w:bookmarkStart w:id="28" w:name="_Toc288410675"/>
      <w:bookmarkStart w:id="29" w:name="_Toc288410740"/>
      <w:bookmarkStart w:id="30" w:name="_Toc418108316"/>
      <w:r w:rsidRPr="00A55100">
        <w:rPr>
          <w:rFonts w:ascii="Times New Roman" w:hAnsi="Times New Roman" w:cs="Times New Roman"/>
          <w:b/>
          <w:iCs/>
          <w:sz w:val="24"/>
          <w:szCs w:val="24"/>
        </w:rPr>
        <w:t>Личностные УУД</w:t>
      </w:r>
      <w:r w:rsidRPr="00A55100">
        <w:rPr>
          <w:rFonts w:ascii="Times New Roman" w:hAnsi="Times New Roman" w:cs="Times New Roman"/>
          <w:i/>
          <w:iCs/>
          <w:sz w:val="24"/>
          <w:szCs w:val="24"/>
        </w:rPr>
        <w:t xml:space="preserve"> </w:t>
      </w:r>
      <w:r w:rsidRPr="00A55100">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55100" w:rsidRPr="00A55100" w:rsidRDefault="00A55100" w:rsidP="00EF19C9">
      <w:pPr>
        <w:spacing w:after="0" w:line="240" w:lineRule="auto"/>
        <w:ind w:firstLine="708"/>
        <w:jc w:val="both"/>
        <w:rPr>
          <w:rFonts w:ascii="Times New Roman" w:hAnsi="Times New Roman" w:cs="Times New Roman"/>
          <w:sz w:val="24"/>
          <w:szCs w:val="24"/>
        </w:rPr>
      </w:pPr>
      <w:r w:rsidRPr="00A55100">
        <w:rPr>
          <w:rFonts w:ascii="Times New Roman" w:hAnsi="Times New Roman" w:cs="Times New Roman"/>
          <w:sz w:val="24"/>
          <w:szCs w:val="24"/>
        </w:rPr>
        <w:t>Применительно к учебной деятельности выдел</w:t>
      </w:r>
      <w:r w:rsidR="00EF19C9">
        <w:rPr>
          <w:rFonts w:ascii="Times New Roman" w:hAnsi="Times New Roman" w:cs="Times New Roman"/>
          <w:sz w:val="24"/>
          <w:szCs w:val="24"/>
        </w:rPr>
        <w:t xml:space="preserve">яются </w:t>
      </w:r>
      <w:r w:rsidRPr="00A55100">
        <w:rPr>
          <w:rFonts w:ascii="Times New Roman" w:hAnsi="Times New Roman" w:cs="Times New Roman"/>
          <w:sz w:val="24"/>
          <w:szCs w:val="24"/>
        </w:rPr>
        <w:t xml:space="preserve"> три вида личностных действий: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личностное, профессиональное, жизненное самоопределение;</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55100">
        <w:rPr>
          <w:rFonts w:ascii="Times New Roman" w:hAnsi="Times New Roman" w:cs="Times New Roman"/>
          <w:sz w:val="24"/>
          <w:szCs w:val="24"/>
        </w:rPr>
        <w:t>вопросом</w:t>
      </w:r>
      <w:proofErr w:type="gramEnd"/>
      <w:r w:rsidRPr="00A55100">
        <w:rPr>
          <w:rFonts w:ascii="Times New Roman" w:hAnsi="Times New Roman" w:cs="Times New Roman"/>
          <w:sz w:val="24"/>
          <w:szCs w:val="24"/>
        </w:rPr>
        <w:t xml:space="preserve">: </w:t>
      </w:r>
      <w:r w:rsidRPr="00A55100">
        <w:rPr>
          <w:rFonts w:ascii="Times New Roman" w:hAnsi="Times New Roman" w:cs="Times New Roman"/>
          <w:i/>
          <w:iCs/>
          <w:sz w:val="24"/>
          <w:szCs w:val="24"/>
        </w:rPr>
        <w:t xml:space="preserve">какое значение и </w:t>
      </w:r>
      <w:proofErr w:type="gramStart"/>
      <w:r w:rsidRPr="00A55100">
        <w:rPr>
          <w:rFonts w:ascii="Times New Roman" w:hAnsi="Times New Roman" w:cs="Times New Roman"/>
          <w:i/>
          <w:iCs/>
          <w:sz w:val="24"/>
          <w:szCs w:val="24"/>
        </w:rPr>
        <w:t>какой</w:t>
      </w:r>
      <w:proofErr w:type="gramEnd"/>
      <w:r w:rsidRPr="00A55100">
        <w:rPr>
          <w:rFonts w:ascii="Times New Roman" w:hAnsi="Times New Roman" w:cs="Times New Roman"/>
          <w:i/>
          <w:iCs/>
          <w:sz w:val="24"/>
          <w:szCs w:val="24"/>
        </w:rPr>
        <w:t xml:space="preserve"> смысл имеет для меня учение? </w:t>
      </w:r>
      <w:r w:rsidRPr="00A55100">
        <w:rPr>
          <w:rFonts w:ascii="Times New Roman" w:hAnsi="Times New Roman" w:cs="Times New Roman"/>
          <w:sz w:val="24"/>
          <w:szCs w:val="24"/>
        </w:rPr>
        <w:t xml:space="preserve">— и уметь на него отвечать; </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5100" w:rsidRPr="00A55100" w:rsidRDefault="00A55100" w:rsidP="00EF19C9">
      <w:pPr>
        <w:spacing w:after="0" w:line="240" w:lineRule="auto"/>
        <w:ind w:firstLine="708"/>
        <w:jc w:val="both"/>
        <w:rPr>
          <w:rFonts w:ascii="Times New Roman" w:hAnsi="Times New Roman" w:cs="Times New Roman"/>
          <w:sz w:val="24"/>
          <w:szCs w:val="24"/>
        </w:rPr>
      </w:pPr>
      <w:proofErr w:type="gramStart"/>
      <w:r w:rsidRPr="00A55100">
        <w:rPr>
          <w:rFonts w:ascii="Times New Roman" w:hAnsi="Times New Roman" w:cs="Times New Roman"/>
          <w:b/>
          <w:iCs/>
          <w:sz w:val="24"/>
          <w:szCs w:val="24"/>
        </w:rPr>
        <w:t>Регулятивные</w:t>
      </w:r>
      <w:proofErr w:type="gramEnd"/>
      <w:r w:rsidRPr="00A55100">
        <w:rPr>
          <w:rFonts w:ascii="Times New Roman" w:hAnsi="Times New Roman" w:cs="Times New Roman"/>
          <w:b/>
          <w:iCs/>
          <w:sz w:val="24"/>
          <w:szCs w:val="24"/>
        </w:rPr>
        <w:t xml:space="preserve"> УУД</w:t>
      </w:r>
      <w:r w:rsidRPr="00A55100">
        <w:rPr>
          <w:rFonts w:ascii="Times New Roman" w:hAnsi="Times New Roman" w:cs="Times New Roman"/>
          <w:i/>
          <w:iCs/>
          <w:sz w:val="24"/>
          <w:szCs w:val="24"/>
        </w:rPr>
        <w:t xml:space="preserve"> </w:t>
      </w:r>
      <w:r w:rsidRPr="00A55100">
        <w:rPr>
          <w:rFonts w:ascii="Times New Roman" w:hAnsi="Times New Roman" w:cs="Times New Roman"/>
          <w:sz w:val="24"/>
          <w:szCs w:val="24"/>
        </w:rPr>
        <w:t xml:space="preserve">обеспечивают обучающимся умение организовывать свою учебную деятельность. </w:t>
      </w:r>
    </w:p>
    <w:p w:rsidR="00A55100" w:rsidRPr="00A55100" w:rsidRDefault="00A55100" w:rsidP="00EF19C9">
      <w:pPr>
        <w:spacing w:after="0" w:line="240" w:lineRule="auto"/>
        <w:ind w:firstLine="708"/>
        <w:jc w:val="both"/>
        <w:rPr>
          <w:rFonts w:ascii="Times New Roman" w:hAnsi="Times New Roman" w:cs="Times New Roman"/>
          <w:sz w:val="24"/>
          <w:szCs w:val="24"/>
        </w:rPr>
      </w:pPr>
      <w:r w:rsidRPr="00A55100">
        <w:rPr>
          <w:rFonts w:ascii="Times New Roman" w:hAnsi="Times New Roman" w:cs="Times New Roman"/>
          <w:sz w:val="24"/>
          <w:szCs w:val="24"/>
        </w:rPr>
        <w:t>К ним относятся:</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прогнозирование — предвосхищение результата, в том числе уровня усвоения знаний, его временных  характеристик;</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xml:space="preserve">• оценка — выделение и осознание </w:t>
      </w:r>
      <w:proofErr w:type="gramStart"/>
      <w:r w:rsidRPr="00A55100">
        <w:rPr>
          <w:rFonts w:ascii="Times New Roman" w:hAnsi="Times New Roman" w:cs="Times New Roman"/>
          <w:sz w:val="24"/>
          <w:szCs w:val="24"/>
        </w:rPr>
        <w:t>обучающимся</w:t>
      </w:r>
      <w:proofErr w:type="gramEnd"/>
      <w:r w:rsidRPr="00A55100">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55100" w:rsidRPr="00A55100" w:rsidRDefault="00A55100" w:rsidP="00EF19C9">
      <w:pPr>
        <w:spacing w:after="0" w:line="240" w:lineRule="auto"/>
        <w:ind w:firstLine="708"/>
        <w:jc w:val="both"/>
        <w:rPr>
          <w:rFonts w:ascii="Times New Roman" w:hAnsi="Times New Roman" w:cs="Times New Roman"/>
          <w:sz w:val="24"/>
          <w:szCs w:val="24"/>
        </w:rPr>
      </w:pPr>
      <w:r w:rsidRPr="00A55100">
        <w:rPr>
          <w:rFonts w:ascii="Times New Roman" w:hAnsi="Times New Roman" w:cs="Times New Roman"/>
          <w:b/>
          <w:iCs/>
          <w:sz w:val="24"/>
          <w:szCs w:val="24"/>
        </w:rPr>
        <w:t xml:space="preserve">Познавательные УУД </w:t>
      </w:r>
      <w:r w:rsidRPr="00A55100">
        <w:rPr>
          <w:rFonts w:ascii="Times New Roman" w:hAnsi="Times New Roman" w:cs="Times New Roman"/>
          <w:sz w:val="24"/>
          <w:szCs w:val="24"/>
        </w:rPr>
        <w:t xml:space="preserve">включают: </w:t>
      </w:r>
      <w:proofErr w:type="spellStart"/>
      <w:r w:rsidRPr="00A55100">
        <w:rPr>
          <w:rFonts w:ascii="Times New Roman" w:hAnsi="Times New Roman" w:cs="Times New Roman"/>
          <w:sz w:val="24"/>
          <w:szCs w:val="24"/>
        </w:rPr>
        <w:t>общеучебные</w:t>
      </w:r>
      <w:proofErr w:type="spellEnd"/>
      <w:r w:rsidRPr="00A55100">
        <w:rPr>
          <w:rFonts w:ascii="Times New Roman" w:hAnsi="Times New Roman" w:cs="Times New Roman"/>
          <w:sz w:val="24"/>
          <w:szCs w:val="24"/>
        </w:rPr>
        <w:t>, логические учебные действия, а также постановку и решение проблемы.</w:t>
      </w:r>
    </w:p>
    <w:p w:rsidR="00A55100" w:rsidRPr="00A55100" w:rsidRDefault="00A55100" w:rsidP="00EF19C9">
      <w:pPr>
        <w:spacing w:after="0" w:line="240" w:lineRule="auto"/>
        <w:ind w:firstLine="708"/>
        <w:jc w:val="both"/>
        <w:rPr>
          <w:rFonts w:ascii="Times New Roman" w:hAnsi="Times New Roman" w:cs="Times New Roman"/>
          <w:b/>
          <w:sz w:val="24"/>
          <w:szCs w:val="24"/>
        </w:rPr>
      </w:pPr>
      <w:proofErr w:type="spellStart"/>
      <w:r w:rsidRPr="00A55100">
        <w:rPr>
          <w:rFonts w:ascii="Times New Roman" w:hAnsi="Times New Roman" w:cs="Times New Roman"/>
          <w:b/>
          <w:i/>
          <w:iCs/>
          <w:sz w:val="24"/>
          <w:szCs w:val="24"/>
        </w:rPr>
        <w:t>Общеучебные</w:t>
      </w:r>
      <w:proofErr w:type="spellEnd"/>
      <w:r w:rsidRPr="00A55100">
        <w:rPr>
          <w:rFonts w:ascii="Times New Roman" w:hAnsi="Times New Roman" w:cs="Times New Roman"/>
          <w:b/>
          <w:i/>
          <w:iCs/>
          <w:sz w:val="24"/>
          <w:szCs w:val="24"/>
        </w:rPr>
        <w:t xml:space="preserve"> универсальные действия</w:t>
      </w:r>
      <w:r w:rsidRPr="00A55100">
        <w:rPr>
          <w:rFonts w:ascii="Times New Roman" w:hAnsi="Times New Roman" w:cs="Times New Roman"/>
          <w:b/>
          <w:sz w:val="24"/>
          <w:szCs w:val="24"/>
        </w:rPr>
        <w:t>:</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самостоятельное выделение и формулирование познавательной цели;</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структурирование знаний;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lastRenderedPageBreak/>
        <w:t>• рефлексия способов и условий действия, контроль и оценка процесса и результатов деятельности;</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55100" w:rsidRPr="00A55100" w:rsidRDefault="00A55100" w:rsidP="00EF19C9">
      <w:pPr>
        <w:spacing w:after="0" w:line="240" w:lineRule="auto"/>
        <w:ind w:firstLine="708"/>
        <w:jc w:val="both"/>
        <w:rPr>
          <w:rFonts w:ascii="Times New Roman" w:hAnsi="Times New Roman" w:cs="Times New Roman"/>
          <w:b/>
          <w:sz w:val="24"/>
          <w:szCs w:val="24"/>
        </w:rPr>
      </w:pPr>
      <w:r w:rsidRPr="00A55100">
        <w:rPr>
          <w:rFonts w:ascii="Times New Roman" w:hAnsi="Times New Roman" w:cs="Times New Roman"/>
          <w:sz w:val="24"/>
          <w:szCs w:val="24"/>
        </w:rPr>
        <w:t xml:space="preserve">Особую группу </w:t>
      </w:r>
      <w:proofErr w:type="spellStart"/>
      <w:r w:rsidRPr="00A55100">
        <w:rPr>
          <w:rFonts w:ascii="Times New Roman" w:hAnsi="Times New Roman" w:cs="Times New Roman"/>
          <w:sz w:val="24"/>
          <w:szCs w:val="24"/>
        </w:rPr>
        <w:t>общеучебных</w:t>
      </w:r>
      <w:proofErr w:type="spellEnd"/>
      <w:r w:rsidRPr="00A55100">
        <w:rPr>
          <w:rFonts w:ascii="Times New Roman" w:hAnsi="Times New Roman" w:cs="Times New Roman"/>
          <w:sz w:val="24"/>
          <w:szCs w:val="24"/>
        </w:rPr>
        <w:t xml:space="preserve"> универсальных действий составляют </w:t>
      </w:r>
      <w:r w:rsidRPr="00A55100">
        <w:rPr>
          <w:rFonts w:ascii="Times New Roman" w:hAnsi="Times New Roman" w:cs="Times New Roman"/>
          <w:b/>
          <w:i/>
          <w:iCs/>
          <w:sz w:val="24"/>
          <w:szCs w:val="24"/>
        </w:rPr>
        <w:t>знаково-символические действия</w:t>
      </w:r>
      <w:r w:rsidRPr="00A55100">
        <w:rPr>
          <w:rFonts w:ascii="Times New Roman" w:hAnsi="Times New Roman" w:cs="Times New Roman"/>
          <w:b/>
          <w:sz w:val="24"/>
          <w:szCs w:val="24"/>
        </w:rPr>
        <w:t>:</w:t>
      </w:r>
    </w:p>
    <w:p w:rsidR="00A55100" w:rsidRPr="00A55100" w:rsidRDefault="00A55100" w:rsidP="00A55100">
      <w:pPr>
        <w:spacing w:after="0" w:line="240" w:lineRule="auto"/>
        <w:jc w:val="both"/>
        <w:rPr>
          <w:rFonts w:ascii="Times New Roman" w:hAnsi="Times New Roman" w:cs="Times New Roman"/>
          <w:sz w:val="24"/>
          <w:szCs w:val="24"/>
        </w:rPr>
      </w:pPr>
      <w:proofErr w:type="gramStart"/>
      <w:r w:rsidRPr="00A55100">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A55100" w:rsidRPr="00A55100" w:rsidRDefault="00A55100" w:rsidP="00EF19C9">
      <w:pPr>
        <w:spacing w:after="0" w:line="240" w:lineRule="auto"/>
        <w:ind w:firstLine="708"/>
        <w:jc w:val="both"/>
        <w:rPr>
          <w:rFonts w:ascii="Times New Roman" w:hAnsi="Times New Roman" w:cs="Times New Roman"/>
          <w:sz w:val="24"/>
          <w:szCs w:val="24"/>
        </w:rPr>
      </w:pPr>
      <w:r w:rsidRPr="00A55100">
        <w:rPr>
          <w:rFonts w:ascii="Times New Roman" w:hAnsi="Times New Roman" w:cs="Times New Roman"/>
          <w:b/>
          <w:i/>
          <w:iCs/>
          <w:sz w:val="24"/>
          <w:szCs w:val="24"/>
        </w:rPr>
        <w:t>Логические универсальные действия</w:t>
      </w:r>
      <w:r w:rsidRPr="00A55100">
        <w:rPr>
          <w:rFonts w:ascii="Times New Roman" w:hAnsi="Times New Roman" w:cs="Times New Roman"/>
          <w:sz w:val="24"/>
          <w:szCs w:val="24"/>
        </w:rPr>
        <w:t>:</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анализ объектов с целью выделения признаков (существенных, несущественных);</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xml:space="preserve">• синтез — составление целого из частей, в том числе самостоятельное достраивание </w:t>
      </w:r>
      <w:proofErr w:type="gramStart"/>
      <w:r w:rsidRPr="00A55100">
        <w:rPr>
          <w:rFonts w:ascii="Times New Roman" w:hAnsi="Times New Roman" w:cs="Times New Roman"/>
          <w:sz w:val="24"/>
          <w:szCs w:val="24"/>
        </w:rPr>
        <w:t>с</w:t>
      </w:r>
      <w:proofErr w:type="gramEnd"/>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восполнением недостающих компонентов;</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выбор оснований и критериев для сравнения, сериации, классификации объектов;</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xml:space="preserve">• подведение под понятие, выведение следствий; </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построение логической цепочки рассуждений, анализ истинности утверждений;</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доказательство;</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выдвижение гипотез и их обоснование.</w:t>
      </w:r>
    </w:p>
    <w:p w:rsidR="00A55100" w:rsidRPr="00A55100" w:rsidRDefault="00A55100" w:rsidP="00EF19C9">
      <w:pPr>
        <w:spacing w:after="0" w:line="240" w:lineRule="auto"/>
        <w:ind w:firstLine="708"/>
        <w:jc w:val="both"/>
        <w:rPr>
          <w:rFonts w:ascii="Times New Roman" w:hAnsi="Times New Roman" w:cs="Times New Roman"/>
          <w:b/>
          <w:sz w:val="24"/>
          <w:szCs w:val="24"/>
        </w:rPr>
      </w:pPr>
      <w:r w:rsidRPr="00A55100">
        <w:rPr>
          <w:rFonts w:ascii="Times New Roman" w:hAnsi="Times New Roman" w:cs="Times New Roman"/>
          <w:b/>
          <w:i/>
          <w:iCs/>
          <w:sz w:val="24"/>
          <w:szCs w:val="24"/>
        </w:rPr>
        <w:t>Постановка и решение проблемы</w:t>
      </w:r>
      <w:r w:rsidRPr="00A55100">
        <w:rPr>
          <w:rFonts w:ascii="Times New Roman" w:hAnsi="Times New Roman" w:cs="Times New Roman"/>
          <w:b/>
          <w:sz w:val="24"/>
          <w:szCs w:val="24"/>
        </w:rPr>
        <w:t>:</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формулирование проблемы;</w:t>
      </w:r>
    </w:p>
    <w:p w:rsidR="00A55100" w:rsidRPr="00A55100" w:rsidRDefault="00A55100" w:rsidP="00A55100">
      <w:pPr>
        <w:spacing w:after="0" w:line="240" w:lineRule="auto"/>
        <w:jc w:val="both"/>
        <w:rPr>
          <w:rFonts w:ascii="Times New Roman" w:hAnsi="Times New Roman" w:cs="Times New Roman"/>
          <w:sz w:val="24"/>
          <w:szCs w:val="24"/>
        </w:rPr>
      </w:pPr>
      <w:r w:rsidRPr="00A55100">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b/>
          <w:iCs/>
          <w:sz w:val="24"/>
          <w:szCs w:val="24"/>
        </w:rPr>
        <w:t xml:space="preserve">          Коммуникативные УУД</w:t>
      </w:r>
      <w:r w:rsidRPr="00A55100">
        <w:rPr>
          <w:rFonts w:ascii="Times New Roman" w:hAnsi="Times New Roman" w:cs="Times New Roman"/>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55100" w:rsidRPr="00A55100" w:rsidRDefault="00A55100" w:rsidP="00EF19C9">
      <w:pPr>
        <w:spacing w:after="0" w:line="240" w:lineRule="auto"/>
        <w:ind w:firstLine="708"/>
        <w:jc w:val="both"/>
        <w:rPr>
          <w:rFonts w:ascii="Times New Roman" w:hAnsi="Times New Roman" w:cs="Times New Roman"/>
          <w:iCs/>
          <w:sz w:val="24"/>
          <w:szCs w:val="24"/>
        </w:rPr>
      </w:pPr>
      <w:r w:rsidRPr="00A55100">
        <w:rPr>
          <w:rFonts w:ascii="Times New Roman" w:hAnsi="Times New Roman" w:cs="Times New Roman"/>
          <w:iCs/>
          <w:sz w:val="24"/>
          <w:szCs w:val="24"/>
        </w:rPr>
        <w:t>К коммуникативным действиям относятся:</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постановка вопросов — инициативное сотрудничество в поиске и сборе информации;</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управление поведением — контроль, коррекция, оценка действий партнера и своих собственных;</w:t>
      </w:r>
    </w:p>
    <w:p w:rsidR="00A55100" w:rsidRPr="00A55100"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3014C" w:rsidRDefault="00A55100" w:rsidP="00A55100">
      <w:pPr>
        <w:spacing w:after="0" w:line="240" w:lineRule="auto"/>
        <w:jc w:val="both"/>
        <w:rPr>
          <w:rFonts w:ascii="Times New Roman" w:hAnsi="Times New Roman" w:cs="Times New Roman"/>
          <w:iCs/>
          <w:sz w:val="24"/>
          <w:szCs w:val="24"/>
        </w:rPr>
      </w:pPr>
      <w:r w:rsidRPr="00A55100">
        <w:rPr>
          <w:rFonts w:ascii="Times New Roman" w:hAnsi="Times New Roman" w:cs="Times New Roman"/>
          <w:iCs/>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55100" w:rsidRPr="00A55100" w:rsidRDefault="00A55100" w:rsidP="00A55100">
      <w:pPr>
        <w:spacing w:after="0" w:line="240" w:lineRule="auto"/>
        <w:jc w:val="both"/>
        <w:rPr>
          <w:rFonts w:ascii="Times New Roman" w:hAnsi="Times New Roman" w:cs="Times New Roman"/>
          <w:iCs/>
          <w:sz w:val="24"/>
          <w:szCs w:val="24"/>
        </w:rPr>
      </w:pPr>
    </w:p>
    <w:p w:rsidR="00A76A33" w:rsidRPr="00A55100" w:rsidRDefault="00A76A33" w:rsidP="00A55100">
      <w:pPr>
        <w:tabs>
          <w:tab w:val="left" w:pos="9180"/>
        </w:tabs>
        <w:autoSpaceDE w:val="0"/>
        <w:autoSpaceDN w:val="0"/>
        <w:adjustRightInd w:val="0"/>
        <w:spacing w:after="0" w:line="240" w:lineRule="auto"/>
        <w:jc w:val="both"/>
        <w:rPr>
          <w:rFonts w:ascii="Times New Roman" w:hAnsi="Times New Roman" w:cs="Times New Roman"/>
          <w:b/>
          <w:bCs/>
          <w:iCs/>
          <w:sz w:val="24"/>
          <w:szCs w:val="24"/>
        </w:rPr>
      </w:pPr>
      <w:r w:rsidRPr="00A55100">
        <w:rPr>
          <w:rFonts w:ascii="Times New Roman" w:hAnsi="Times New Roman" w:cs="Times New Roman"/>
          <w:b/>
          <w:bCs/>
          <w:iCs/>
          <w:sz w:val="24"/>
          <w:szCs w:val="24"/>
        </w:rPr>
        <w:t xml:space="preserve">2.1.3. </w:t>
      </w:r>
      <w:r w:rsidRPr="00A55100">
        <w:rPr>
          <w:rFonts w:ascii="Times New Roman" w:hAnsi="Times New Roman" w:cs="Times New Roman"/>
          <w:b/>
          <w:sz w:val="24"/>
          <w:szCs w:val="24"/>
        </w:rPr>
        <w:t>Связь универсальных учебных действий с содержанием учебных предметов</w:t>
      </w:r>
      <w:bookmarkStart w:id="31" w:name="_Toc288394080"/>
      <w:bookmarkStart w:id="32" w:name="_Toc288410547"/>
      <w:bookmarkStart w:id="33" w:name="_Toc288410676"/>
      <w:bookmarkStart w:id="34" w:name="_Toc288410741"/>
      <w:bookmarkEnd w:id="26"/>
      <w:bookmarkEnd w:id="27"/>
      <w:bookmarkEnd w:id="28"/>
      <w:bookmarkEnd w:id="29"/>
      <w:bookmarkEnd w:id="30"/>
      <w:r w:rsidRPr="00A55100">
        <w:rPr>
          <w:rFonts w:ascii="Times New Roman" w:hAnsi="Times New Roman" w:cs="Times New Roman"/>
          <w:b/>
          <w:sz w:val="24"/>
          <w:szCs w:val="24"/>
        </w:rPr>
        <w:t xml:space="preserve"> </w:t>
      </w:r>
      <w:r w:rsidRPr="00A55100">
        <w:rPr>
          <w:rFonts w:ascii="Times New Roman" w:hAnsi="Times New Roman" w:cs="Times New Roman"/>
          <w:b/>
          <w:bCs/>
          <w:sz w:val="24"/>
          <w:szCs w:val="24"/>
        </w:rPr>
        <w:t>УМК «Планета знаний».</w:t>
      </w:r>
      <w:r w:rsidRPr="00A55100">
        <w:rPr>
          <w:rFonts w:ascii="Times New Roman" w:hAnsi="Times New Roman" w:cs="Times New Roman"/>
          <w:b/>
          <w:sz w:val="24"/>
          <w:szCs w:val="24"/>
        </w:rPr>
        <w:t xml:space="preserve"> </w:t>
      </w:r>
    </w:p>
    <w:p w:rsidR="00A76A33" w:rsidRPr="00A55100" w:rsidRDefault="00A76A33" w:rsidP="00A55100">
      <w:pPr>
        <w:pStyle w:val="aff9"/>
        <w:spacing w:line="240" w:lineRule="auto"/>
        <w:ind w:firstLine="708"/>
        <w:jc w:val="both"/>
        <w:rPr>
          <w:b w:val="0"/>
          <w:sz w:val="24"/>
          <w:lang w:val="ru-RU"/>
        </w:rPr>
      </w:pPr>
      <w:r w:rsidRPr="00A55100">
        <w:rPr>
          <w:b w:val="0"/>
          <w:sz w:val="24"/>
        </w:rPr>
        <w:lastRenderedPageBreak/>
        <w:t>Формирование</w:t>
      </w:r>
      <w:r w:rsidRPr="00A55100">
        <w:rPr>
          <w:sz w:val="24"/>
        </w:rPr>
        <w:t xml:space="preserve"> </w:t>
      </w:r>
      <w:r w:rsidRPr="00A55100">
        <w:rPr>
          <w:b w:val="0"/>
          <w:sz w:val="24"/>
          <w:lang w:val="ru-RU"/>
        </w:rPr>
        <w:t>УУД</w:t>
      </w:r>
      <w:r w:rsidRPr="00A55100">
        <w:rPr>
          <w:b w:val="0"/>
          <w:sz w:val="24"/>
        </w:rPr>
        <w:t xml:space="preserve"> является целенаправленным, системным процессом, который реализуется через все предметные области </w:t>
      </w:r>
      <w:r w:rsidRPr="00A55100">
        <w:rPr>
          <w:b w:val="0"/>
          <w:iCs/>
          <w:sz w:val="24"/>
        </w:rPr>
        <w:t xml:space="preserve">УМК «Планета знаний» </w:t>
      </w:r>
      <w:r w:rsidRPr="00A55100">
        <w:rPr>
          <w:b w:val="0"/>
          <w:sz w:val="24"/>
        </w:rPr>
        <w:t>и внеурочную деятельность. Реализация требований ФГОС</w:t>
      </w:r>
      <w:r w:rsidR="00A55100">
        <w:rPr>
          <w:b w:val="0"/>
          <w:sz w:val="24"/>
          <w:lang w:val="ru-RU"/>
        </w:rPr>
        <w:t xml:space="preserve"> ОВЗ</w:t>
      </w:r>
      <w:r w:rsidRPr="00A55100">
        <w:rPr>
          <w:b w:val="0"/>
          <w:sz w:val="24"/>
        </w:rPr>
        <w:t xml:space="preserve">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A76A33" w:rsidRPr="00A55100" w:rsidRDefault="00A76A33" w:rsidP="00A55100">
      <w:pPr>
        <w:pStyle w:val="aff9"/>
        <w:spacing w:line="240" w:lineRule="auto"/>
        <w:ind w:firstLine="708"/>
        <w:jc w:val="both"/>
        <w:rPr>
          <w:b w:val="0"/>
          <w:sz w:val="24"/>
          <w:lang w:val="ru-RU"/>
        </w:rPr>
      </w:pPr>
      <w:r w:rsidRPr="00A55100">
        <w:rPr>
          <w:b w:val="0"/>
          <w:sz w:val="24"/>
        </w:rPr>
        <w:t>Формирование УУД осуществляется в контексте усвоения разных предметных дисциплин.</w:t>
      </w:r>
    </w:p>
    <w:p w:rsidR="00A76A33" w:rsidRPr="00A55100" w:rsidRDefault="00A76A33" w:rsidP="00EF19C9">
      <w:pPr>
        <w:pStyle w:val="a7"/>
        <w:ind w:left="-540" w:firstLine="824"/>
        <w:jc w:val="both"/>
        <w:rPr>
          <w:rFonts w:ascii="Times New Roman" w:hAnsi="Times New Roman" w:cs="Times New Roman"/>
          <w:b/>
          <w:i/>
        </w:rPr>
      </w:pPr>
      <w:r w:rsidRPr="00A55100">
        <w:rPr>
          <w:rFonts w:ascii="Times New Roman" w:hAnsi="Times New Roman" w:cs="Times New Roman"/>
          <w:b/>
          <w:i/>
        </w:rPr>
        <w:t xml:space="preserve">Личностные УУД. </w:t>
      </w:r>
    </w:p>
    <w:p w:rsidR="00A76A33" w:rsidRPr="00A55100" w:rsidRDefault="00A76A33" w:rsidP="00A55100">
      <w:pPr>
        <w:spacing w:after="0" w:line="240" w:lineRule="auto"/>
        <w:ind w:left="-142" w:firstLine="426"/>
        <w:jc w:val="both"/>
        <w:rPr>
          <w:rFonts w:ascii="Times New Roman" w:hAnsi="Times New Roman" w:cs="Times New Roman"/>
          <w:sz w:val="24"/>
          <w:szCs w:val="24"/>
        </w:rPr>
      </w:pPr>
      <w:proofErr w:type="gramStart"/>
      <w:r w:rsidRPr="00A55100">
        <w:rPr>
          <w:rFonts w:ascii="Times New Roman" w:hAnsi="Times New Roman" w:cs="Times New Roman"/>
          <w:sz w:val="24"/>
          <w:szCs w:val="24"/>
        </w:rPr>
        <w:t xml:space="preserve">Содержание учебников «Букварь», «Русский язык», «Окружающий мир» и «Литературное чтение» нацелено на формирование </w:t>
      </w:r>
      <w:r w:rsidRPr="00A55100">
        <w:rPr>
          <w:rFonts w:ascii="Times New Roman" w:hAnsi="Times New Roman" w:cs="Times New Roman"/>
          <w:i/>
          <w:sz w:val="24"/>
          <w:szCs w:val="24"/>
        </w:rPr>
        <w:t>основ гражданской идентичности</w:t>
      </w:r>
      <w:r w:rsidRPr="00A55100">
        <w:rPr>
          <w:rFonts w:ascii="Times New Roman" w:hAnsi="Times New Roman" w:cs="Times New Roman"/>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A55100">
        <w:rPr>
          <w:rFonts w:ascii="Times New Roman" w:hAnsi="Times New Roman" w:cs="Times New Roman"/>
          <w:i/>
          <w:sz w:val="24"/>
          <w:szCs w:val="24"/>
        </w:rPr>
        <w:t>сформировать представление о трудовой предметно-преобразующей деятельности человека</w:t>
      </w:r>
      <w:r w:rsidRPr="00A55100">
        <w:rPr>
          <w:rFonts w:ascii="Times New Roman" w:hAnsi="Times New Roman" w:cs="Times New Roman"/>
          <w:sz w:val="24"/>
          <w:szCs w:val="24"/>
        </w:rPr>
        <w:t xml:space="preserve">. </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Уникальная система заданий в учебниках литературного чтения позволяет формировать </w:t>
      </w:r>
      <w:r w:rsidRPr="00A55100">
        <w:rPr>
          <w:rFonts w:ascii="Times New Roman" w:hAnsi="Times New Roman" w:cs="Times New Roman"/>
          <w:i/>
          <w:sz w:val="24"/>
          <w:szCs w:val="24"/>
        </w:rPr>
        <w:t>представления о моральных нормах</w:t>
      </w:r>
      <w:r w:rsidRPr="00A55100">
        <w:rPr>
          <w:rFonts w:ascii="Times New Roman" w:hAnsi="Times New Roman" w:cs="Times New Roman"/>
          <w:sz w:val="24"/>
          <w:szCs w:val="24"/>
        </w:rPr>
        <w:t xml:space="preserve">, этических чувствах (вины, стыла, совести), </w:t>
      </w:r>
      <w:r w:rsidRPr="00A55100">
        <w:rPr>
          <w:rFonts w:ascii="Times New Roman" w:hAnsi="Times New Roman" w:cs="Times New Roman"/>
          <w:i/>
          <w:sz w:val="24"/>
          <w:szCs w:val="24"/>
        </w:rPr>
        <w:t>моральной самооценке</w:t>
      </w:r>
      <w:r w:rsidRPr="00A55100">
        <w:rPr>
          <w:rFonts w:ascii="Times New Roman" w:hAnsi="Times New Roman" w:cs="Times New Roman"/>
          <w:sz w:val="24"/>
          <w:szCs w:val="24"/>
        </w:rPr>
        <w:t xml:space="preserve">, развивать доверие и внимательность к людям, </w:t>
      </w:r>
      <w:r w:rsidRPr="00A55100">
        <w:rPr>
          <w:rFonts w:ascii="Times New Roman" w:hAnsi="Times New Roman" w:cs="Times New Roman"/>
          <w:i/>
          <w:sz w:val="24"/>
          <w:szCs w:val="24"/>
        </w:rPr>
        <w:t>готовность к сотрудничеству</w:t>
      </w:r>
      <w:r w:rsidRPr="00A55100">
        <w:rPr>
          <w:rFonts w:ascii="Times New Roman" w:hAnsi="Times New Roman" w:cs="Times New Roman"/>
          <w:sz w:val="24"/>
          <w:szCs w:val="24"/>
        </w:rPr>
        <w:t xml:space="preserve"> и дружбе, оказанию помощи, </w:t>
      </w:r>
      <w:r w:rsidRPr="00A55100">
        <w:rPr>
          <w:rFonts w:ascii="Times New Roman" w:hAnsi="Times New Roman" w:cs="Times New Roman"/>
          <w:i/>
          <w:sz w:val="24"/>
          <w:szCs w:val="24"/>
        </w:rPr>
        <w:t>способность сочувствовать и сопереживать</w:t>
      </w:r>
      <w:r w:rsidRPr="00A55100">
        <w:rPr>
          <w:rFonts w:ascii="Times New Roman" w:hAnsi="Times New Roman" w:cs="Times New Roman"/>
          <w:sz w:val="24"/>
          <w:szCs w:val="24"/>
        </w:rPr>
        <w:t xml:space="preserve"> чувствам других людей, </w:t>
      </w:r>
      <w:r w:rsidRPr="00A55100">
        <w:rPr>
          <w:rFonts w:ascii="Times New Roman" w:hAnsi="Times New Roman" w:cs="Times New Roman"/>
          <w:i/>
          <w:sz w:val="24"/>
          <w:szCs w:val="24"/>
        </w:rPr>
        <w:t>понимать взаимосвязь между поступками и их последствиями</w:t>
      </w:r>
      <w:r w:rsidRPr="00A55100">
        <w:rPr>
          <w:rFonts w:ascii="Times New Roman" w:hAnsi="Times New Roman" w:cs="Times New Roman"/>
          <w:sz w:val="24"/>
          <w:szCs w:val="24"/>
        </w:rPr>
        <w:t>.</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Экологическая составляющая курса «Окружающий мир» позволяет формировать представления о </w:t>
      </w:r>
      <w:r w:rsidRPr="00A55100">
        <w:rPr>
          <w:rFonts w:ascii="Times New Roman" w:hAnsi="Times New Roman" w:cs="Times New Roman"/>
          <w:i/>
          <w:sz w:val="24"/>
          <w:szCs w:val="24"/>
        </w:rPr>
        <w:t>здоровом и безопасном образе жизни</w:t>
      </w:r>
      <w:r w:rsidRPr="00A55100">
        <w:rPr>
          <w:rFonts w:ascii="Times New Roman" w:hAnsi="Times New Roman" w:cs="Times New Roman"/>
          <w:sz w:val="24"/>
          <w:szCs w:val="24"/>
        </w:rPr>
        <w:t xml:space="preserve">, понимание необходимости </w:t>
      </w:r>
      <w:r w:rsidRPr="00A55100">
        <w:rPr>
          <w:rFonts w:ascii="Times New Roman" w:hAnsi="Times New Roman" w:cs="Times New Roman"/>
          <w:i/>
          <w:sz w:val="24"/>
          <w:szCs w:val="24"/>
        </w:rPr>
        <w:t>бережного отношения к природе</w:t>
      </w:r>
      <w:r w:rsidRPr="00A55100">
        <w:rPr>
          <w:rFonts w:ascii="Times New Roman" w:hAnsi="Times New Roman" w:cs="Times New Roman"/>
          <w:sz w:val="24"/>
          <w:szCs w:val="24"/>
        </w:rPr>
        <w:t xml:space="preserve"> и людям.</w:t>
      </w:r>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A76A33" w:rsidRPr="00A55100" w:rsidRDefault="00A76A33" w:rsidP="00A55100">
      <w:pPr>
        <w:pStyle w:val="ad"/>
        <w:spacing w:after="0" w:line="240" w:lineRule="auto"/>
        <w:ind w:firstLine="426"/>
        <w:rPr>
          <w:rFonts w:ascii="Times New Roman" w:hAnsi="Times New Roman"/>
          <w:b/>
          <w:bCs/>
          <w:i/>
          <w:iCs/>
          <w:sz w:val="24"/>
          <w:szCs w:val="24"/>
        </w:rPr>
      </w:pPr>
      <w:r w:rsidRPr="00A55100">
        <w:rPr>
          <w:rFonts w:ascii="Times New Roman" w:hAnsi="Times New Roman"/>
          <w:b/>
          <w:bCs/>
          <w:i/>
          <w:iCs/>
          <w:sz w:val="24"/>
          <w:szCs w:val="24"/>
        </w:rPr>
        <w:t xml:space="preserve">Регулятивные </w:t>
      </w:r>
      <w:r w:rsidRPr="00A55100">
        <w:rPr>
          <w:rFonts w:ascii="Times New Roman" w:hAnsi="Times New Roman"/>
          <w:b/>
          <w:i/>
          <w:sz w:val="24"/>
          <w:szCs w:val="24"/>
        </w:rPr>
        <w:t>УУД</w:t>
      </w:r>
    </w:p>
    <w:p w:rsidR="00A76A33" w:rsidRPr="00A55100" w:rsidRDefault="00A76A33" w:rsidP="00C55E56">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 </w:t>
      </w:r>
    </w:p>
    <w:p w:rsidR="00A76A33" w:rsidRPr="00A55100" w:rsidRDefault="00A76A33" w:rsidP="00C55E56">
      <w:pPr>
        <w:pStyle w:val="ad"/>
        <w:spacing w:after="0" w:line="240" w:lineRule="auto"/>
        <w:ind w:firstLine="426"/>
        <w:jc w:val="both"/>
        <w:rPr>
          <w:rFonts w:ascii="Times New Roman" w:hAnsi="Times New Roman"/>
          <w:b/>
          <w:sz w:val="24"/>
          <w:szCs w:val="24"/>
        </w:rPr>
      </w:pPr>
      <w:r w:rsidRPr="00A55100">
        <w:rPr>
          <w:rFonts w:ascii="Times New Roman" w:hAnsi="Times New Roman"/>
          <w:sz w:val="24"/>
          <w:szCs w:val="24"/>
        </w:rPr>
        <w:t>Для  формирования умений самоконтроля и самооценки</w:t>
      </w:r>
      <w:r w:rsidRPr="00A55100">
        <w:rPr>
          <w:rFonts w:ascii="Times New Roman" w:hAnsi="Times New Roman"/>
          <w:i/>
          <w:sz w:val="24"/>
          <w:szCs w:val="24"/>
        </w:rPr>
        <w:t xml:space="preserve"> </w:t>
      </w:r>
      <w:r w:rsidRPr="00A55100">
        <w:rPr>
          <w:rFonts w:ascii="Times New Roman" w:hAnsi="Times New Roman"/>
          <w:sz w:val="24"/>
          <w:szCs w:val="24"/>
        </w:rPr>
        <w:t xml:space="preserve">в УМК «Планета знаний» разработаны листы с </w:t>
      </w:r>
      <w:r w:rsidRPr="00A55100">
        <w:rPr>
          <w:rFonts w:ascii="Times New Roman" w:hAnsi="Times New Roman"/>
          <w:i/>
          <w:sz w:val="24"/>
          <w:szCs w:val="24"/>
        </w:rPr>
        <w:t>проверочными</w:t>
      </w:r>
      <w:r w:rsidRPr="00A55100">
        <w:rPr>
          <w:rFonts w:ascii="Times New Roman" w:hAnsi="Times New Roman"/>
          <w:sz w:val="24"/>
          <w:szCs w:val="24"/>
        </w:rPr>
        <w:t xml:space="preserve"> и </w:t>
      </w:r>
      <w:proofErr w:type="spellStart"/>
      <w:r w:rsidRPr="00A55100">
        <w:rPr>
          <w:rFonts w:ascii="Times New Roman" w:hAnsi="Times New Roman"/>
          <w:i/>
          <w:sz w:val="24"/>
          <w:szCs w:val="24"/>
        </w:rPr>
        <w:t>тренинговыми</w:t>
      </w:r>
      <w:proofErr w:type="spellEnd"/>
      <w:r w:rsidRPr="00A55100">
        <w:rPr>
          <w:rFonts w:ascii="Times New Roman" w:hAnsi="Times New Roman"/>
          <w:i/>
          <w:sz w:val="24"/>
          <w:szCs w:val="24"/>
        </w:rPr>
        <w:t xml:space="preserve"> заданиями, </w:t>
      </w:r>
      <w:r w:rsidRPr="00A55100">
        <w:rPr>
          <w:rFonts w:ascii="Times New Roman" w:hAnsi="Times New Roman"/>
          <w:sz w:val="24"/>
          <w:szCs w:val="24"/>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В учебниках предложено много направлений для проектной деятельности по темам, близким </w:t>
      </w:r>
      <w:proofErr w:type="gramStart"/>
      <w:r w:rsidRPr="00A55100">
        <w:rPr>
          <w:rFonts w:ascii="Times New Roman" w:hAnsi="Times New Roman" w:cs="Times New Roman"/>
          <w:sz w:val="24"/>
          <w:szCs w:val="24"/>
        </w:rPr>
        <w:t>к</w:t>
      </w:r>
      <w:proofErr w:type="gramEnd"/>
      <w:r w:rsidRPr="00A55100">
        <w:rPr>
          <w:rFonts w:ascii="Times New Roman" w:hAnsi="Times New Roman" w:cs="Times New Roman"/>
          <w:sz w:val="24"/>
          <w:szCs w:val="24"/>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Формированию </w:t>
      </w:r>
      <w:r w:rsidRPr="00A55100">
        <w:rPr>
          <w:rFonts w:ascii="Times New Roman" w:hAnsi="Times New Roman" w:cs="Times New Roman"/>
          <w:b/>
          <w:i/>
          <w:sz w:val="24"/>
          <w:szCs w:val="24"/>
        </w:rPr>
        <w:t>регулятивных</w:t>
      </w:r>
      <w:r w:rsidRPr="00A55100">
        <w:rPr>
          <w:rFonts w:ascii="Times New Roman" w:hAnsi="Times New Roman" w:cs="Times New Roman"/>
          <w:sz w:val="24"/>
          <w:szCs w:val="24"/>
        </w:rPr>
        <w:t xml:space="preserve"> УУД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A55100">
        <w:rPr>
          <w:rFonts w:ascii="Times New Roman" w:hAnsi="Times New Roman" w:cs="Times New Roman"/>
          <w:i/>
          <w:sz w:val="24"/>
          <w:szCs w:val="24"/>
        </w:rPr>
        <w:t xml:space="preserve"> прогнозирование результата </w:t>
      </w:r>
      <w:r w:rsidRPr="00A55100">
        <w:rPr>
          <w:rFonts w:ascii="Times New Roman" w:hAnsi="Times New Roman" w:cs="Times New Roman"/>
          <w:sz w:val="24"/>
          <w:szCs w:val="24"/>
        </w:rPr>
        <w:t xml:space="preserve">вычислений; задания, обучающие </w:t>
      </w:r>
      <w:r w:rsidRPr="00A55100">
        <w:rPr>
          <w:rFonts w:ascii="Times New Roman" w:hAnsi="Times New Roman" w:cs="Times New Roman"/>
          <w:i/>
          <w:sz w:val="24"/>
          <w:szCs w:val="24"/>
        </w:rPr>
        <w:t xml:space="preserve">пошаговому и итоговому </w:t>
      </w:r>
      <w:proofErr w:type="gramStart"/>
      <w:r w:rsidRPr="00A55100">
        <w:rPr>
          <w:rFonts w:ascii="Times New Roman" w:hAnsi="Times New Roman" w:cs="Times New Roman"/>
          <w:i/>
          <w:sz w:val="24"/>
          <w:szCs w:val="24"/>
        </w:rPr>
        <w:t>контролю</w:t>
      </w:r>
      <w:r w:rsidRPr="00A55100">
        <w:rPr>
          <w:rFonts w:ascii="Times New Roman" w:hAnsi="Times New Roman" w:cs="Times New Roman"/>
          <w:sz w:val="24"/>
          <w:szCs w:val="24"/>
        </w:rPr>
        <w:t xml:space="preserve"> за</w:t>
      </w:r>
      <w:proofErr w:type="gramEnd"/>
      <w:r w:rsidRPr="00A55100">
        <w:rPr>
          <w:rFonts w:ascii="Times New Roman" w:hAnsi="Times New Roman" w:cs="Times New Roman"/>
          <w:sz w:val="24"/>
          <w:szCs w:val="24"/>
        </w:rPr>
        <w:t xml:space="preserve"> результатами вычислений, </w:t>
      </w:r>
      <w:r w:rsidRPr="00A55100">
        <w:rPr>
          <w:rFonts w:ascii="Times New Roman" w:hAnsi="Times New Roman" w:cs="Times New Roman"/>
          <w:i/>
          <w:sz w:val="24"/>
          <w:szCs w:val="24"/>
        </w:rPr>
        <w:t xml:space="preserve">планированию решения </w:t>
      </w:r>
      <w:r w:rsidRPr="00A55100">
        <w:rPr>
          <w:rFonts w:ascii="Times New Roman" w:hAnsi="Times New Roman" w:cs="Times New Roman"/>
          <w:i/>
          <w:sz w:val="24"/>
          <w:szCs w:val="24"/>
        </w:rPr>
        <w:lastRenderedPageBreak/>
        <w:t>задачи</w:t>
      </w:r>
      <w:r w:rsidRPr="00A55100">
        <w:rPr>
          <w:rFonts w:ascii="Times New Roman" w:hAnsi="Times New Roman" w:cs="Times New Roman"/>
          <w:sz w:val="24"/>
          <w:szCs w:val="24"/>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A76A33" w:rsidRPr="00A55100" w:rsidRDefault="00A76A33" w:rsidP="00A55100">
      <w:pPr>
        <w:pStyle w:val="ad"/>
        <w:spacing w:after="0" w:line="240" w:lineRule="auto"/>
        <w:ind w:firstLine="426"/>
        <w:rPr>
          <w:rFonts w:ascii="Times New Roman" w:hAnsi="Times New Roman"/>
          <w:bCs/>
          <w:iCs/>
          <w:sz w:val="24"/>
          <w:szCs w:val="24"/>
        </w:rPr>
      </w:pPr>
      <w:proofErr w:type="gramStart"/>
      <w:r w:rsidRPr="00A55100">
        <w:rPr>
          <w:rFonts w:ascii="Times New Roman" w:hAnsi="Times New Roman"/>
          <w:bCs/>
          <w:iCs/>
          <w:sz w:val="24"/>
          <w:szCs w:val="24"/>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A55100">
        <w:rPr>
          <w:rFonts w:ascii="Times New Roman" w:hAnsi="Times New Roman"/>
          <w:bCs/>
          <w:iCs/>
          <w:sz w:val="24"/>
          <w:szCs w:val="24"/>
        </w:rPr>
        <w:t>тренинговые</w:t>
      </w:r>
      <w:proofErr w:type="spellEnd"/>
      <w:r w:rsidRPr="00A55100">
        <w:rPr>
          <w:rFonts w:ascii="Times New Roman" w:hAnsi="Times New Roman"/>
          <w:bCs/>
          <w:iCs/>
          <w:sz w:val="24"/>
          <w:szCs w:val="24"/>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 xml:space="preserve">— принимать и сохранять учебную задачу; планировать своё действие в соответствии с ней; </w:t>
      </w:r>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 xml:space="preserve">— осуществлять итоговый и пошаговый контроль по результату; </w:t>
      </w:r>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 xml:space="preserve">— различать способ и результат действия; </w:t>
      </w:r>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 оценивать правильность выполнения действия, вносить коррективы.</w:t>
      </w:r>
    </w:p>
    <w:p w:rsidR="00A76A33" w:rsidRPr="00A55100" w:rsidRDefault="00A76A33" w:rsidP="00A55100">
      <w:pPr>
        <w:pStyle w:val="ad"/>
        <w:spacing w:after="0" w:line="240" w:lineRule="auto"/>
        <w:ind w:firstLine="426"/>
        <w:rPr>
          <w:rFonts w:ascii="Times New Roman" w:hAnsi="Times New Roman"/>
          <w:b/>
          <w:bCs/>
          <w:i/>
          <w:iCs/>
          <w:sz w:val="24"/>
          <w:szCs w:val="24"/>
        </w:rPr>
      </w:pPr>
      <w:r w:rsidRPr="00A55100">
        <w:rPr>
          <w:rFonts w:ascii="Times New Roman" w:hAnsi="Times New Roman"/>
          <w:b/>
          <w:bCs/>
          <w:i/>
          <w:iCs/>
          <w:sz w:val="24"/>
          <w:szCs w:val="24"/>
        </w:rPr>
        <w:t xml:space="preserve">Познавательные </w:t>
      </w:r>
      <w:r w:rsidRPr="00A55100">
        <w:rPr>
          <w:rFonts w:ascii="Times New Roman" w:hAnsi="Times New Roman"/>
          <w:b/>
          <w:i/>
          <w:sz w:val="24"/>
          <w:szCs w:val="24"/>
        </w:rPr>
        <w:t>УУД</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Содержание учебников УМК «Планета знаний» нацелено на формирование </w:t>
      </w:r>
      <w:r w:rsidRPr="00C55E56">
        <w:rPr>
          <w:rFonts w:ascii="Times New Roman" w:hAnsi="Times New Roman" w:cs="Times New Roman"/>
          <w:sz w:val="24"/>
          <w:szCs w:val="24"/>
        </w:rPr>
        <w:t>познавательных</w:t>
      </w:r>
      <w:r w:rsidRPr="00A55100">
        <w:rPr>
          <w:rFonts w:ascii="Times New Roman" w:hAnsi="Times New Roman" w:cs="Times New Roman"/>
          <w:sz w:val="24"/>
          <w:szCs w:val="24"/>
        </w:rPr>
        <w:t xml:space="preserve"> УУД (</w:t>
      </w:r>
      <w:proofErr w:type="spellStart"/>
      <w:r w:rsidRPr="00A55100">
        <w:rPr>
          <w:rFonts w:ascii="Times New Roman" w:hAnsi="Times New Roman" w:cs="Times New Roman"/>
          <w:sz w:val="24"/>
          <w:szCs w:val="24"/>
        </w:rPr>
        <w:t>общеучебных</w:t>
      </w:r>
      <w:proofErr w:type="spellEnd"/>
      <w:r w:rsidRPr="00A55100">
        <w:rPr>
          <w:rFonts w:ascii="Times New Roman" w:hAnsi="Times New Roman" w:cs="Times New Roman"/>
          <w:sz w:val="24"/>
          <w:szCs w:val="24"/>
        </w:rPr>
        <w:t xml:space="preserve"> и логических).</w:t>
      </w:r>
    </w:p>
    <w:p w:rsidR="00A76A33" w:rsidRPr="00C55E56"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A55100">
        <w:rPr>
          <w:rFonts w:ascii="Times New Roman" w:hAnsi="Times New Roman" w:cs="Times New Roman"/>
          <w:i/>
          <w:sz w:val="24"/>
          <w:szCs w:val="24"/>
        </w:rPr>
        <w:t xml:space="preserve"> </w:t>
      </w:r>
      <w:r w:rsidRPr="00C55E56">
        <w:rPr>
          <w:rFonts w:ascii="Times New Roman" w:hAnsi="Times New Roman" w:cs="Times New Roman"/>
          <w:sz w:val="24"/>
          <w:szCs w:val="24"/>
        </w:rPr>
        <w:t xml:space="preserve">познавательные интересы, любознательность. </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Типовые задания на информационный поиск способствуют формированию </w:t>
      </w:r>
      <w:r w:rsidRPr="00C55E56">
        <w:rPr>
          <w:rFonts w:ascii="Times New Roman" w:hAnsi="Times New Roman" w:cs="Times New Roman"/>
          <w:sz w:val="24"/>
          <w:szCs w:val="24"/>
        </w:rPr>
        <w:t>умений находить нужную информацию</w:t>
      </w:r>
      <w:r w:rsidRPr="00A55100">
        <w:rPr>
          <w:rFonts w:ascii="Times New Roman" w:hAnsi="Times New Roman" w:cs="Times New Roman"/>
          <w:sz w:val="24"/>
          <w:szCs w:val="24"/>
        </w:rPr>
        <w:t xml:space="preserve"> в библиотеке и в Интернете, пользоваться словарями и справочниками.</w:t>
      </w:r>
    </w:p>
    <w:p w:rsidR="00A76A33" w:rsidRPr="00C55E56"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C55E56">
        <w:rPr>
          <w:rFonts w:ascii="Times New Roman" w:hAnsi="Times New Roman" w:cs="Times New Roman"/>
          <w:sz w:val="24"/>
          <w:szCs w:val="24"/>
        </w:rPr>
        <w:t>навыков смыслового чтения, умений грамотно излагать высказывания в устной речи и записывать основные положения своего сообщения.</w:t>
      </w:r>
    </w:p>
    <w:p w:rsidR="00A76A33" w:rsidRPr="00C55E56" w:rsidRDefault="00A76A33" w:rsidP="00A55100">
      <w:pPr>
        <w:spacing w:after="0" w:line="240" w:lineRule="auto"/>
        <w:ind w:firstLine="426"/>
        <w:jc w:val="both"/>
        <w:rPr>
          <w:rFonts w:ascii="Times New Roman" w:hAnsi="Times New Roman" w:cs="Times New Roman"/>
          <w:sz w:val="24"/>
          <w:szCs w:val="24"/>
        </w:rPr>
      </w:pPr>
      <w:proofErr w:type="gramStart"/>
      <w:r w:rsidRPr="00A55100">
        <w:rPr>
          <w:rFonts w:ascii="Times New Roman" w:hAnsi="Times New Roman" w:cs="Times New Roman"/>
          <w:sz w:val="24"/>
          <w:szCs w:val="24"/>
        </w:rPr>
        <w:t xml:space="preserve">Сквозные линии заданий по математике направлены на системное </w:t>
      </w:r>
      <w:r w:rsidRPr="00C55E56">
        <w:rPr>
          <w:rFonts w:ascii="Times New Roman" w:hAnsi="Times New Roman" w:cs="Times New Roman"/>
          <w:sz w:val="24"/>
          <w:szCs w:val="24"/>
        </w:rPr>
        <w:t>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A55100">
        <w:rPr>
          <w:rFonts w:ascii="Times New Roman" w:hAnsi="Times New Roman" w:cs="Times New Roman"/>
          <w:sz w:val="24"/>
          <w:szCs w:val="24"/>
        </w:rPr>
        <w:t>сериации</w:t>
      </w:r>
      <w:proofErr w:type="spellEnd"/>
      <w:r w:rsidRPr="00A55100">
        <w:rPr>
          <w:rFonts w:ascii="Times New Roman" w:hAnsi="Times New Roman" w:cs="Times New Roman"/>
          <w:sz w:val="24"/>
          <w:szCs w:val="24"/>
        </w:rPr>
        <w:t>.</w:t>
      </w:r>
    </w:p>
    <w:p w:rsidR="00A76A33" w:rsidRPr="00A55100" w:rsidRDefault="00A76A33" w:rsidP="00A55100">
      <w:pPr>
        <w:pStyle w:val="ad"/>
        <w:spacing w:after="0" w:line="240" w:lineRule="auto"/>
        <w:ind w:firstLine="426"/>
        <w:rPr>
          <w:rFonts w:ascii="Times New Roman" w:hAnsi="Times New Roman"/>
          <w:bCs/>
          <w:iCs/>
          <w:sz w:val="24"/>
          <w:szCs w:val="24"/>
        </w:rPr>
      </w:pPr>
      <w:r w:rsidRPr="00A55100">
        <w:rPr>
          <w:rFonts w:ascii="Times New Roman" w:hAnsi="Times New Roman"/>
          <w:bCs/>
          <w:iCs/>
          <w:sz w:val="24"/>
          <w:szCs w:val="24"/>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A76A33" w:rsidRPr="00A55100" w:rsidRDefault="00A76A33" w:rsidP="00C55E56">
      <w:pPr>
        <w:pStyle w:val="ad"/>
        <w:spacing w:after="0" w:line="240" w:lineRule="auto"/>
        <w:ind w:firstLine="426"/>
        <w:jc w:val="both"/>
        <w:rPr>
          <w:rFonts w:ascii="Times New Roman" w:hAnsi="Times New Roman"/>
          <w:b/>
          <w:bCs/>
          <w:i/>
          <w:iCs/>
          <w:sz w:val="24"/>
          <w:szCs w:val="24"/>
        </w:rPr>
      </w:pPr>
      <w:r w:rsidRPr="00A55100">
        <w:rPr>
          <w:rFonts w:ascii="Times New Roman" w:hAnsi="Times New Roman"/>
          <w:b/>
          <w:bCs/>
          <w:i/>
          <w:iCs/>
          <w:sz w:val="24"/>
          <w:szCs w:val="24"/>
        </w:rPr>
        <w:t xml:space="preserve">Коммуникативные </w:t>
      </w:r>
      <w:r w:rsidRPr="00A55100">
        <w:rPr>
          <w:rFonts w:ascii="Times New Roman" w:hAnsi="Times New Roman"/>
          <w:b/>
          <w:i/>
          <w:sz w:val="24"/>
          <w:szCs w:val="24"/>
        </w:rPr>
        <w:t>УУД</w:t>
      </w:r>
    </w:p>
    <w:p w:rsidR="00A76A33" w:rsidRPr="00A55100" w:rsidRDefault="00A76A33" w:rsidP="00C55E56">
      <w:pPr>
        <w:pStyle w:val="ad"/>
        <w:spacing w:after="0" w:line="240" w:lineRule="auto"/>
        <w:ind w:firstLine="426"/>
        <w:jc w:val="both"/>
        <w:rPr>
          <w:rFonts w:ascii="Times New Roman" w:hAnsi="Times New Roman"/>
          <w:bCs/>
          <w:iCs/>
          <w:sz w:val="24"/>
          <w:szCs w:val="24"/>
        </w:rPr>
      </w:pPr>
      <w:r w:rsidRPr="00A55100">
        <w:rPr>
          <w:rFonts w:ascii="Times New Roman" w:hAnsi="Times New Roman"/>
          <w:bCs/>
          <w:iCs/>
          <w:sz w:val="24"/>
          <w:szCs w:val="24"/>
        </w:rPr>
        <w:t>Коммуникативный характер предметных курсов УМК «Планета знаний» обеспечивает формирование коммуникативных действий учащихся.</w:t>
      </w:r>
    </w:p>
    <w:p w:rsidR="00A76A33" w:rsidRPr="00A55100" w:rsidRDefault="00A76A33" w:rsidP="00C55E56">
      <w:pPr>
        <w:pStyle w:val="ad"/>
        <w:spacing w:after="0" w:line="240" w:lineRule="auto"/>
        <w:ind w:firstLine="426"/>
        <w:jc w:val="both"/>
        <w:rPr>
          <w:rFonts w:ascii="Times New Roman" w:hAnsi="Times New Roman"/>
          <w:bCs/>
          <w:iCs/>
          <w:sz w:val="24"/>
          <w:szCs w:val="24"/>
        </w:rPr>
      </w:pPr>
      <w:r w:rsidRPr="00A55100">
        <w:rPr>
          <w:rFonts w:ascii="Times New Roman" w:hAnsi="Times New Roman"/>
          <w:bCs/>
          <w:iCs/>
          <w:sz w:val="24"/>
          <w:szCs w:val="24"/>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A76A33" w:rsidRPr="00A55100" w:rsidRDefault="00A76A33" w:rsidP="00C55E56">
      <w:pPr>
        <w:pStyle w:val="ad"/>
        <w:spacing w:after="0" w:line="240" w:lineRule="auto"/>
        <w:ind w:firstLine="426"/>
        <w:jc w:val="both"/>
        <w:rPr>
          <w:rFonts w:ascii="Times New Roman" w:hAnsi="Times New Roman"/>
          <w:bCs/>
          <w:iCs/>
          <w:sz w:val="24"/>
          <w:szCs w:val="24"/>
        </w:rPr>
      </w:pPr>
      <w:r w:rsidRPr="00A55100">
        <w:rPr>
          <w:rFonts w:ascii="Times New Roman" w:hAnsi="Times New Roman"/>
          <w:bCs/>
          <w:iCs/>
          <w:sz w:val="24"/>
          <w:szCs w:val="24"/>
        </w:rPr>
        <w:lastRenderedPageBreak/>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A55100">
        <w:rPr>
          <w:rFonts w:ascii="Times New Roman" w:hAnsi="Times New Roman"/>
          <w:bCs/>
          <w:iCs/>
          <w:sz w:val="24"/>
          <w:szCs w:val="24"/>
        </w:rPr>
        <w:t>дств дл</w:t>
      </w:r>
      <w:proofErr w:type="gramEnd"/>
      <w:r w:rsidRPr="00A55100">
        <w:rPr>
          <w:rFonts w:ascii="Times New Roman" w:hAnsi="Times New Roman"/>
          <w:bCs/>
          <w:iCs/>
          <w:sz w:val="24"/>
          <w:szCs w:val="24"/>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A76A33" w:rsidRPr="00C55E56" w:rsidRDefault="00A76A33" w:rsidP="00C55E56">
      <w:pPr>
        <w:spacing w:after="0" w:line="240" w:lineRule="auto"/>
        <w:ind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A55100">
        <w:rPr>
          <w:rFonts w:ascii="Times New Roman" w:hAnsi="Times New Roman" w:cs="Times New Roman"/>
          <w:sz w:val="24"/>
          <w:szCs w:val="24"/>
        </w:rPr>
        <w:t>эмпатии</w:t>
      </w:r>
      <w:proofErr w:type="spellEnd"/>
      <w:r w:rsidRPr="00A55100">
        <w:rPr>
          <w:rFonts w:ascii="Times New Roman" w:hAnsi="Times New Roman" w:cs="Times New Roman"/>
          <w:sz w:val="24"/>
          <w:szCs w:val="24"/>
        </w:rPr>
        <w:t xml:space="preserve">, способствует воспитанию качеств учащихся, необходимых при </w:t>
      </w:r>
      <w:r w:rsidRPr="00C55E56">
        <w:rPr>
          <w:rFonts w:ascii="Times New Roman" w:hAnsi="Times New Roman" w:cs="Times New Roman"/>
          <w:sz w:val="24"/>
          <w:szCs w:val="24"/>
        </w:rPr>
        <w:t>общении с другими.</w:t>
      </w:r>
    </w:p>
    <w:p w:rsidR="00A76A33" w:rsidRPr="00A55100" w:rsidRDefault="00A76A33" w:rsidP="00A55100">
      <w:pPr>
        <w:spacing w:after="0" w:line="240" w:lineRule="auto"/>
        <w:ind w:firstLine="426"/>
        <w:jc w:val="both"/>
        <w:rPr>
          <w:rFonts w:ascii="Times New Roman" w:hAnsi="Times New Roman" w:cs="Times New Roman"/>
          <w:sz w:val="24"/>
          <w:szCs w:val="24"/>
        </w:rPr>
      </w:pPr>
      <w:r w:rsidRPr="00C55E56">
        <w:rPr>
          <w:rFonts w:ascii="Times New Roman" w:hAnsi="Times New Roman" w:cs="Times New Roman"/>
          <w:sz w:val="24"/>
          <w:szCs w:val="24"/>
        </w:rPr>
        <w:t>Организация работы в паре и работа над коллективными проектами  нацелены не</w:t>
      </w:r>
      <w:r w:rsidRPr="00A55100">
        <w:rPr>
          <w:rFonts w:ascii="Times New Roman" w:hAnsi="Times New Roman" w:cs="Times New Roman"/>
          <w:sz w:val="24"/>
          <w:szCs w:val="24"/>
        </w:rPr>
        <w:t xml:space="preserve">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A76A33" w:rsidRPr="00A55100" w:rsidRDefault="00A76A33" w:rsidP="00C55E56">
      <w:pPr>
        <w:pStyle w:val="ad"/>
        <w:spacing w:after="0" w:line="240" w:lineRule="auto"/>
        <w:ind w:firstLine="426"/>
        <w:jc w:val="both"/>
        <w:rPr>
          <w:rFonts w:ascii="Times New Roman" w:hAnsi="Times New Roman"/>
          <w:bCs/>
          <w:iCs/>
          <w:sz w:val="24"/>
          <w:szCs w:val="24"/>
        </w:rPr>
      </w:pPr>
      <w:r w:rsidRPr="00A55100">
        <w:rPr>
          <w:rFonts w:ascii="Times New Roman" w:hAnsi="Times New Roman"/>
          <w:bCs/>
          <w:iCs/>
          <w:sz w:val="24"/>
          <w:szCs w:val="24"/>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A76A33" w:rsidRPr="00A55100" w:rsidRDefault="00A76A33" w:rsidP="00C55E56">
      <w:pPr>
        <w:pStyle w:val="ad"/>
        <w:spacing w:after="0" w:line="240" w:lineRule="auto"/>
        <w:ind w:firstLine="426"/>
        <w:jc w:val="both"/>
        <w:rPr>
          <w:rFonts w:ascii="Times New Roman" w:hAnsi="Times New Roman"/>
          <w:sz w:val="24"/>
          <w:szCs w:val="24"/>
        </w:rPr>
      </w:pPr>
      <w:r w:rsidRPr="00A55100">
        <w:rPr>
          <w:rFonts w:ascii="Times New Roman" w:hAnsi="Times New Roman"/>
          <w:sz w:val="24"/>
          <w:szCs w:val="24"/>
        </w:rPr>
        <w:t xml:space="preserve">Учебники по всем предметным линиям УМК «Планета знаний» обеспечивают формирование </w:t>
      </w:r>
      <w:r w:rsidRPr="00A55100">
        <w:rPr>
          <w:rFonts w:ascii="Times New Roman" w:hAnsi="Times New Roman"/>
          <w:b/>
          <w:sz w:val="24"/>
          <w:szCs w:val="24"/>
        </w:rPr>
        <w:t>информационной грамотности</w:t>
      </w:r>
      <w:r w:rsidRPr="00A55100">
        <w:rPr>
          <w:rFonts w:ascii="Times New Roman" w:hAnsi="Times New Roman"/>
          <w:sz w:val="24"/>
          <w:szCs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w:t>
      </w:r>
      <w:proofErr w:type="gramStart"/>
      <w:r w:rsidRPr="00A55100">
        <w:rPr>
          <w:rFonts w:ascii="Times New Roman" w:hAnsi="Times New Roman"/>
          <w:sz w:val="24"/>
          <w:szCs w:val="24"/>
        </w:rPr>
        <w:t>самостоятельно</w:t>
      </w:r>
      <w:proofErr w:type="gramEnd"/>
      <w:r w:rsidRPr="00A55100">
        <w:rPr>
          <w:rFonts w:ascii="Times New Roman" w:hAnsi="Times New Roman"/>
          <w:sz w:val="24"/>
          <w:szCs w:val="24"/>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w:t>
      </w:r>
      <w:r w:rsidR="00EF19C9">
        <w:rPr>
          <w:rFonts w:ascii="Times New Roman" w:hAnsi="Times New Roman"/>
          <w:sz w:val="24"/>
          <w:szCs w:val="24"/>
        </w:rPr>
        <w:t xml:space="preserve"> </w:t>
      </w:r>
      <w:r w:rsidRPr="00A55100">
        <w:rPr>
          <w:rFonts w:ascii="Times New Roman" w:hAnsi="Times New Roman"/>
          <w:sz w:val="24"/>
          <w:szCs w:val="24"/>
        </w:rPr>
        <w:t>-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A55100">
        <w:rPr>
          <w:rFonts w:ascii="Times New Roman" w:hAnsi="Times New Roman"/>
          <w:sz w:val="24"/>
          <w:szCs w:val="24"/>
        </w:rPr>
        <w:t>ии и её</w:t>
      </w:r>
      <w:proofErr w:type="gramEnd"/>
      <w:r w:rsidRPr="00A55100">
        <w:rPr>
          <w:rFonts w:ascii="Times New Roman" w:hAnsi="Times New Roman"/>
          <w:sz w:val="24"/>
          <w:szCs w:val="24"/>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A76A33" w:rsidRPr="00A55100" w:rsidRDefault="00A76A33" w:rsidP="00C55E56">
      <w:pPr>
        <w:pStyle w:val="ad"/>
        <w:spacing w:after="0" w:line="240" w:lineRule="auto"/>
        <w:ind w:firstLine="426"/>
        <w:jc w:val="both"/>
        <w:rPr>
          <w:rFonts w:ascii="Times New Roman" w:hAnsi="Times New Roman"/>
          <w:sz w:val="24"/>
          <w:szCs w:val="24"/>
        </w:rPr>
      </w:pPr>
      <w:r w:rsidRPr="00A55100">
        <w:rPr>
          <w:rFonts w:ascii="Times New Roman" w:hAnsi="Times New Roman"/>
          <w:sz w:val="24"/>
          <w:szCs w:val="24"/>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A76A33" w:rsidRPr="00A55100" w:rsidRDefault="00A76A33" w:rsidP="00C55E56">
      <w:pPr>
        <w:pStyle w:val="a7"/>
        <w:ind w:firstLine="426"/>
        <w:jc w:val="both"/>
        <w:rPr>
          <w:rFonts w:ascii="Times New Roman" w:hAnsi="Times New Roman" w:cs="Times New Roman"/>
        </w:rPr>
      </w:pPr>
      <w:r w:rsidRPr="00A55100">
        <w:rPr>
          <w:rFonts w:ascii="Times New Roman" w:hAnsi="Times New Roman" w:cs="Times New Roman"/>
        </w:rPr>
        <w:t xml:space="preserve">Наряду с общими подходами к формированию УУД, каждый из предметов УМК «Планета Знаний»  вносит свой особый вклад для решения этих задач. </w:t>
      </w:r>
    </w:p>
    <w:p w:rsidR="00A76A33" w:rsidRPr="00A55100" w:rsidRDefault="00A76A33" w:rsidP="00C55E56">
      <w:pPr>
        <w:pStyle w:val="a7"/>
        <w:ind w:firstLine="426"/>
        <w:jc w:val="both"/>
        <w:rPr>
          <w:rFonts w:ascii="Times New Roman" w:hAnsi="Times New Roman" w:cs="Times New Roman"/>
        </w:rPr>
      </w:pPr>
      <w:r w:rsidRPr="00A55100">
        <w:rPr>
          <w:rFonts w:ascii="Times New Roman" w:hAnsi="Times New Roman" w:cs="Times New Roman"/>
        </w:rPr>
        <w:t xml:space="preserve"> </w:t>
      </w:r>
      <w:proofErr w:type="gramStart"/>
      <w:r w:rsidRPr="00A55100">
        <w:rPr>
          <w:rFonts w:ascii="Times New Roman" w:hAnsi="Times New Roman" w:cs="Times New Roman"/>
          <w:b/>
          <w:i/>
        </w:rPr>
        <w:t>«Русский язык»</w:t>
      </w:r>
      <w:r w:rsidRPr="00A55100">
        <w:rPr>
          <w:rFonts w:ascii="Times New Roman" w:hAnsi="Times New Roman" w:cs="Times New Roman"/>
          <w:b/>
        </w:rPr>
        <w:t xml:space="preserve"> </w:t>
      </w:r>
      <w:r w:rsidRPr="00A55100">
        <w:rPr>
          <w:rFonts w:ascii="Times New Roman" w:hAnsi="Times New Roman" w:cs="Times New Roman"/>
        </w:rPr>
        <w:t>(авторы:</w:t>
      </w:r>
      <w:proofErr w:type="gramEnd"/>
      <w:r w:rsidRPr="00A55100">
        <w:rPr>
          <w:rFonts w:ascii="Times New Roman" w:hAnsi="Times New Roman" w:cs="Times New Roman"/>
        </w:rPr>
        <w:t xml:space="preserve"> </w:t>
      </w:r>
      <w:proofErr w:type="gramStart"/>
      <w:r w:rsidRPr="00A55100">
        <w:rPr>
          <w:rFonts w:ascii="Times New Roman" w:hAnsi="Times New Roman" w:cs="Times New Roman"/>
        </w:rPr>
        <w:t xml:space="preserve">Андрианова Т.М., </w:t>
      </w:r>
      <w:proofErr w:type="spellStart"/>
      <w:r w:rsidRPr="00A55100">
        <w:rPr>
          <w:rFonts w:ascii="Times New Roman" w:hAnsi="Times New Roman" w:cs="Times New Roman"/>
        </w:rPr>
        <w:t>Илюхина</w:t>
      </w:r>
      <w:proofErr w:type="spellEnd"/>
      <w:r w:rsidRPr="00A55100">
        <w:rPr>
          <w:rFonts w:ascii="Times New Roman" w:hAnsi="Times New Roman" w:cs="Times New Roman"/>
        </w:rPr>
        <w:t xml:space="preserve"> В.А — 1 класс; </w:t>
      </w:r>
      <w:proofErr w:type="spellStart"/>
      <w:r w:rsidRPr="00A55100">
        <w:rPr>
          <w:rFonts w:ascii="Times New Roman" w:hAnsi="Times New Roman" w:cs="Times New Roman"/>
        </w:rPr>
        <w:t>Желтовская</w:t>
      </w:r>
      <w:proofErr w:type="spellEnd"/>
      <w:r w:rsidRPr="00A55100">
        <w:rPr>
          <w:rFonts w:ascii="Times New Roman" w:hAnsi="Times New Roman" w:cs="Times New Roman"/>
        </w:rPr>
        <w:t xml:space="preserve"> Л.Я., Калинина О.Б. — 2-4 классы) в системе УМК «Планета знаний» реализует познавательную и социокультурную цели.</w:t>
      </w:r>
      <w:proofErr w:type="gramEnd"/>
      <w:r w:rsidRPr="00A55100">
        <w:rPr>
          <w:rFonts w:ascii="Times New Roman" w:hAnsi="Times New Roman" w:cs="Times New Roman"/>
        </w:rP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A76A33" w:rsidRPr="00A55100" w:rsidRDefault="00A76A33" w:rsidP="00A55100">
      <w:pPr>
        <w:pStyle w:val="a7"/>
        <w:ind w:firstLine="426"/>
        <w:jc w:val="both"/>
        <w:rPr>
          <w:rFonts w:ascii="Times New Roman" w:hAnsi="Times New Roman" w:cs="Times New Roman"/>
        </w:rPr>
      </w:pPr>
      <w:r w:rsidRPr="00A55100">
        <w:rPr>
          <w:rFonts w:ascii="Times New Roman" w:hAnsi="Times New Roman" w:cs="Times New Roman"/>
          <w:b/>
          <w:i/>
        </w:rPr>
        <w:lastRenderedPageBreak/>
        <w:t>«Литературное чтение»</w:t>
      </w:r>
      <w:r w:rsidRPr="00A55100">
        <w:rPr>
          <w:rFonts w:ascii="Times New Roman" w:hAnsi="Times New Roman" w:cs="Times New Roman"/>
          <w:i/>
        </w:rPr>
        <w:t xml:space="preserve"> </w:t>
      </w:r>
      <w:r w:rsidRPr="00A55100">
        <w:rPr>
          <w:rFonts w:ascii="Times New Roman" w:hAnsi="Times New Roman" w:cs="Times New Roman"/>
        </w:rPr>
        <w:t xml:space="preserve">(автор </w:t>
      </w:r>
      <w:proofErr w:type="spellStart"/>
      <w:r w:rsidRPr="00A55100">
        <w:rPr>
          <w:rFonts w:ascii="Times New Roman" w:hAnsi="Times New Roman" w:cs="Times New Roman"/>
        </w:rPr>
        <w:t>Кац</w:t>
      </w:r>
      <w:proofErr w:type="spellEnd"/>
      <w:r w:rsidRPr="00A55100">
        <w:rPr>
          <w:rFonts w:ascii="Times New Roman" w:hAnsi="Times New Roman" w:cs="Times New Roman"/>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A76A33" w:rsidRPr="00A55100" w:rsidRDefault="00A76A33" w:rsidP="00A55100">
      <w:pPr>
        <w:pStyle w:val="a7"/>
        <w:ind w:firstLine="426"/>
        <w:jc w:val="both"/>
        <w:rPr>
          <w:rFonts w:ascii="Times New Roman" w:hAnsi="Times New Roman" w:cs="Times New Roman"/>
        </w:rPr>
      </w:pPr>
      <w:proofErr w:type="gramStart"/>
      <w:r w:rsidRPr="00A55100">
        <w:rPr>
          <w:rFonts w:ascii="Times New Roman" w:hAnsi="Times New Roman" w:cs="Times New Roman"/>
          <w:b/>
          <w:i/>
        </w:rPr>
        <w:t xml:space="preserve">«Математика» </w:t>
      </w:r>
      <w:r w:rsidRPr="00A55100">
        <w:rPr>
          <w:rFonts w:ascii="Times New Roman" w:hAnsi="Times New Roman" w:cs="Times New Roman"/>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A55100">
        <w:rPr>
          <w:rFonts w:ascii="Times New Roman" w:hAnsi="Times New Roman" w:cs="Times New Roman"/>
        </w:rPr>
        <w:t>.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A76A33" w:rsidRPr="00A55100" w:rsidRDefault="00A76A33" w:rsidP="00A55100">
      <w:pPr>
        <w:pStyle w:val="a7"/>
        <w:ind w:firstLine="426"/>
        <w:jc w:val="both"/>
        <w:rPr>
          <w:rFonts w:ascii="Times New Roman" w:hAnsi="Times New Roman" w:cs="Times New Roman"/>
        </w:rPr>
      </w:pPr>
      <w:r w:rsidRPr="00A55100">
        <w:rPr>
          <w:rFonts w:ascii="Times New Roman" w:hAnsi="Times New Roman" w:cs="Times New Roman"/>
        </w:rPr>
        <w:t>Особое значение</w:t>
      </w:r>
      <w:r w:rsidRPr="00A55100">
        <w:rPr>
          <w:rFonts w:ascii="Times New Roman" w:hAnsi="Times New Roman" w:cs="Times New Roman"/>
          <w:b/>
          <w:i/>
        </w:rPr>
        <w:t xml:space="preserve"> </w:t>
      </w:r>
      <w:r w:rsidRPr="00A55100">
        <w:rPr>
          <w:rFonts w:ascii="Times New Roman" w:hAnsi="Times New Roman" w:cs="Times New Roman"/>
        </w:rPr>
        <w:t>предмета</w:t>
      </w:r>
      <w:r w:rsidRPr="00A55100">
        <w:rPr>
          <w:rFonts w:ascii="Times New Roman" w:hAnsi="Times New Roman" w:cs="Times New Roman"/>
          <w:b/>
          <w:i/>
        </w:rPr>
        <w:t xml:space="preserve"> «Окружающий мир» </w:t>
      </w:r>
      <w:r w:rsidRPr="00A55100">
        <w:rPr>
          <w:rFonts w:ascii="Times New Roman" w:hAnsi="Times New Roman" w:cs="Times New Roman"/>
        </w:rPr>
        <w:t xml:space="preserve">(авторы </w:t>
      </w:r>
      <w:proofErr w:type="spellStart"/>
      <w:r w:rsidRPr="00A55100">
        <w:rPr>
          <w:rFonts w:ascii="Times New Roman" w:hAnsi="Times New Roman" w:cs="Times New Roman"/>
        </w:rPr>
        <w:t>Ивченкова</w:t>
      </w:r>
      <w:proofErr w:type="spellEnd"/>
      <w:r w:rsidRPr="00A55100">
        <w:rPr>
          <w:rFonts w:ascii="Times New Roman" w:hAnsi="Times New Roman" w:cs="Times New Roman"/>
        </w:rPr>
        <w:t xml:space="preserve"> Г.Г., Потапов И.В., Саплина Е.В., Саплин А.И.) заключается в формировании у детей</w:t>
      </w:r>
      <w:r w:rsidRPr="00A55100">
        <w:rPr>
          <w:rFonts w:ascii="Times New Roman" w:hAnsi="Times New Roman" w:cs="Times New Roman"/>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A76A33" w:rsidRPr="00A55100" w:rsidRDefault="00A76A33" w:rsidP="00A55100">
      <w:pPr>
        <w:pStyle w:val="a7"/>
        <w:ind w:firstLine="426"/>
        <w:jc w:val="both"/>
        <w:rPr>
          <w:rFonts w:ascii="Times New Roman" w:hAnsi="Times New Roman" w:cs="Times New Roman"/>
        </w:rPr>
      </w:pPr>
      <w:r w:rsidRPr="00A55100">
        <w:rPr>
          <w:rFonts w:ascii="Times New Roman" w:hAnsi="Times New Roman" w:cs="Times New Roman"/>
          <w:b/>
          <w:i/>
        </w:rPr>
        <w:t>«Технология»</w:t>
      </w:r>
      <w:r w:rsidRPr="00A55100">
        <w:rPr>
          <w:rFonts w:ascii="Times New Roman" w:hAnsi="Times New Roman" w:cs="Times New Roman"/>
        </w:rPr>
        <w:t xml:space="preserve"> (авторы </w:t>
      </w:r>
      <w:proofErr w:type="spellStart"/>
      <w:r w:rsidRPr="00A55100">
        <w:rPr>
          <w:rFonts w:ascii="Times New Roman" w:hAnsi="Times New Roman" w:cs="Times New Roman"/>
          <w:iCs/>
        </w:rPr>
        <w:t>Узорова</w:t>
      </w:r>
      <w:proofErr w:type="spellEnd"/>
      <w:r w:rsidRPr="00A55100">
        <w:rPr>
          <w:rFonts w:ascii="Times New Roman" w:hAnsi="Times New Roman" w:cs="Times New Roman"/>
          <w:iCs/>
        </w:rPr>
        <w:t xml:space="preserve"> О.В., Нефедова Е.А.)</w:t>
      </w:r>
      <w:r w:rsidRPr="00A55100">
        <w:rPr>
          <w:rFonts w:ascii="Times New Roman" w:hAnsi="Times New Roman" w:cs="Times New Roman"/>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A76A33" w:rsidRPr="00A55100" w:rsidRDefault="00A76A33" w:rsidP="00A55100">
      <w:pPr>
        <w:pStyle w:val="a7"/>
        <w:ind w:firstLine="426"/>
        <w:jc w:val="both"/>
        <w:rPr>
          <w:rFonts w:ascii="Times New Roman" w:hAnsi="Times New Roman" w:cs="Times New Roman"/>
        </w:rPr>
      </w:pPr>
      <w:r w:rsidRPr="00A55100">
        <w:rPr>
          <w:rFonts w:ascii="Times New Roman" w:hAnsi="Times New Roman" w:cs="Times New Roman"/>
          <w:b/>
          <w:i/>
        </w:rPr>
        <w:t xml:space="preserve">«Музыка» </w:t>
      </w:r>
      <w:r w:rsidRPr="00A55100">
        <w:rPr>
          <w:rFonts w:ascii="Times New Roman" w:hAnsi="Times New Roman" w:cs="Times New Roman"/>
        </w:rP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A76A33" w:rsidRPr="00A55100" w:rsidRDefault="00A76A33" w:rsidP="00A55100">
      <w:pPr>
        <w:pStyle w:val="a7"/>
        <w:ind w:firstLine="180"/>
        <w:jc w:val="both"/>
        <w:rPr>
          <w:rFonts w:ascii="Times New Roman" w:hAnsi="Times New Roman" w:cs="Times New Roman"/>
          <w:iCs/>
        </w:rPr>
      </w:pPr>
      <w:r w:rsidRPr="00A55100">
        <w:rPr>
          <w:rFonts w:ascii="Times New Roman" w:hAnsi="Times New Roman" w:cs="Times New Roman"/>
          <w:b/>
          <w:i/>
        </w:rPr>
        <w:t xml:space="preserve">    </w:t>
      </w:r>
      <w:proofErr w:type="gramStart"/>
      <w:r w:rsidRPr="00A55100">
        <w:rPr>
          <w:rFonts w:ascii="Times New Roman" w:hAnsi="Times New Roman" w:cs="Times New Roman"/>
          <w:b/>
          <w:i/>
        </w:rPr>
        <w:t>«Изобразительное искусство»</w:t>
      </w:r>
      <w:r w:rsidRPr="00A55100">
        <w:rPr>
          <w:rFonts w:ascii="Times New Roman" w:hAnsi="Times New Roman" w:cs="Times New Roman"/>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rsidRPr="00A55100">
        <w:rPr>
          <w:rFonts w:ascii="Times New Roman" w:hAnsi="Times New Roman" w:cs="Times New Roman"/>
          <w:iCs/>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A76A33" w:rsidRPr="00A55100" w:rsidRDefault="00A76A33" w:rsidP="00A55100">
      <w:pPr>
        <w:spacing w:after="0" w:line="240" w:lineRule="auto"/>
        <w:ind w:firstLine="426"/>
        <w:jc w:val="both"/>
        <w:rPr>
          <w:rFonts w:ascii="Times New Roman" w:hAnsi="Times New Roman" w:cs="Times New Roman"/>
          <w:strike/>
          <w:sz w:val="24"/>
          <w:szCs w:val="24"/>
        </w:rPr>
      </w:pPr>
      <w:r w:rsidRPr="00A55100">
        <w:rPr>
          <w:rStyle w:val="affb"/>
          <w:rFonts w:ascii="Times New Roman" w:eastAsiaTheme="majorEastAsia" w:hAnsi="Times New Roman" w:cs="Times New Roman"/>
          <w:sz w:val="24"/>
          <w:szCs w:val="24"/>
        </w:rPr>
        <w:t xml:space="preserve">Организация  учебной деятельности учащихся строится на основе системно - </w:t>
      </w:r>
      <w:proofErr w:type="spellStart"/>
      <w:r w:rsidRPr="00A55100">
        <w:rPr>
          <w:rStyle w:val="affb"/>
          <w:rFonts w:ascii="Times New Roman" w:eastAsiaTheme="majorEastAsia" w:hAnsi="Times New Roman" w:cs="Times New Roman"/>
          <w:sz w:val="24"/>
          <w:szCs w:val="24"/>
        </w:rPr>
        <w:t>деятельностного</w:t>
      </w:r>
      <w:proofErr w:type="spellEnd"/>
      <w:r w:rsidRPr="00A55100">
        <w:rPr>
          <w:rStyle w:val="affb"/>
          <w:rFonts w:ascii="Times New Roman" w:eastAsiaTheme="majorEastAsia" w:hAnsi="Times New Roman" w:cs="Times New Roman"/>
          <w:sz w:val="24"/>
          <w:szCs w:val="24"/>
        </w:rPr>
        <w:t xml:space="preserve"> подхода</w:t>
      </w:r>
      <w:r w:rsidRPr="00A55100">
        <w:rPr>
          <w:rFonts w:ascii="Times New Roman" w:hAnsi="Times New Roman" w:cs="Times New Roman"/>
          <w:b/>
          <w:sz w:val="24"/>
          <w:szCs w:val="24"/>
        </w:rPr>
        <w:t>,</w:t>
      </w:r>
      <w:r w:rsidRPr="00A55100">
        <w:rPr>
          <w:rFonts w:ascii="Times New Roman" w:hAnsi="Times New Roman" w:cs="Times New Roman"/>
          <w:sz w:val="24"/>
          <w:szCs w:val="24"/>
        </w:rPr>
        <w:t xml:space="preserve"> который предполагает: </w:t>
      </w:r>
    </w:p>
    <w:p w:rsidR="00A76A33" w:rsidRPr="00A55100" w:rsidRDefault="00A76A33" w:rsidP="00A55100">
      <w:pPr>
        <w:numPr>
          <w:ilvl w:val="0"/>
          <w:numId w:val="40"/>
        </w:numPr>
        <w:tabs>
          <w:tab w:val="left" w:pos="0"/>
          <w:tab w:val="left" w:pos="1260"/>
        </w:tabs>
        <w:suppressAutoHyphens w:val="0"/>
        <w:autoSpaceDE w:val="0"/>
        <w:autoSpaceDN w:val="0"/>
        <w:adjustRightInd w:val="0"/>
        <w:spacing w:after="0" w:line="240" w:lineRule="auto"/>
        <w:ind w:left="0" w:firstLine="0"/>
        <w:jc w:val="both"/>
        <w:rPr>
          <w:rFonts w:ascii="Times New Roman" w:hAnsi="Times New Roman" w:cs="Times New Roman"/>
          <w:kern w:val="2"/>
          <w:sz w:val="24"/>
          <w:szCs w:val="24"/>
        </w:rPr>
      </w:pPr>
      <w:r w:rsidRPr="00A55100">
        <w:rPr>
          <w:rFonts w:ascii="Times New Roman" w:hAnsi="Times New Roman" w:cs="Times New Roman"/>
          <w:kern w:val="2"/>
          <w:sz w:val="24"/>
          <w:szCs w:val="24"/>
        </w:rPr>
        <w:t xml:space="preserve">ориентацию на достижение цели и основного результата образования </w:t>
      </w:r>
      <w:r w:rsidRPr="00A55100">
        <w:rPr>
          <w:rFonts w:ascii="Times New Roman" w:hAnsi="Times New Roman" w:cs="Times New Roman"/>
          <w:sz w:val="24"/>
          <w:szCs w:val="24"/>
        </w:rPr>
        <w:t>–</w:t>
      </w:r>
      <w:r w:rsidRPr="00A55100">
        <w:rPr>
          <w:rFonts w:ascii="Times New Roman" w:hAnsi="Times New Roman" w:cs="Times New Roman"/>
          <w:kern w:val="2"/>
          <w:sz w:val="24"/>
          <w:szCs w:val="24"/>
        </w:rPr>
        <w:t xml:space="preserve"> развитие личности обучающегося на основе освоения УУД, познания и освоения мира; </w:t>
      </w:r>
    </w:p>
    <w:p w:rsidR="00A76A33" w:rsidRPr="00A55100" w:rsidRDefault="00A76A33" w:rsidP="00A55100">
      <w:pPr>
        <w:numPr>
          <w:ilvl w:val="0"/>
          <w:numId w:val="40"/>
        </w:numPr>
        <w:tabs>
          <w:tab w:val="left" w:pos="0"/>
          <w:tab w:val="left" w:pos="1260"/>
        </w:tabs>
        <w:suppressAutoHyphens w:val="0"/>
        <w:autoSpaceDE w:val="0"/>
        <w:autoSpaceDN w:val="0"/>
        <w:adjustRightInd w:val="0"/>
        <w:spacing w:after="0" w:line="240" w:lineRule="auto"/>
        <w:ind w:left="0"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xml:space="preserve">опору на </w:t>
      </w:r>
      <w:r w:rsidRPr="00A55100">
        <w:rPr>
          <w:rFonts w:ascii="Times New Roman" w:hAnsi="Times New Roman" w:cs="Times New Roman"/>
          <w:sz w:val="24"/>
          <w:szCs w:val="24"/>
        </w:rPr>
        <w:t xml:space="preserve">современные образовательные технологии </w:t>
      </w:r>
      <w:proofErr w:type="spellStart"/>
      <w:r w:rsidRPr="00A55100">
        <w:rPr>
          <w:rFonts w:ascii="Times New Roman" w:hAnsi="Times New Roman" w:cs="Times New Roman"/>
          <w:sz w:val="24"/>
          <w:szCs w:val="24"/>
        </w:rPr>
        <w:t>деятельностного</w:t>
      </w:r>
      <w:proofErr w:type="spellEnd"/>
      <w:r w:rsidRPr="00A55100">
        <w:rPr>
          <w:rFonts w:ascii="Times New Roman" w:hAnsi="Times New Roman" w:cs="Times New Roman"/>
          <w:sz w:val="24"/>
          <w:szCs w:val="24"/>
        </w:rPr>
        <w:t xml:space="preserve"> типа</w:t>
      </w:r>
      <w:r w:rsidRPr="00A55100">
        <w:rPr>
          <w:rFonts w:ascii="Times New Roman" w:hAnsi="Times New Roman" w:cs="Times New Roman"/>
          <w:kern w:val="2"/>
          <w:sz w:val="24"/>
          <w:szCs w:val="24"/>
        </w:rPr>
        <w:t>:</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xml:space="preserve">— коллективный  диалог, </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групповые формы работы;</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мини-исследование,</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проектная деятельность,</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kern w:val="2"/>
          <w:sz w:val="24"/>
          <w:szCs w:val="24"/>
        </w:rPr>
        <w:t>— самооценка образовательных достижений.</w:t>
      </w:r>
    </w:p>
    <w:p w:rsidR="00A76A33" w:rsidRPr="00A55100" w:rsidRDefault="00A76A33" w:rsidP="00A55100">
      <w:pPr>
        <w:tabs>
          <w:tab w:val="left" w:pos="0"/>
        </w:tabs>
        <w:autoSpaceDE w:val="0"/>
        <w:autoSpaceDN w:val="0"/>
        <w:adjustRightInd w:val="0"/>
        <w:spacing w:after="0" w:line="240" w:lineRule="auto"/>
        <w:ind w:firstLine="426"/>
        <w:jc w:val="both"/>
        <w:rPr>
          <w:rFonts w:ascii="Times New Roman" w:hAnsi="Times New Roman" w:cs="Times New Roman"/>
          <w:kern w:val="2"/>
          <w:sz w:val="24"/>
          <w:szCs w:val="24"/>
        </w:rPr>
      </w:pPr>
      <w:r w:rsidRPr="00A55100">
        <w:rPr>
          <w:rFonts w:ascii="Times New Roman" w:hAnsi="Times New Roman" w:cs="Times New Roman"/>
          <w:sz w:val="24"/>
          <w:szCs w:val="24"/>
        </w:rP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w:t>
      </w:r>
      <w:r w:rsidRPr="00A55100">
        <w:rPr>
          <w:rFonts w:ascii="Times New Roman" w:hAnsi="Times New Roman" w:cs="Times New Roman"/>
          <w:sz w:val="24"/>
          <w:szCs w:val="24"/>
        </w:rPr>
        <w:lastRenderedPageBreak/>
        <w:t>ученики осуществляют в ходе специально выстроенного учителем диалога. Эта технология формирует коммуникативные  универсальные учебные действия. Наряду с этим происходит формирование и других УУД:  регулятивных (постановка и удержание задач), познавательных (необходимости извлекать информацию, делать логические выводы и т.п.).</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Задания всех учебников, начиная с первого класса,  предлагают учащимся мини - исследования: провести наблюдения, высказать свои предположения, провести их проверку, обсудить результаты и сделать вывод.  </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В учебниках УМК «Планета Знаний» по всем предметам и в методических рекомендациях предлагается работа в малых группах, парах и другие формы групповой работы. </w:t>
      </w:r>
      <w:proofErr w:type="gramStart"/>
      <w:r w:rsidRPr="00A55100">
        <w:rPr>
          <w:rFonts w:ascii="Times New Roman" w:hAnsi="Times New Roman" w:cs="Times New Roman"/>
          <w:sz w:val="24"/>
          <w:szCs w:val="24"/>
        </w:rPr>
        <w:t>Это имеет большое значение для формирования 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УУД (распределить, скоординировать действия по выполнению задания и др.).</w:t>
      </w:r>
      <w:proofErr w:type="gramEnd"/>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Каждый учащийся имеет возможность выбрать проект в соответствии со своими интересами или предложить свой. </w:t>
      </w:r>
      <w:proofErr w:type="gramStart"/>
      <w:r w:rsidRPr="00A55100">
        <w:rPr>
          <w:rFonts w:ascii="Times New Roman" w:hAnsi="Times New Roman" w:cs="Times New Roman"/>
          <w:sz w:val="24"/>
          <w:szCs w:val="24"/>
        </w:rPr>
        <w:t xml:space="preserve">Это  позволяет создать условия для достижения  как </w:t>
      </w:r>
      <w:r w:rsidRPr="00A55100">
        <w:rPr>
          <w:rFonts w:ascii="Times New Roman" w:hAnsi="Times New Roman" w:cs="Times New Roman"/>
          <w:iCs/>
          <w:sz w:val="24"/>
          <w:szCs w:val="24"/>
        </w:rPr>
        <w:t>регулятивных</w:t>
      </w:r>
      <w:r w:rsidRPr="00A55100">
        <w:rPr>
          <w:rFonts w:ascii="Times New Roman" w:hAnsi="Times New Roman" w:cs="Times New Roman"/>
          <w:sz w:val="24"/>
          <w:szCs w:val="24"/>
        </w:rPr>
        <w:t xml:space="preserve"> </w:t>
      </w:r>
      <w:proofErr w:type="spellStart"/>
      <w:r w:rsidRPr="00A55100">
        <w:rPr>
          <w:rFonts w:ascii="Times New Roman" w:hAnsi="Times New Roman" w:cs="Times New Roman"/>
          <w:sz w:val="24"/>
          <w:szCs w:val="24"/>
        </w:rPr>
        <w:t>метапредметных</w:t>
      </w:r>
      <w:proofErr w:type="spellEnd"/>
      <w:r w:rsidRPr="00A55100">
        <w:rPr>
          <w:rFonts w:ascii="Times New Roman" w:hAnsi="Times New Roman" w:cs="Times New Roman"/>
          <w:sz w:val="24"/>
          <w:szCs w:val="24"/>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A55100">
        <w:rPr>
          <w:rFonts w:ascii="Times New Roman" w:hAnsi="Times New Roman" w:cs="Times New Roman"/>
          <w:i/>
          <w:iCs/>
          <w:sz w:val="24"/>
          <w:szCs w:val="24"/>
        </w:rPr>
        <w:t>познавательных</w:t>
      </w:r>
      <w:r w:rsidRPr="00A55100">
        <w:rPr>
          <w:rFonts w:ascii="Times New Roman" w:hAnsi="Times New Roman" w:cs="Times New Roman"/>
          <w:sz w:val="24"/>
          <w:szCs w:val="24"/>
        </w:rPr>
        <w:t xml:space="preserve"> универсальных учебных действий (предполагать, какая информация нужна;</w:t>
      </w:r>
      <w:proofErr w:type="gramEnd"/>
      <w:r w:rsidRPr="00A55100">
        <w:rPr>
          <w:rFonts w:ascii="Times New Roman" w:hAnsi="Times New Roman" w:cs="Times New Roman"/>
          <w:sz w:val="24"/>
          <w:szCs w:val="24"/>
        </w:rPr>
        <w:t xml:space="preserve"> </w:t>
      </w:r>
      <w:proofErr w:type="gramStart"/>
      <w:r w:rsidRPr="00A55100">
        <w:rPr>
          <w:rFonts w:ascii="Times New Roman" w:hAnsi="Times New Roman" w:cs="Times New Roman"/>
          <w:sz w:val="24"/>
          <w:szCs w:val="24"/>
        </w:rPr>
        <w:t xml:space="preserve">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roofErr w:type="gramEnd"/>
    </w:p>
    <w:p w:rsidR="00A76A33" w:rsidRPr="00A55100" w:rsidRDefault="00A76A33" w:rsidP="00A55100">
      <w:pPr>
        <w:spacing w:after="0" w:line="240" w:lineRule="auto"/>
        <w:ind w:left="-142" w:firstLine="426"/>
        <w:jc w:val="both"/>
        <w:rPr>
          <w:rFonts w:ascii="Times New Roman" w:hAnsi="Times New Roman" w:cs="Times New Roman"/>
          <w:sz w:val="24"/>
          <w:szCs w:val="24"/>
        </w:rPr>
      </w:pPr>
      <w:proofErr w:type="gramStart"/>
      <w:r w:rsidRPr="00A55100">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A55100">
        <w:rPr>
          <w:rFonts w:ascii="Times New Roman" w:hAnsi="Times New Roman" w:cs="Times New Roman"/>
          <w:sz w:val="24"/>
          <w:szCs w:val="24"/>
        </w:rPr>
        <w:t>метапредметных</w:t>
      </w:r>
      <w:proofErr w:type="spellEnd"/>
      <w:r w:rsidRPr="00A55100">
        <w:rPr>
          <w:rFonts w:ascii="Times New Roman" w:hAnsi="Times New Roman" w:cs="Times New Roman"/>
          <w:sz w:val="24"/>
          <w:szCs w:val="24"/>
        </w:rPr>
        <w:t xml:space="preserve"> </w:t>
      </w:r>
      <w:r w:rsidRPr="00A55100">
        <w:rPr>
          <w:rFonts w:ascii="Times New Roman" w:hAnsi="Times New Roman" w:cs="Times New Roman"/>
          <w:i/>
          <w:iCs/>
          <w:sz w:val="24"/>
          <w:szCs w:val="24"/>
        </w:rPr>
        <w:t>коммуникативных</w:t>
      </w:r>
      <w:r w:rsidRPr="00A55100">
        <w:rPr>
          <w:rFonts w:ascii="Times New Roman" w:hAnsi="Times New Roman" w:cs="Times New Roman"/>
          <w:sz w:val="24"/>
          <w:szCs w:val="24"/>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Проектная деятельность влияет на формирование  </w:t>
      </w:r>
      <w:r w:rsidRPr="00A55100">
        <w:rPr>
          <w:rFonts w:ascii="Times New Roman" w:hAnsi="Times New Roman" w:cs="Times New Roman"/>
          <w:iCs/>
          <w:sz w:val="24"/>
          <w:szCs w:val="24"/>
        </w:rPr>
        <w:t>личностных</w:t>
      </w:r>
      <w:r w:rsidRPr="00A55100">
        <w:rPr>
          <w:rFonts w:ascii="Times New Roman" w:hAnsi="Times New Roman" w:cs="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A76A33" w:rsidRPr="00A55100" w:rsidRDefault="00A76A33" w:rsidP="00A55100">
      <w:pPr>
        <w:spacing w:after="0" w:line="240" w:lineRule="auto"/>
        <w:ind w:left="-142" w:firstLine="426"/>
        <w:jc w:val="both"/>
        <w:rPr>
          <w:rFonts w:ascii="Times New Roman" w:hAnsi="Times New Roman" w:cs="Times New Roman"/>
          <w:sz w:val="24"/>
          <w:szCs w:val="24"/>
        </w:rPr>
      </w:pPr>
      <w:proofErr w:type="gramStart"/>
      <w:r w:rsidRPr="00A55100">
        <w:rPr>
          <w:rFonts w:ascii="Times New Roman" w:hAnsi="Times New Roman" w:cs="Times New Roman"/>
          <w:sz w:val="24"/>
          <w:szCs w:val="24"/>
        </w:rPr>
        <w:t>Технологичность работы педагога над формированием у учащихся</w:t>
      </w:r>
      <w:r w:rsidRPr="00A55100">
        <w:rPr>
          <w:rFonts w:ascii="Times New Roman" w:hAnsi="Times New Roman" w:cs="Times New Roman"/>
          <w:b/>
          <w:sz w:val="24"/>
          <w:szCs w:val="24"/>
        </w:rPr>
        <w:t xml:space="preserve"> </w:t>
      </w:r>
      <w:r w:rsidRPr="00A55100">
        <w:rPr>
          <w:rFonts w:ascii="Times New Roman" w:hAnsi="Times New Roman" w:cs="Times New Roman"/>
          <w:sz w:val="24"/>
          <w:szCs w:val="24"/>
        </w:rPr>
        <w:t xml:space="preserve">самооценки образовательных достижений (учебных успехов) обеспечивается учебниками (система вопросов и заданий;  Проверочные и </w:t>
      </w:r>
      <w:proofErr w:type="spellStart"/>
      <w:r w:rsidRPr="00A55100">
        <w:rPr>
          <w:rFonts w:ascii="Times New Roman" w:hAnsi="Times New Roman" w:cs="Times New Roman"/>
          <w:sz w:val="24"/>
          <w:szCs w:val="24"/>
        </w:rPr>
        <w:t>Тренинговые</w:t>
      </w:r>
      <w:proofErr w:type="spellEnd"/>
      <w:r w:rsidRPr="00A55100">
        <w:rPr>
          <w:rFonts w:ascii="Times New Roman" w:hAnsi="Times New Roman" w:cs="Times New Roman"/>
          <w:sz w:val="24"/>
          <w:szCs w:val="24"/>
        </w:rPr>
        <w:t xml:space="preserve">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 </w:t>
      </w:r>
      <w:proofErr w:type="gramEnd"/>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w:t>
      </w:r>
      <w:proofErr w:type="gramStart"/>
      <w:r w:rsidRPr="00A55100">
        <w:rPr>
          <w:rFonts w:ascii="Times New Roman" w:hAnsi="Times New Roman" w:cs="Times New Roman"/>
          <w:sz w:val="24"/>
          <w:szCs w:val="24"/>
        </w:rPr>
        <w:t>регулятивных</w:t>
      </w:r>
      <w:proofErr w:type="gramEnd"/>
      <w:r w:rsidRPr="00A55100">
        <w:rPr>
          <w:rFonts w:ascii="Times New Roman" w:hAnsi="Times New Roman" w:cs="Times New Roman"/>
          <w:sz w:val="24"/>
          <w:szCs w:val="24"/>
        </w:rPr>
        <w:t xml:space="preserve">  УУД, и так как связана с рефлексивным мышлением, </w:t>
      </w:r>
      <w:r w:rsidRPr="00A55100">
        <w:rPr>
          <w:rFonts w:ascii="Times New Roman" w:hAnsi="Times New Roman" w:cs="Times New Roman"/>
          <w:bCs/>
          <w:sz w:val="24"/>
          <w:szCs w:val="24"/>
        </w:rPr>
        <w:t>приводит к</w:t>
      </w:r>
      <w:r w:rsidRPr="00A55100">
        <w:rPr>
          <w:rFonts w:ascii="Times New Roman" w:hAnsi="Times New Roman" w:cs="Times New Roman"/>
          <w:b/>
          <w:bCs/>
          <w:sz w:val="24"/>
          <w:szCs w:val="24"/>
        </w:rPr>
        <w:t xml:space="preserve">  </w:t>
      </w:r>
      <w:r w:rsidRPr="00A55100">
        <w:rPr>
          <w:rFonts w:ascii="Times New Roman" w:hAnsi="Times New Roman" w:cs="Times New Roman"/>
          <w:sz w:val="24"/>
          <w:szCs w:val="24"/>
        </w:rPr>
        <w:t>личностному развитию ученика.</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Схема работы над формированием </w:t>
      </w:r>
      <w:proofErr w:type="gramStart"/>
      <w:r w:rsidRPr="00A55100">
        <w:rPr>
          <w:rFonts w:ascii="Times New Roman" w:hAnsi="Times New Roman" w:cs="Times New Roman"/>
          <w:sz w:val="24"/>
          <w:szCs w:val="24"/>
        </w:rPr>
        <w:t>конкретных</w:t>
      </w:r>
      <w:proofErr w:type="gramEnd"/>
      <w:r w:rsidRPr="00A55100">
        <w:rPr>
          <w:rFonts w:ascii="Times New Roman" w:hAnsi="Times New Roman" w:cs="Times New Roman"/>
          <w:sz w:val="24"/>
          <w:szCs w:val="24"/>
        </w:rPr>
        <w:t xml:space="preserve"> УУД каждого вида указывается в тематическом планировании. Результаты усвоения УУД формулируются для каждого класса и </w:t>
      </w:r>
      <w:r w:rsidRPr="00A55100">
        <w:rPr>
          <w:rFonts w:ascii="Times New Roman" w:hAnsi="Times New Roman" w:cs="Times New Roman"/>
          <w:sz w:val="24"/>
          <w:szCs w:val="24"/>
        </w:rPr>
        <w:lastRenderedPageBreak/>
        <w:t>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bCs/>
          <w:iCs/>
          <w:sz w:val="24"/>
          <w:szCs w:val="24"/>
          <w:u w:val="single"/>
        </w:rPr>
        <w:t>Проекты.</w:t>
      </w:r>
      <w:r w:rsidRPr="00A55100">
        <w:rPr>
          <w:rFonts w:ascii="Times New Roman" w:hAnsi="Times New Roman" w:cs="Times New Roman"/>
          <w:sz w:val="24"/>
          <w:szCs w:val="24"/>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A76A33" w:rsidRPr="00A55100"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в содержательном и организационном плане. </w:t>
      </w:r>
    </w:p>
    <w:p w:rsidR="00A76A33" w:rsidRDefault="00A76A33" w:rsidP="00A55100">
      <w:pPr>
        <w:spacing w:after="0" w:line="240" w:lineRule="auto"/>
        <w:ind w:left="-142" w:firstLine="426"/>
        <w:jc w:val="both"/>
        <w:rPr>
          <w:rFonts w:ascii="Times New Roman" w:hAnsi="Times New Roman" w:cs="Times New Roman"/>
          <w:sz w:val="24"/>
          <w:szCs w:val="24"/>
        </w:rPr>
      </w:pPr>
      <w:r w:rsidRPr="00A55100">
        <w:rPr>
          <w:rFonts w:ascii="Times New Roman" w:hAnsi="Times New Roman" w:cs="Times New Roman"/>
          <w:sz w:val="24"/>
          <w:szCs w:val="24"/>
        </w:rPr>
        <w:t>Возможность личного выбора в соответствии со своими интересами и возможность выхода в собственный проект создают условия для</w:t>
      </w:r>
      <w:r w:rsidRPr="00A55100">
        <w:rPr>
          <w:rFonts w:ascii="Times New Roman" w:hAnsi="Times New Roman" w:cs="Times New Roman"/>
          <w:i/>
          <w:sz w:val="24"/>
          <w:szCs w:val="24"/>
        </w:rPr>
        <w:t xml:space="preserve"> </w:t>
      </w:r>
      <w:r w:rsidRPr="00A55100">
        <w:rPr>
          <w:rFonts w:ascii="Times New Roman" w:hAnsi="Times New Roman" w:cs="Times New Roman"/>
          <w:sz w:val="24"/>
          <w:szCs w:val="24"/>
        </w:rPr>
        <w:t xml:space="preserve">формирования </w:t>
      </w:r>
      <w:proofErr w:type="gramStart"/>
      <w:r w:rsidRPr="00A55100">
        <w:rPr>
          <w:rFonts w:ascii="Times New Roman" w:hAnsi="Times New Roman" w:cs="Times New Roman"/>
          <w:sz w:val="24"/>
          <w:szCs w:val="24"/>
        </w:rPr>
        <w:t>личностных</w:t>
      </w:r>
      <w:proofErr w:type="gramEnd"/>
      <w:r w:rsidRPr="00A55100">
        <w:rPr>
          <w:rFonts w:ascii="Times New Roman" w:hAnsi="Times New Roman" w:cs="Times New Roman"/>
          <w:sz w:val="24"/>
          <w:szCs w:val="24"/>
        </w:rPr>
        <w:t xml:space="preserve">, коммуникативных, регулятивных и познавательных УУД. </w:t>
      </w:r>
    </w:p>
    <w:p w:rsidR="00C55E56" w:rsidRPr="00A55100" w:rsidRDefault="00C55E56" w:rsidP="00A55100">
      <w:pPr>
        <w:spacing w:after="0" w:line="240" w:lineRule="auto"/>
        <w:ind w:left="-142" w:firstLine="426"/>
        <w:jc w:val="both"/>
        <w:rPr>
          <w:rFonts w:ascii="Times New Roman" w:hAnsi="Times New Roman" w:cs="Times New Roman"/>
          <w:sz w:val="24"/>
          <w:szCs w:val="24"/>
        </w:rPr>
      </w:pPr>
    </w:p>
    <w:p w:rsidR="00A76A33" w:rsidRPr="00935329" w:rsidRDefault="00973924" w:rsidP="00A76A33">
      <w:pPr>
        <w:pStyle w:val="aff9"/>
        <w:numPr>
          <w:ilvl w:val="2"/>
          <w:numId w:val="43"/>
        </w:numPr>
        <w:spacing w:line="240" w:lineRule="auto"/>
        <w:ind w:left="0" w:firstLine="0"/>
        <w:rPr>
          <w:sz w:val="24"/>
        </w:rPr>
      </w:pPr>
      <w:bookmarkStart w:id="35" w:name="_Toc418108319"/>
      <w:bookmarkEnd w:id="31"/>
      <w:bookmarkEnd w:id="32"/>
      <w:bookmarkEnd w:id="33"/>
      <w:bookmarkEnd w:id="34"/>
      <w:r>
        <w:rPr>
          <w:spacing w:val="-4"/>
          <w:sz w:val="24"/>
          <w:lang w:val="ru-RU"/>
        </w:rPr>
        <w:t xml:space="preserve">Описание </w:t>
      </w:r>
      <w:r w:rsidR="00A76A33" w:rsidRPr="00935329">
        <w:rPr>
          <w:spacing w:val="-4"/>
          <w:sz w:val="24"/>
        </w:rPr>
        <w:t xml:space="preserve"> преемственность про</w:t>
      </w:r>
      <w:r w:rsidR="00A76A33" w:rsidRPr="00935329">
        <w:rPr>
          <w:sz w:val="24"/>
        </w:rPr>
        <w:t xml:space="preserve">граммы формирования </w:t>
      </w:r>
      <w:r>
        <w:rPr>
          <w:sz w:val="24"/>
          <w:lang w:val="ru-RU"/>
        </w:rPr>
        <w:t xml:space="preserve">УУД  </w:t>
      </w:r>
      <w:r w:rsidR="00A76A33" w:rsidRPr="00935329">
        <w:rPr>
          <w:sz w:val="24"/>
        </w:rPr>
        <w:t xml:space="preserve">при переходе </w:t>
      </w:r>
      <w:proofErr w:type="gramStart"/>
      <w:r w:rsidRPr="00935329">
        <w:rPr>
          <w:sz w:val="24"/>
        </w:rPr>
        <w:t>обучающихся</w:t>
      </w:r>
      <w:proofErr w:type="gramEnd"/>
      <w:r w:rsidRPr="00935329">
        <w:rPr>
          <w:sz w:val="24"/>
        </w:rPr>
        <w:t xml:space="preserve"> </w:t>
      </w:r>
      <w:r>
        <w:rPr>
          <w:sz w:val="24"/>
          <w:lang w:val="ru-RU"/>
        </w:rPr>
        <w:t xml:space="preserve">с ЗПР </w:t>
      </w:r>
      <w:r w:rsidRPr="00935329">
        <w:rPr>
          <w:sz w:val="24"/>
        </w:rPr>
        <w:t xml:space="preserve"> </w:t>
      </w:r>
      <w:r w:rsidR="00A76A33" w:rsidRPr="00935329">
        <w:rPr>
          <w:sz w:val="24"/>
        </w:rPr>
        <w:t>от дошкольного к начальному общему образованию</w:t>
      </w:r>
      <w:bookmarkEnd w:id="35"/>
      <w:r w:rsidR="00A76A33">
        <w:rPr>
          <w:sz w:val="24"/>
          <w:lang w:val="ru-RU"/>
        </w:rPr>
        <w:t>.</w:t>
      </w:r>
    </w:p>
    <w:p w:rsidR="00A76A33" w:rsidRPr="00973924" w:rsidRDefault="00A76A33" w:rsidP="00973924">
      <w:pPr>
        <w:spacing w:after="0" w:line="240" w:lineRule="auto"/>
        <w:ind w:firstLine="708"/>
        <w:jc w:val="both"/>
        <w:rPr>
          <w:rFonts w:ascii="Times New Roman" w:hAnsi="Times New Roman" w:cs="Times New Roman"/>
          <w:w w:val="101"/>
          <w:sz w:val="24"/>
          <w:szCs w:val="24"/>
        </w:rPr>
      </w:pPr>
      <w:r w:rsidRPr="00973924">
        <w:rPr>
          <w:rFonts w:ascii="Times New Roman" w:hAnsi="Times New Roman" w:cs="Times New Roman"/>
          <w:w w:val="101"/>
          <w:sz w:val="24"/>
          <w:szCs w:val="24"/>
        </w:rPr>
        <w:t xml:space="preserve">Организация преемственности при переходе от </w:t>
      </w:r>
      <w:proofErr w:type="gramStart"/>
      <w:r w:rsidRPr="00973924">
        <w:rPr>
          <w:rFonts w:ascii="Times New Roman" w:hAnsi="Times New Roman" w:cs="Times New Roman"/>
          <w:w w:val="101"/>
          <w:sz w:val="24"/>
          <w:szCs w:val="24"/>
        </w:rPr>
        <w:t>дошкольного</w:t>
      </w:r>
      <w:proofErr w:type="gramEnd"/>
      <w:r w:rsidRPr="00973924">
        <w:rPr>
          <w:rFonts w:ascii="Times New Roman" w:hAnsi="Times New Roman" w:cs="Times New Roman"/>
          <w:w w:val="101"/>
          <w:sz w:val="24"/>
          <w:szCs w:val="24"/>
        </w:rPr>
        <w:t xml:space="preserve"> </w:t>
      </w:r>
      <w:r w:rsidR="00973924" w:rsidRPr="00973924">
        <w:rPr>
          <w:rFonts w:ascii="Times New Roman" w:hAnsi="Times New Roman" w:cs="Times New Roman"/>
          <w:w w:val="101"/>
          <w:sz w:val="24"/>
          <w:szCs w:val="24"/>
        </w:rPr>
        <w:t xml:space="preserve">к начальному </w:t>
      </w:r>
      <w:r w:rsidR="00973924">
        <w:rPr>
          <w:rFonts w:ascii="Times New Roman" w:hAnsi="Times New Roman" w:cs="Times New Roman"/>
          <w:w w:val="101"/>
          <w:sz w:val="24"/>
          <w:szCs w:val="24"/>
        </w:rPr>
        <w:t xml:space="preserve">общему </w:t>
      </w:r>
      <w:r w:rsidR="00973924" w:rsidRPr="00973924">
        <w:rPr>
          <w:rFonts w:ascii="Times New Roman" w:hAnsi="Times New Roman" w:cs="Times New Roman"/>
          <w:w w:val="101"/>
          <w:sz w:val="24"/>
          <w:szCs w:val="24"/>
        </w:rPr>
        <w:t xml:space="preserve">образованию </w:t>
      </w:r>
      <w:r w:rsidRPr="00973924">
        <w:rPr>
          <w:rFonts w:ascii="Times New Roman" w:hAnsi="Times New Roman" w:cs="Times New Roman"/>
          <w:w w:val="101"/>
          <w:sz w:val="24"/>
          <w:szCs w:val="24"/>
        </w:rPr>
        <w:t>осуществляется следующим образом.</w:t>
      </w:r>
    </w:p>
    <w:p w:rsidR="00A76A33" w:rsidRPr="00973924" w:rsidRDefault="00ED679E" w:rsidP="00973924">
      <w:pPr>
        <w:spacing w:after="0" w:line="240" w:lineRule="auto"/>
        <w:jc w:val="both"/>
        <w:rPr>
          <w:rFonts w:ascii="Times New Roman" w:hAnsi="Times New Roman" w:cs="Times New Roman"/>
          <w:sz w:val="24"/>
          <w:szCs w:val="24"/>
        </w:rPr>
      </w:pPr>
      <w:r>
        <w:rPr>
          <w:rFonts w:ascii="Times New Roman" w:hAnsi="Times New Roman" w:cs="Times New Roman"/>
          <w:w w:val="101"/>
          <w:sz w:val="24"/>
          <w:szCs w:val="24"/>
        </w:rPr>
        <w:t>1. Прове</w:t>
      </w:r>
      <w:r w:rsidR="00A76A33" w:rsidRPr="00973924">
        <w:rPr>
          <w:rFonts w:ascii="Times New Roman" w:hAnsi="Times New Roman" w:cs="Times New Roman"/>
          <w:w w:val="101"/>
          <w:sz w:val="24"/>
          <w:szCs w:val="24"/>
        </w:rPr>
        <w:t>д</w:t>
      </w:r>
      <w:r>
        <w:rPr>
          <w:rFonts w:ascii="Times New Roman" w:hAnsi="Times New Roman" w:cs="Times New Roman"/>
          <w:w w:val="101"/>
          <w:sz w:val="24"/>
          <w:szCs w:val="24"/>
        </w:rPr>
        <w:t>ение диагностики</w:t>
      </w:r>
      <w:r w:rsidR="00A76A33" w:rsidRPr="00973924">
        <w:rPr>
          <w:rFonts w:ascii="Times New Roman" w:hAnsi="Times New Roman" w:cs="Times New Roman"/>
          <w:w w:val="101"/>
          <w:sz w:val="24"/>
          <w:szCs w:val="24"/>
        </w:rPr>
        <w:t xml:space="preserve"> (физическая, психологическая, педагогическая)  готовности учащихся к обучению в начальной школе.</w:t>
      </w:r>
    </w:p>
    <w:p w:rsidR="00ED679E"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2.  Организ</w:t>
      </w:r>
      <w:r w:rsidR="00ED679E">
        <w:rPr>
          <w:rFonts w:ascii="Times New Roman" w:hAnsi="Times New Roman" w:cs="Times New Roman"/>
          <w:sz w:val="24"/>
          <w:szCs w:val="24"/>
        </w:rPr>
        <w:t xml:space="preserve">ация </w:t>
      </w:r>
      <w:r w:rsidRPr="00973924">
        <w:rPr>
          <w:rFonts w:ascii="Times New Roman" w:hAnsi="Times New Roman" w:cs="Times New Roman"/>
          <w:sz w:val="24"/>
          <w:szCs w:val="24"/>
        </w:rPr>
        <w:t xml:space="preserve"> адаптационн</w:t>
      </w:r>
      <w:r w:rsidR="00ED679E">
        <w:rPr>
          <w:rFonts w:ascii="Times New Roman" w:hAnsi="Times New Roman" w:cs="Times New Roman"/>
          <w:sz w:val="24"/>
          <w:szCs w:val="24"/>
        </w:rPr>
        <w:t xml:space="preserve">ого </w:t>
      </w:r>
      <w:r w:rsidRPr="00973924">
        <w:rPr>
          <w:rFonts w:ascii="Times New Roman" w:hAnsi="Times New Roman" w:cs="Times New Roman"/>
          <w:sz w:val="24"/>
          <w:szCs w:val="24"/>
        </w:rPr>
        <w:t xml:space="preserve"> период</w:t>
      </w:r>
      <w:r w:rsidR="00ED679E">
        <w:rPr>
          <w:rFonts w:ascii="Times New Roman" w:hAnsi="Times New Roman" w:cs="Times New Roman"/>
          <w:sz w:val="24"/>
          <w:szCs w:val="24"/>
        </w:rPr>
        <w:t xml:space="preserve">а обучения с </w:t>
      </w:r>
      <w:r w:rsidRPr="00973924">
        <w:rPr>
          <w:rFonts w:ascii="Times New Roman" w:hAnsi="Times New Roman" w:cs="Times New Roman"/>
          <w:sz w:val="24"/>
          <w:szCs w:val="24"/>
        </w:rPr>
        <w:t>пров</w:t>
      </w:r>
      <w:r w:rsidR="00ED679E">
        <w:rPr>
          <w:rFonts w:ascii="Times New Roman" w:hAnsi="Times New Roman" w:cs="Times New Roman"/>
          <w:sz w:val="24"/>
          <w:szCs w:val="24"/>
        </w:rPr>
        <w:t xml:space="preserve">едением </w:t>
      </w:r>
      <w:r w:rsidRPr="00973924">
        <w:rPr>
          <w:rFonts w:ascii="Times New Roman" w:hAnsi="Times New Roman" w:cs="Times New Roman"/>
          <w:sz w:val="24"/>
          <w:szCs w:val="24"/>
        </w:rPr>
        <w:t xml:space="preserve"> работ</w:t>
      </w:r>
      <w:r w:rsidR="00ED679E">
        <w:rPr>
          <w:rFonts w:ascii="Times New Roman" w:hAnsi="Times New Roman" w:cs="Times New Roman"/>
          <w:sz w:val="24"/>
          <w:szCs w:val="24"/>
        </w:rPr>
        <w:t>ы</w:t>
      </w:r>
      <w:r w:rsidRPr="00973924">
        <w:rPr>
          <w:rFonts w:ascii="Times New Roman" w:hAnsi="Times New Roman" w:cs="Times New Roman"/>
          <w:sz w:val="24"/>
          <w:szCs w:val="24"/>
        </w:rPr>
        <w:t xml:space="preserve"> по</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 xml:space="preserve">коррекции и развитию  универсальных учебных умений первоклассников. </w:t>
      </w:r>
    </w:p>
    <w:p w:rsidR="00A76A33" w:rsidRPr="00ED679E" w:rsidRDefault="00ED679E" w:rsidP="00973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Проведение </w:t>
      </w:r>
      <w:r w:rsidR="00A76A33" w:rsidRPr="00973924">
        <w:rPr>
          <w:rFonts w:ascii="Times New Roman" w:hAnsi="Times New Roman" w:cs="Times New Roman"/>
          <w:sz w:val="24"/>
          <w:szCs w:val="24"/>
        </w:rPr>
        <w:t>ежегодно</w:t>
      </w:r>
      <w:r>
        <w:rPr>
          <w:rFonts w:ascii="Times New Roman" w:hAnsi="Times New Roman" w:cs="Times New Roman"/>
          <w:sz w:val="24"/>
          <w:szCs w:val="24"/>
        </w:rPr>
        <w:t>й</w:t>
      </w:r>
      <w:r w:rsidR="00A76A33" w:rsidRPr="00973924">
        <w:rPr>
          <w:rFonts w:ascii="Times New Roman" w:hAnsi="Times New Roman" w:cs="Times New Roman"/>
          <w:sz w:val="24"/>
          <w:szCs w:val="24"/>
        </w:rPr>
        <w:t xml:space="preserve"> </w:t>
      </w:r>
      <w:r w:rsidR="00A76A33" w:rsidRPr="00973924">
        <w:rPr>
          <w:rFonts w:ascii="Times New Roman" w:hAnsi="Times New Roman" w:cs="Times New Roman"/>
          <w:w w:val="101"/>
          <w:sz w:val="24"/>
          <w:szCs w:val="24"/>
        </w:rPr>
        <w:t>стартов</w:t>
      </w:r>
      <w:r>
        <w:rPr>
          <w:rFonts w:ascii="Times New Roman" w:hAnsi="Times New Roman" w:cs="Times New Roman"/>
          <w:w w:val="101"/>
          <w:sz w:val="24"/>
          <w:szCs w:val="24"/>
        </w:rPr>
        <w:t xml:space="preserve">ой </w:t>
      </w:r>
      <w:r w:rsidR="00A76A33" w:rsidRPr="00973924">
        <w:rPr>
          <w:rFonts w:ascii="Times New Roman" w:hAnsi="Times New Roman" w:cs="Times New Roman"/>
          <w:sz w:val="24"/>
          <w:szCs w:val="24"/>
        </w:rPr>
        <w:t>диагностик</w:t>
      </w:r>
      <w:r>
        <w:rPr>
          <w:rFonts w:ascii="Times New Roman" w:hAnsi="Times New Roman" w:cs="Times New Roman"/>
          <w:sz w:val="24"/>
          <w:szCs w:val="24"/>
        </w:rPr>
        <w:t>и</w:t>
      </w:r>
      <w:r w:rsidR="00A76A33" w:rsidRPr="00973924">
        <w:rPr>
          <w:rFonts w:ascii="Times New Roman" w:hAnsi="Times New Roman" w:cs="Times New Roman"/>
          <w:sz w:val="24"/>
          <w:szCs w:val="24"/>
        </w:rPr>
        <w:t xml:space="preserve">, </w:t>
      </w:r>
      <w:r>
        <w:rPr>
          <w:rFonts w:ascii="Times New Roman" w:hAnsi="Times New Roman" w:cs="Times New Roman"/>
          <w:sz w:val="24"/>
          <w:szCs w:val="24"/>
        </w:rPr>
        <w:t xml:space="preserve">с целью  </w:t>
      </w:r>
      <w:r w:rsidR="00A76A33" w:rsidRPr="00973924">
        <w:rPr>
          <w:rFonts w:ascii="Times New Roman" w:hAnsi="Times New Roman" w:cs="Times New Roman"/>
          <w:w w:val="101"/>
          <w:sz w:val="24"/>
          <w:szCs w:val="24"/>
        </w:rPr>
        <w:t>определ</w:t>
      </w:r>
      <w:r>
        <w:rPr>
          <w:rFonts w:ascii="Times New Roman" w:hAnsi="Times New Roman" w:cs="Times New Roman"/>
          <w:w w:val="101"/>
          <w:sz w:val="24"/>
          <w:szCs w:val="24"/>
        </w:rPr>
        <w:t xml:space="preserve">ения </w:t>
      </w:r>
      <w:r>
        <w:rPr>
          <w:rFonts w:ascii="Times New Roman" w:hAnsi="Times New Roman" w:cs="Times New Roman"/>
          <w:sz w:val="24"/>
          <w:szCs w:val="24"/>
        </w:rPr>
        <w:t xml:space="preserve"> </w:t>
      </w:r>
      <w:r w:rsidR="00A76A33" w:rsidRPr="00973924">
        <w:rPr>
          <w:rFonts w:ascii="Times New Roman" w:hAnsi="Times New Roman" w:cs="Times New Roman"/>
          <w:w w:val="101"/>
          <w:sz w:val="24"/>
          <w:szCs w:val="24"/>
        </w:rPr>
        <w:t>основны</w:t>
      </w:r>
      <w:r>
        <w:rPr>
          <w:rFonts w:ascii="Times New Roman" w:hAnsi="Times New Roman" w:cs="Times New Roman"/>
          <w:w w:val="101"/>
          <w:sz w:val="24"/>
          <w:szCs w:val="24"/>
        </w:rPr>
        <w:t>х проблем</w:t>
      </w:r>
      <w:r w:rsidR="00A76A33" w:rsidRPr="00973924">
        <w:rPr>
          <w:rFonts w:ascii="Times New Roman" w:hAnsi="Times New Roman" w:cs="Times New Roman"/>
          <w:w w:val="101"/>
          <w:sz w:val="24"/>
          <w:szCs w:val="24"/>
        </w:rPr>
        <w:t>, характерны</w:t>
      </w:r>
      <w:r>
        <w:rPr>
          <w:rFonts w:ascii="Times New Roman" w:hAnsi="Times New Roman" w:cs="Times New Roman"/>
          <w:w w:val="101"/>
          <w:sz w:val="24"/>
          <w:szCs w:val="24"/>
        </w:rPr>
        <w:t>х</w:t>
      </w:r>
      <w:r w:rsidR="00A76A33" w:rsidRPr="00973924">
        <w:rPr>
          <w:rFonts w:ascii="Times New Roman" w:hAnsi="Times New Roman" w:cs="Times New Roman"/>
          <w:w w:val="101"/>
          <w:sz w:val="24"/>
          <w:szCs w:val="24"/>
        </w:rPr>
        <w:t xml:space="preserve"> для большинства обучающихся, и в соответствии с ними выстраива</w:t>
      </w:r>
      <w:r>
        <w:rPr>
          <w:rFonts w:ascii="Times New Roman" w:hAnsi="Times New Roman" w:cs="Times New Roman"/>
          <w:w w:val="101"/>
          <w:sz w:val="24"/>
          <w:szCs w:val="24"/>
        </w:rPr>
        <w:t xml:space="preserve">ние </w:t>
      </w:r>
      <w:r w:rsidR="00A76A33" w:rsidRPr="00973924">
        <w:rPr>
          <w:rFonts w:ascii="Times New Roman" w:hAnsi="Times New Roman" w:cs="Times New Roman"/>
          <w:w w:val="101"/>
          <w:sz w:val="24"/>
          <w:szCs w:val="24"/>
        </w:rPr>
        <w:t>систем</w:t>
      </w:r>
      <w:r>
        <w:rPr>
          <w:rFonts w:ascii="Times New Roman" w:hAnsi="Times New Roman" w:cs="Times New Roman"/>
          <w:w w:val="101"/>
          <w:sz w:val="24"/>
          <w:szCs w:val="24"/>
        </w:rPr>
        <w:t xml:space="preserve">ы </w:t>
      </w:r>
      <w:r w:rsidR="00A76A33" w:rsidRPr="00973924">
        <w:rPr>
          <w:rFonts w:ascii="Times New Roman" w:hAnsi="Times New Roman" w:cs="Times New Roman"/>
          <w:w w:val="101"/>
          <w:sz w:val="24"/>
          <w:szCs w:val="24"/>
        </w:rPr>
        <w:t xml:space="preserve"> работы по преемственности (контрольные и проверочные работы, тесты).</w:t>
      </w:r>
    </w:p>
    <w:p w:rsidR="00973924" w:rsidRDefault="00ED679E" w:rsidP="00973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w:t>
      </w:r>
      <w:r w:rsidR="00A76A33" w:rsidRPr="00973924">
        <w:rPr>
          <w:rFonts w:ascii="Times New Roman" w:hAnsi="Times New Roman" w:cs="Times New Roman"/>
          <w:sz w:val="24"/>
          <w:szCs w:val="24"/>
        </w:rPr>
        <w:t>ров</w:t>
      </w:r>
      <w:r>
        <w:rPr>
          <w:rFonts w:ascii="Times New Roman" w:hAnsi="Times New Roman" w:cs="Times New Roman"/>
          <w:sz w:val="24"/>
          <w:szCs w:val="24"/>
        </w:rPr>
        <w:t>е</w:t>
      </w:r>
      <w:r w:rsidR="00A76A33" w:rsidRPr="00973924">
        <w:rPr>
          <w:rFonts w:ascii="Times New Roman" w:hAnsi="Times New Roman" w:cs="Times New Roman"/>
          <w:sz w:val="24"/>
          <w:szCs w:val="24"/>
        </w:rPr>
        <w:t>д</w:t>
      </w:r>
      <w:r>
        <w:rPr>
          <w:rFonts w:ascii="Times New Roman" w:hAnsi="Times New Roman" w:cs="Times New Roman"/>
          <w:sz w:val="24"/>
          <w:szCs w:val="24"/>
        </w:rPr>
        <w:t xml:space="preserve">ение </w:t>
      </w:r>
      <w:r w:rsidR="00A76A33" w:rsidRPr="00973924">
        <w:rPr>
          <w:rFonts w:ascii="Times New Roman" w:hAnsi="Times New Roman" w:cs="Times New Roman"/>
          <w:sz w:val="24"/>
          <w:szCs w:val="24"/>
        </w:rPr>
        <w:t xml:space="preserve"> итогов</w:t>
      </w:r>
      <w:r>
        <w:rPr>
          <w:rFonts w:ascii="Times New Roman" w:hAnsi="Times New Roman" w:cs="Times New Roman"/>
          <w:sz w:val="24"/>
          <w:szCs w:val="24"/>
        </w:rPr>
        <w:t xml:space="preserve">ой </w:t>
      </w:r>
      <w:r w:rsidR="00A76A33" w:rsidRPr="00973924">
        <w:rPr>
          <w:rFonts w:ascii="Times New Roman" w:hAnsi="Times New Roman" w:cs="Times New Roman"/>
          <w:sz w:val="24"/>
          <w:szCs w:val="24"/>
        </w:rPr>
        <w:t xml:space="preserve"> диагностик</w:t>
      </w:r>
      <w:r>
        <w:rPr>
          <w:rFonts w:ascii="Times New Roman" w:hAnsi="Times New Roman" w:cs="Times New Roman"/>
          <w:sz w:val="24"/>
          <w:szCs w:val="24"/>
        </w:rPr>
        <w:t xml:space="preserve">и </w:t>
      </w:r>
      <w:r w:rsidR="00A76A33" w:rsidRPr="00973924">
        <w:rPr>
          <w:rFonts w:ascii="Times New Roman" w:hAnsi="Times New Roman" w:cs="Times New Roman"/>
          <w:sz w:val="24"/>
          <w:szCs w:val="24"/>
        </w:rPr>
        <w:t>(физическая, психологическая,</w:t>
      </w:r>
      <w:r>
        <w:rPr>
          <w:rFonts w:ascii="Times New Roman" w:hAnsi="Times New Roman" w:cs="Times New Roman"/>
          <w:sz w:val="24"/>
          <w:szCs w:val="24"/>
        </w:rPr>
        <w:t xml:space="preserve"> </w:t>
      </w:r>
      <w:r w:rsidR="00A76A33" w:rsidRPr="00973924">
        <w:rPr>
          <w:rFonts w:ascii="Times New Roman" w:hAnsi="Times New Roman" w:cs="Times New Roman"/>
          <w:sz w:val="24"/>
          <w:szCs w:val="24"/>
        </w:rPr>
        <w:t>педагогическая) готовности учащихся к продо</w:t>
      </w:r>
      <w:r w:rsidR="00973924">
        <w:rPr>
          <w:rFonts w:ascii="Times New Roman" w:hAnsi="Times New Roman" w:cs="Times New Roman"/>
          <w:sz w:val="24"/>
          <w:szCs w:val="24"/>
        </w:rPr>
        <w:t xml:space="preserve">лжению обучения в </w:t>
      </w:r>
      <w:r w:rsidR="00EF19C9">
        <w:rPr>
          <w:rFonts w:ascii="Times New Roman" w:hAnsi="Times New Roman" w:cs="Times New Roman"/>
          <w:sz w:val="24"/>
          <w:szCs w:val="24"/>
        </w:rPr>
        <w:t>старшей</w:t>
      </w:r>
      <w:r>
        <w:rPr>
          <w:rFonts w:ascii="Times New Roman" w:hAnsi="Times New Roman" w:cs="Times New Roman"/>
          <w:sz w:val="24"/>
          <w:szCs w:val="24"/>
        </w:rPr>
        <w:t xml:space="preserve"> школе</w:t>
      </w:r>
      <w:r w:rsidRPr="00973924">
        <w:rPr>
          <w:rFonts w:ascii="Times New Roman" w:hAnsi="Times New Roman" w:cs="Times New Roman"/>
          <w:sz w:val="24"/>
          <w:szCs w:val="24"/>
        </w:rPr>
        <w:t xml:space="preserve"> </w:t>
      </w:r>
      <w:r>
        <w:rPr>
          <w:rFonts w:ascii="Times New Roman" w:hAnsi="Times New Roman" w:cs="Times New Roman"/>
          <w:sz w:val="24"/>
          <w:szCs w:val="24"/>
        </w:rPr>
        <w:t>(</w:t>
      </w:r>
      <w:r w:rsidRPr="00973924">
        <w:rPr>
          <w:rFonts w:ascii="Times New Roman" w:hAnsi="Times New Roman" w:cs="Times New Roman"/>
          <w:sz w:val="24"/>
          <w:szCs w:val="24"/>
        </w:rPr>
        <w:t>кон</w:t>
      </w:r>
      <w:r>
        <w:rPr>
          <w:rFonts w:ascii="Times New Roman" w:hAnsi="Times New Roman" w:cs="Times New Roman"/>
          <w:sz w:val="24"/>
          <w:szCs w:val="24"/>
        </w:rPr>
        <w:t>ец</w:t>
      </w:r>
      <w:r w:rsidRPr="00973924">
        <w:rPr>
          <w:rFonts w:ascii="Times New Roman" w:hAnsi="Times New Roman" w:cs="Times New Roman"/>
          <w:sz w:val="24"/>
          <w:szCs w:val="24"/>
        </w:rPr>
        <w:t xml:space="preserve"> 4 класса</w:t>
      </w:r>
      <w:r>
        <w:rPr>
          <w:rFonts w:ascii="Times New Roman" w:hAnsi="Times New Roman" w:cs="Times New Roman"/>
          <w:sz w:val="24"/>
          <w:szCs w:val="24"/>
        </w:rPr>
        <w:t>).</w:t>
      </w:r>
    </w:p>
    <w:p w:rsidR="00A76A33" w:rsidRPr="00973924" w:rsidRDefault="00A76A33" w:rsidP="00ED679E">
      <w:pPr>
        <w:spacing w:after="0" w:line="240" w:lineRule="auto"/>
        <w:ind w:firstLine="708"/>
        <w:jc w:val="both"/>
        <w:rPr>
          <w:rFonts w:ascii="Times New Roman" w:hAnsi="Times New Roman" w:cs="Times New Roman"/>
          <w:sz w:val="24"/>
          <w:szCs w:val="24"/>
        </w:rPr>
      </w:pPr>
      <w:r w:rsidRPr="00973924">
        <w:rPr>
          <w:rFonts w:ascii="Times New Roman" w:hAnsi="Times New Roman" w:cs="Times New Roman"/>
          <w:sz w:val="24"/>
          <w:szCs w:val="24"/>
        </w:rPr>
        <w:t>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УУД для дальнейшего обучения учащихся.</w:t>
      </w:r>
    </w:p>
    <w:p w:rsidR="00A76A33" w:rsidRPr="00973924" w:rsidRDefault="00A76A33" w:rsidP="00ED679E">
      <w:pPr>
        <w:spacing w:after="0" w:line="240" w:lineRule="auto"/>
        <w:ind w:firstLine="708"/>
        <w:jc w:val="both"/>
        <w:rPr>
          <w:rFonts w:ascii="Times New Roman" w:hAnsi="Times New Roman" w:cs="Times New Roman"/>
          <w:sz w:val="24"/>
          <w:szCs w:val="24"/>
        </w:rPr>
      </w:pPr>
      <w:r w:rsidRPr="00973924">
        <w:rPr>
          <w:rFonts w:ascii="Times New Roman" w:hAnsi="Times New Roman" w:cs="Times New Roman"/>
          <w:sz w:val="24"/>
          <w:szCs w:val="24"/>
        </w:rPr>
        <w:t>В целях обеспечения преемственности и создания условий для развития УУД  в образовательной деятельности педагог:</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xml:space="preserve">— </w:t>
      </w:r>
      <w:r w:rsidRPr="00973924">
        <w:rPr>
          <w:rFonts w:ascii="Times New Roman" w:hAnsi="Times New Roman" w:cs="Times New Roman"/>
          <w:bCs/>
          <w:sz w:val="24"/>
          <w:szCs w:val="24"/>
        </w:rPr>
        <w:t xml:space="preserve">понимает и признает </w:t>
      </w:r>
      <w:r w:rsidRPr="00973924">
        <w:rPr>
          <w:rFonts w:ascii="Times New Roman" w:hAnsi="Times New Roman" w:cs="Times New Roman"/>
          <w:sz w:val="24"/>
          <w:szCs w:val="24"/>
        </w:rPr>
        <w:t>важность формирования УУД школьников;</w:t>
      </w:r>
      <w:r w:rsidRPr="00973924">
        <w:rPr>
          <w:rFonts w:ascii="Times New Roman" w:hAnsi="Times New Roman" w:cs="Times New Roman"/>
          <w:bCs/>
          <w:sz w:val="24"/>
          <w:szCs w:val="24"/>
        </w:rPr>
        <w:t xml:space="preserve"> </w:t>
      </w:r>
      <w:r w:rsidRPr="00973924">
        <w:rPr>
          <w:rFonts w:ascii="Times New Roman" w:hAnsi="Times New Roman" w:cs="Times New Roman"/>
          <w:sz w:val="24"/>
          <w:szCs w:val="24"/>
        </w:rPr>
        <w:t>сущность и виды</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универсальных умений;</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умеет осуществлять выбор учебного материала и конструирует учебный процесс с</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учетом формирования УУД</w:t>
      </w:r>
      <w:r w:rsidR="00973924">
        <w:rPr>
          <w:rFonts w:ascii="Times New Roman" w:hAnsi="Times New Roman" w:cs="Times New Roman"/>
          <w:sz w:val="24"/>
          <w:szCs w:val="24"/>
        </w:rPr>
        <w:t xml:space="preserve"> и особенностей развития обучающегося</w:t>
      </w:r>
      <w:r w:rsidRPr="00973924">
        <w:rPr>
          <w:rFonts w:ascii="Times New Roman" w:hAnsi="Times New Roman" w:cs="Times New Roman"/>
          <w:sz w:val="24"/>
          <w:szCs w:val="24"/>
        </w:rPr>
        <w:t xml:space="preserve">; </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умеет использовать деятельностные формы обучения;</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xml:space="preserve">— мотивирует учащихся  на освоение метапредметных умений; </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умеет использовать диагностический инструментарий успешности формирования УДД;</w:t>
      </w:r>
    </w:p>
    <w:p w:rsidR="00A76A33" w:rsidRPr="00973924" w:rsidRDefault="00A76A33" w:rsidP="00ED679E">
      <w:pPr>
        <w:spacing w:after="0" w:line="240" w:lineRule="auto"/>
        <w:jc w:val="both"/>
        <w:rPr>
          <w:rFonts w:ascii="Times New Roman" w:hAnsi="Times New Roman" w:cs="Times New Roman"/>
          <w:bCs/>
          <w:sz w:val="24"/>
          <w:szCs w:val="24"/>
        </w:rPr>
      </w:pPr>
      <w:r w:rsidRPr="00973924">
        <w:rPr>
          <w:rFonts w:ascii="Times New Roman" w:hAnsi="Times New Roman" w:cs="Times New Roman"/>
          <w:sz w:val="24"/>
          <w:szCs w:val="24"/>
        </w:rPr>
        <w:t>— выстраивает совместно с родителями пути решения проблем по формированию УУД.</w:t>
      </w:r>
    </w:p>
    <w:p w:rsidR="00A76A33" w:rsidRPr="00973924" w:rsidRDefault="00A76A33" w:rsidP="00ED679E">
      <w:pPr>
        <w:spacing w:after="0" w:line="240" w:lineRule="auto"/>
        <w:ind w:firstLine="708"/>
        <w:jc w:val="both"/>
        <w:rPr>
          <w:rFonts w:ascii="Times New Roman" w:hAnsi="Times New Roman" w:cs="Times New Roman"/>
          <w:sz w:val="24"/>
          <w:szCs w:val="24"/>
        </w:rPr>
      </w:pPr>
      <w:r w:rsidRPr="00973924">
        <w:rPr>
          <w:rFonts w:ascii="Times New Roman" w:hAnsi="Times New Roman" w:cs="Times New Roman"/>
          <w:sz w:val="24"/>
          <w:szCs w:val="24"/>
        </w:rPr>
        <w:t>В своей педагогической деятельности педагог ориентируется:</w:t>
      </w:r>
    </w:p>
    <w:p w:rsidR="00A76A33" w:rsidRPr="00973924" w:rsidRDefault="00A76A33" w:rsidP="00ED679E">
      <w:pPr>
        <w:spacing w:after="0" w:line="240" w:lineRule="auto"/>
        <w:jc w:val="both"/>
        <w:rPr>
          <w:rFonts w:ascii="Times New Roman" w:hAnsi="Times New Roman" w:cs="Times New Roman"/>
          <w:bCs/>
          <w:iCs/>
          <w:sz w:val="24"/>
          <w:szCs w:val="24"/>
        </w:rPr>
      </w:pPr>
      <w:r w:rsidRPr="00973924">
        <w:rPr>
          <w:rFonts w:ascii="Times New Roman" w:hAnsi="Times New Roman" w:cs="Times New Roman"/>
          <w:bCs/>
          <w:iCs/>
          <w:sz w:val="24"/>
          <w:szCs w:val="24"/>
        </w:rPr>
        <w:t>— на формирование у выпускника мотивов деятельности, системы ценностных</w:t>
      </w:r>
      <w:r w:rsidR="00ED679E">
        <w:rPr>
          <w:rFonts w:ascii="Times New Roman" w:hAnsi="Times New Roman" w:cs="Times New Roman"/>
          <w:bCs/>
          <w:iCs/>
          <w:sz w:val="24"/>
          <w:szCs w:val="24"/>
        </w:rPr>
        <w:t xml:space="preserve"> </w:t>
      </w:r>
      <w:r w:rsidRPr="00973924">
        <w:rPr>
          <w:rFonts w:ascii="Times New Roman" w:hAnsi="Times New Roman" w:cs="Times New Roman"/>
          <w:bCs/>
          <w:iCs/>
          <w:sz w:val="24"/>
          <w:szCs w:val="24"/>
        </w:rPr>
        <w:t>отношений учащихся к себе, другим участникам образовательной деятельности, самому образовательному процессу, объектам познания, результатам образовательной деятельности;</w:t>
      </w:r>
    </w:p>
    <w:p w:rsidR="00A76A33" w:rsidRPr="00973924" w:rsidRDefault="00A76A33" w:rsidP="00ED679E">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t>— на освоение выпускником учебных действий, направленных на организацию своей</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A76A33" w:rsidRPr="00973924" w:rsidRDefault="00A76A33" w:rsidP="00973924">
      <w:pPr>
        <w:spacing w:after="0" w:line="240" w:lineRule="auto"/>
        <w:jc w:val="both"/>
        <w:rPr>
          <w:rFonts w:ascii="Times New Roman" w:hAnsi="Times New Roman" w:cs="Times New Roman"/>
          <w:sz w:val="24"/>
          <w:szCs w:val="24"/>
        </w:rPr>
      </w:pPr>
      <w:r w:rsidRPr="00973924">
        <w:rPr>
          <w:rFonts w:ascii="Times New Roman" w:hAnsi="Times New Roman" w:cs="Times New Roman"/>
          <w:sz w:val="24"/>
          <w:szCs w:val="24"/>
        </w:rPr>
        <w:lastRenderedPageBreak/>
        <w:t xml:space="preserve">— на овладение выпускником </w:t>
      </w:r>
      <w:r w:rsidRPr="00973924">
        <w:rPr>
          <w:rFonts w:ascii="Times New Roman" w:hAnsi="Times New Roman" w:cs="Times New Roman"/>
          <w:bCs/>
          <w:iCs/>
          <w:sz w:val="24"/>
          <w:szCs w:val="24"/>
        </w:rPr>
        <w:t>познавательных УУД  (</w:t>
      </w:r>
      <w:r w:rsidRPr="00973924">
        <w:rPr>
          <w:rFonts w:ascii="Times New Roman" w:hAnsi="Times New Roman" w:cs="Times New Roman"/>
          <w:sz w:val="24"/>
          <w:szCs w:val="24"/>
        </w:rPr>
        <w:t>использование знаково</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символических средств, моделирования, широкого спектра логических действий и операций);</w:t>
      </w:r>
    </w:p>
    <w:p w:rsidR="00155015" w:rsidRPr="0068603F" w:rsidRDefault="00A76A33" w:rsidP="0068603F">
      <w:pPr>
        <w:spacing w:after="0" w:line="240" w:lineRule="auto"/>
        <w:jc w:val="both"/>
        <w:rPr>
          <w:rFonts w:ascii="Times New Roman" w:hAnsi="Times New Roman" w:cs="Times New Roman"/>
          <w:sz w:val="24"/>
          <w:szCs w:val="24"/>
        </w:rPr>
      </w:pPr>
      <w:proofErr w:type="gramStart"/>
      <w:r w:rsidRPr="00973924">
        <w:rPr>
          <w:rFonts w:ascii="Times New Roman" w:hAnsi="Times New Roman" w:cs="Times New Roman"/>
          <w:sz w:val="24"/>
          <w:szCs w:val="24"/>
        </w:rPr>
        <w:t xml:space="preserve">— на освоение выпускником </w:t>
      </w:r>
      <w:r w:rsidRPr="00973924">
        <w:rPr>
          <w:rFonts w:ascii="Times New Roman" w:hAnsi="Times New Roman" w:cs="Times New Roman"/>
          <w:bCs/>
          <w:iCs/>
          <w:sz w:val="24"/>
          <w:szCs w:val="24"/>
        </w:rPr>
        <w:t>коммуникативных УУД (</w:t>
      </w:r>
      <w:r w:rsidRPr="00973924">
        <w:rPr>
          <w:rFonts w:ascii="Times New Roman" w:hAnsi="Times New Roman" w:cs="Times New Roman"/>
          <w:sz w:val="24"/>
          <w:szCs w:val="24"/>
        </w:rPr>
        <w:t>умения учитывать в диалоге</w:t>
      </w:r>
      <w:r w:rsidR="00ED679E">
        <w:rPr>
          <w:rFonts w:ascii="Times New Roman" w:hAnsi="Times New Roman" w:cs="Times New Roman"/>
          <w:sz w:val="24"/>
          <w:szCs w:val="24"/>
        </w:rPr>
        <w:t xml:space="preserve"> </w:t>
      </w:r>
      <w:r w:rsidRPr="00973924">
        <w:rPr>
          <w:rFonts w:ascii="Times New Roman" w:hAnsi="Times New Roman" w:cs="Times New Roman"/>
          <w:sz w:val="24"/>
          <w:szCs w:val="24"/>
        </w:rPr>
        <w:t>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roofErr w:type="gramEnd"/>
    </w:p>
    <w:p w:rsidR="00A76A33" w:rsidRPr="001C34A2" w:rsidRDefault="00A76A33" w:rsidP="001C34A2">
      <w:pPr>
        <w:autoSpaceDE w:val="0"/>
        <w:autoSpaceDN w:val="0"/>
        <w:adjustRightInd w:val="0"/>
        <w:spacing w:after="0" w:line="240" w:lineRule="auto"/>
        <w:ind w:firstLine="709"/>
        <w:jc w:val="both"/>
        <w:rPr>
          <w:rFonts w:ascii="Times New Roman" w:hAnsi="Times New Roman" w:cs="Times New Roman"/>
          <w:color w:val="auto"/>
          <w:sz w:val="24"/>
          <w:szCs w:val="24"/>
        </w:rPr>
      </w:pPr>
    </w:p>
    <w:p w:rsidR="0068603F" w:rsidRPr="00EA58DD" w:rsidRDefault="00D60B90" w:rsidP="00EA58DD">
      <w:pPr>
        <w:spacing w:after="0" w:line="240" w:lineRule="auto"/>
        <w:jc w:val="center"/>
        <w:outlineLvl w:val="2"/>
        <w:rPr>
          <w:rFonts w:ascii="Times New Roman" w:hAnsi="Times New Roman" w:cs="Times New Roman"/>
          <w:iCs/>
          <w:color w:val="auto"/>
          <w:spacing w:val="-2"/>
          <w:sz w:val="24"/>
          <w:szCs w:val="24"/>
        </w:rPr>
      </w:pPr>
      <w:bookmarkStart w:id="36" w:name="_Toc415833130"/>
      <w:r w:rsidRPr="001C34A2">
        <w:rPr>
          <w:rFonts w:ascii="Times New Roman" w:hAnsi="Times New Roman" w:cs="Times New Roman"/>
          <w:b/>
          <w:sz w:val="24"/>
          <w:szCs w:val="24"/>
        </w:rPr>
        <w:t>2.2. П</w:t>
      </w:r>
      <w:r w:rsidRPr="001C34A2">
        <w:rPr>
          <w:rFonts w:ascii="Times New Roman" w:hAnsi="Times New Roman" w:cs="Times New Roman"/>
          <w:b/>
          <w:color w:val="auto"/>
          <w:sz w:val="24"/>
          <w:szCs w:val="24"/>
        </w:rPr>
        <w:t>рограммы учебных предметов</w:t>
      </w:r>
      <w:r w:rsidR="005D169A" w:rsidRPr="001C34A2">
        <w:rPr>
          <w:rFonts w:ascii="Times New Roman" w:hAnsi="Times New Roman" w:cs="Times New Roman"/>
          <w:b/>
          <w:color w:val="auto"/>
          <w:sz w:val="24"/>
          <w:szCs w:val="24"/>
        </w:rPr>
        <w:t xml:space="preserve">, </w:t>
      </w:r>
      <w:r w:rsidR="00EA58DD">
        <w:rPr>
          <w:rFonts w:ascii="Times New Roman" w:hAnsi="Times New Roman" w:cs="Times New Roman"/>
          <w:b/>
          <w:color w:val="auto"/>
          <w:sz w:val="24"/>
          <w:szCs w:val="24"/>
        </w:rPr>
        <w:t xml:space="preserve"> </w:t>
      </w:r>
      <w:r w:rsidR="005D169A" w:rsidRPr="001C34A2">
        <w:rPr>
          <w:rFonts w:ascii="Times New Roman" w:hAnsi="Times New Roman" w:cs="Times New Roman"/>
          <w:b/>
          <w:color w:val="auto"/>
          <w:sz w:val="24"/>
          <w:szCs w:val="24"/>
        </w:rPr>
        <w:t>курсов коррекционно-развивающей области</w:t>
      </w:r>
      <w:bookmarkEnd w:id="36"/>
    </w:p>
    <w:p w:rsidR="00D60B90" w:rsidRPr="001C34A2" w:rsidRDefault="00D60B90" w:rsidP="001C34A2">
      <w:pPr>
        <w:pStyle w:val="31"/>
        <w:spacing w:before="0" w:after="0" w:line="240" w:lineRule="auto"/>
        <w:rPr>
          <w:rFonts w:ascii="Times New Roman" w:hAnsi="Times New Roman" w:cs="Times New Roman"/>
          <w:i w:val="0"/>
          <w:sz w:val="24"/>
          <w:szCs w:val="24"/>
        </w:rPr>
      </w:pPr>
      <w:r w:rsidRPr="001C34A2">
        <w:rPr>
          <w:rFonts w:ascii="Times New Roman" w:hAnsi="Times New Roman" w:cs="Times New Roman"/>
          <w:i w:val="0"/>
          <w:sz w:val="24"/>
          <w:szCs w:val="24"/>
        </w:rPr>
        <w:t>Основное содержание учебных предметов</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1. Русский язык</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Виды речевой деятельности</w:t>
      </w:r>
    </w:p>
    <w:p w:rsidR="00951472" w:rsidRPr="001C34A2" w:rsidRDefault="00951472" w:rsidP="001C34A2">
      <w:pPr>
        <w:pStyle w:val="af"/>
        <w:spacing w:line="240" w:lineRule="auto"/>
        <w:ind w:firstLine="709"/>
        <w:rPr>
          <w:rFonts w:ascii="Times New Roman" w:hAnsi="Times New Roman"/>
          <w:spacing w:val="-4"/>
          <w:sz w:val="24"/>
          <w:szCs w:val="24"/>
        </w:rPr>
      </w:pPr>
      <w:r w:rsidRPr="001C34A2">
        <w:rPr>
          <w:rFonts w:ascii="Times New Roman" w:hAnsi="Times New Roman"/>
          <w:b/>
          <w:bCs/>
          <w:sz w:val="24"/>
          <w:szCs w:val="24"/>
        </w:rPr>
        <w:t xml:space="preserve">Слушание. </w:t>
      </w:r>
      <w:r w:rsidRPr="001C34A2">
        <w:rPr>
          <w:rFonts w:ascii="Times New Roman" w:hAnsi="Times New Roman"/>
          <w:sz w:val="24"/>
          <w:szCs w:val="24"/>
        </w:rPr>
        <w:t xml:space="preserve">Осознание цели и ситуации устного общения. </w:t>
      </w:r>
      <w:r w:rsidRPr="001C34A2">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Говорение. </w:t>
      </w:r>
      <w:r w:rsidRPr="001C34A2">
        <w:rPr>
          <w:rFonts w:ascii="Times New Roman" w:hAnsi="Times New Roman"/>
          <w:sz w:val="24"/>
          <w:szCs w:val="24"/>
        </w:rPr>
        <w:t>Выбор языковых сре</w:t>
      </w:r>
      <w:proofErr w:type="gramStart"/>
      <w:r w:rsidRPr="001C34A2">
        <w:rPr>
          <w:rFonts w:ascii="Times New Roman" w:hAnsi="Times New Roman"/>
          <w:sz w:val="24"/>
          <w:szCs w:val="24"/>
        </w:rPr>
        <w:t>дств в с</w:t>
      </w:r>
      <w:proofErr w:type="gramEnd"/>
      <w:r w:rsidRPr="001C34A2">
        <w:rPr>
          <w:rFonts w:ascii="Times New Roman" w:hAnsi="Times New Roman"/>
          <w:sz w:val="24"/>
          <w:szCs w:val="24"/>
        </w:rPr>
        <w:t>оответствии с целями и условиями общения для эффективного решения ком</w:t>
      </w:r>
      <w:r w:rsidRPr="001C34A2">
        <w:rPr>
          <w:rFonts w:ascii="Times New Roman" w:hAnsi="Times New Roman"/>
          <w:spacing w:val="-2"/>
          <w:sz w:val="24"/>
          <w:szCs w:val="24"/>
        </w:rPr>
        <w:t xml:space="preserve">муникативной задачи. Практическое овладение диалогической </w:t>
      </w:r>
      <w:r w:rsidRPr="001C34A2">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C34A2">
        <w:rPr>
          <w:rFonts w:ascii="Times New Roman" w:hAnsi="Times New Roman"/>
          <w:spacing w:val="2"/>
          <w:sz w:val="24"/>
          <w:szCs w:val="24"/>
        </w:rPr>
        <w:t xml:space="preserve">ях учебного и бытового общения (приветствие, прощание, </w:t>
      </w:r>
      <w:r w:rsidRPr="001C34A2">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Чтение. </w:t>
      </w:r>
      <w:r w:rsidRPr="001C34A2">
        <w:rPr>
          <w:rFonts w:ascii="Times New Roman" w:hAnsi="Times New Roman"/>
          <w:sz w:val="24"/>
          <w:szCs w:val="24"/>
        </w:rPr>
        <w:t xml:space="preserve">Понимание учебного текста. Выборочное чтение </w:t>
      </w:r>
      <w:r w:rsidRPr="001C34A2">
        <w:rPr>
          <w:rFonts w:ascii="Times New Roman" w:hAnsi="Times New Roman"/>
          <w:spacing w:val="2"/>
          <w:sz w:val="24"/>
          <w:szCs w:val="24"/>
        </w:rPr>
        <w:t xml:space="preserve">с целью нахождения необходимого материала. Нахождение </w:t>
      </w:r>
      <w:r w:rsidRPr="001C34A2">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pacing w:val="-2"/>
          <w:sz w:val="24"/>
          <w:szCs w:val="24"/>
        </w:rPr>
        <w:t xml:space="preserve">Письмо. </w:t>
      </w:r>
      <w:r w:rsidRPr="001C34A2">
        <w:rPr>
          <w:rFonts w:ascii="Times New Roman" w:hAnsi="Times New Roman"/>
          <w:spacing w:val="-2"/>
          <w:sz w:val="24"/>
          <w:szCs w:val="24"/>
        </w:rPr>
        <w:t>Письмо букв, буквосочетаний, слогов, слов, пред</w:t>
      </w:r>
      <w:r w:rsidRPr="001C34A2">
        <w:rPr>
          <w:rFonts w:ascii="Times New Roman" w:hAnsi="Times New Roman"/>
          <w:spacing w:val="-4"/>
          <w:sz w:val="24"/>
          <w:szCs w:val="24"/>
        </w:rPr>
        <w:t xml:space="preserve">ложений в системе обучения грамоте. Овладение разборчивым, </w:t>
      </w:r>
      <w:r w:rsidRPr="001C34A2">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1C34A2">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1C34A2">
        <w:rPr>
          <w:rFonts w:ascii="Times New Roman" w:hAnsi="Times New Roman"/>
          <w:sz w:val="24"/>
          <w:szCs w:val="24"/>
        </w:rPr>
        <w:t xml:space="preserve">. Создание небольших собственных </w:t>
      </w:r>
      <w:r w:rsidRPr="001C34A2">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C34A2">
        <w:rPr>
          <w:rFonts w:ascii="Times New Roman" w:hAnsi="Times New Roman"/>
          <w:spacing w:val="-2"/>
          <w:sz w:val="24"/>
          <w:szCs w:val="24"/>
        </w:rPr>
        <w:t> </w:t>
      </w:r>
      <w:r w:rsidRPr="001C34A2">
        <w:rPr>
          <w:rFonts w:ascii="Times New Roman" w:hAnsi="Times New Roman"/>
          <w:spacing w:val="-2"/>
          <w:sz w:val="24"/>
          <w:szCs w:val="24"/>
        </w:rPr>
        <w:t>т.п.).</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Обучение грамоте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Фонетика. </w:t>
      </w:r>
      <w:r w:rsidRPr="001C34A2">
        <w:rPr>
          <w:rFonts w:ascii="Times New Roman" w:hAnsi="Times New Roman"/>
          <w:spacing w:val="2"/>
          <w:sz w:val="24"/>
          <w:szCs w:val="24"/>
        </w:rPr>
        <w:t xml:space="preserve">Звуки речи. Осознание единства звукового </w:t>
      </w:r>
      <w:r w:rsidRPr="001C34A2">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Графика. </w:t>
      </w:r>
      <w:r w:rsidRPr="001C34A2">
        <w:rPr>
          <w:rFonts w:ascii="Times New Roman" w:hAnsi="Times New Roman"/>
          <w:sz w:val="24"/>
          <w:szCs w:val="24"/>
        </w:rPr>
        <w:t>Различение звука и буквы: буква как знак зву</w:t>
      </w:r>
      <w:r w:rsidRPr="001C34A2">
        <w:rPr>
          <w:rFonts w:ascii="Times New Roman" w:hAnsi="Times New Roman"/>
          <w:spacing w:val="2"/>
          <w:sz w:val="24"/>
          <w:szCs w:val="24"/>
        </w:rPr>
        <w:t xml:space="preserve">ка. Овладение позиционным способом обозначения звуков </w:t>
      </w:r>
      <w:r w:rsidRPr="001C34A2">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1C34A2">
        <w:rPr>
          <w:rFonts w:ascii="Times New Roman" w:hAnsi="Times New Roman"/>
          <w:b/>
          <w:bCs/>
          <w:i/>
          <w:iCs/>
          <w:sz w:val="24"/>
          <w:szCs w:val="24"/>
        </w:rPr>
        <w:t xml:space="preserve">е, ё, ю, я. </w:t>
      </w:r>
      <w:r w:rsidRPr="001C34A2">
        <w:rPr>
          <w:rFonts w:ascii="Times New Roman" w:hAnsi="Times New Roman"/>
          <w:sz w:val="24"/>
          <w:szCs w:val="24"/>
        </w:rPr>
        <w:t>Мягкий знак</w:t>
      </w:r>
      <w:r w:rsidRPr="001C34A2">
        <w:rPr>
          <w:rFonts w:ascii="Times New Roman" w:hAnsi="Times New Roman"/>
          <w:b/>
          <w:bCs/>
          <w:i/>
          <w:iCs/>
          <w:sz w:val="24"/>
          <w:szCs w:val="24"/>
        </w:rPr>
        <w:t xml:space="preserve"> </w:t>
      </w:r>
      <w:r w:rsidRPr="001C34A2">
        <w:rPr>
          <w:rFonts w:ascii="Times New Roman" w:hAnsi="Times New Roman"/>
          <w:sz w:val="24"/>
          <w:szCs w:val="24"/>
        </w:rPr>
        <w:t>как показатель мягкости предшествующего согласного звука.</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sz w:val="24"/>
          <w:szCs w:val="24"/>
        </w:rPr>
        <w:t>Знакомство с русским алфавитом как последовательностью букв.</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pacing w:val="-2"/>
          <w:sz w:val="24"/>
          <w:szCs w:val="24"/>
        </w:rPr>
        <w:t xml:space="preserve">Чтение. </w:t>
      </w:r>
      <w:r w:rsidRPr="001C34A2">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C34A2">
        <w:rPr>
          <w:rFonts w:ascii="Times New Roman" w:hAnsi="Times New Roman"/>
          <w:spacing w:val="2"/>
          <w:sz w:val="24"/>
          <w:szCs w:val="24"/>
        </w:rPr>
        <w:t xml:space="preserve">ющей индивидуальному темпу ребёнка. Осознанное чтение </w:t>
      </w:r>
      <w:r w:rsidRPr="001C34A2">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lastRenderedPageBreak/>
        <w:t>Знакомство с орфоэпическим чтением (при переходе к чте</w:t>
      </w:r>
      <w:r w:rsidRPr="001C34A2">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Письмо. </w:t>
      </w:r>
      <w:r w:rsidRPr="001C34A2">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1C34A2" w:rsidRDefault="00951472" w:rsidP="001C34A2">
      <w:pPr>
        <w:spacing w:after="0" w:line="240" w:lineRule="auto"/>
        <w:ind w:firstLine="709"/>
        <w:jc w:val="both"/>
        <w:rPr>
          <w:rFonts w:ascii="Times New Roman" w:hAnsi="Times New Roman"/>
          <w:sz w:val="24"/>
          <w:szCs w:val="24"/>
        </w:rPr>
      </w:pPr>
      <w:r w:rsidRPr="001C34A2">
        <w:rPr>
          <w:rFonts w:ascii="Times New Roman" w:hAnsi="Times New Roman" w:cs="Times New Roman"/>
          <w:spacing w:val="2"/>
          <w:sz w:val="24"/>
          <w:szCs w:val="24"/>
        </w:rPr>
        <w:t>Овладение начертанием письменных прописных (заглав</w:t>
      </w:r>
      <w:r w:rsidRPr="001C34A2">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1C34A2">
        <w:rPr>
          <w:rFonts w:ascii="Times New Roman" w:hAnsi="Times New Roman"/>
          <w:sz w:val="24"/>
          <w:szCs w:val="24"/>
        </w:rPr>
        <w:t>Проверка написанного при помощи сличения с тексто</w:t>
      </w:r>
      <w:proofErr w:type="gramStart"/>
      <w:r w:rsidRPr="001C34A2">
        <w:rPr>
          <w:rFonts w:ascii="Times New Roman" w:hAnsi="Times New Roman"/>
          <w:sz w:val="24"/>
          <w:szCs w:val="24"/>
        </w:rPr>
        <w:t>м-</w:t>
      </w:r>
      <w:proofErr w:type="gramEnd"/>
      <w:r w:rsidRPr="001C34A2">
        <w:rPr>
          <w:rFonts w:ascii="Times New Roman" w:hAnsi="Times New Roman"/>
          <w:sz w:val="24"/>
          <w:szCs w:val="24"/>
        </w:rPr>
        <w:t xml:space="preserve"> образом и </w:t>
      </w:r>
      <w:proofErr w:type="spellStart"/>
      <w:r w:rsidRPr="001C34A2">
        <w:rPr>
          <w:rFonts w:ascii="Times New Roman" w:hAnsi="Times New Roman"/>
          <w:sz w:val="24"/>
          <w:szCs w:val="24"/>
        </w:rPr>
        <w:t>послогового</w:t>
      </w:r>
      <w:proofErr w:type="spellEnd"/>
      <w:r w:rsidRPr="001C34A2">
        <w:rPr>
          <w:rFonts w:ascii="Times New Roman" w:hAnsi="Times New Roman"/>
          <w:sz w:val="24"/>
          <w:szCs w:val="24"/>
        </w:rPr>
        <w:t xml:space="preserve"> чтения написанных слов.</w:t>
      </w:r>
    </w:p>
    <w:p w:rsidR="00951472" w:rsidRPr="001C34A2" w:rsidRDefault="00951472" w:rsidP="001C34A2">
      <w:pPr>
        <w:spacing w:after="0" w:line="240" w:lineRule="auto"/>
        <w:ind w:firstLine="709"/>
        <w:jc w:val="both"/>
        <w:rPr>
          <w:rFonts w:ascii="Times New Roman" w:hAnsi="Times New Roman"/>
          <w:sz w:val="24"/>
          <w:szCs w:val="24"/>
        </w:rPr>
      </w:pPr>
      <w:r w:rsidRPr="001C34A2">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spacing w:val="2"/>
          <w:sz w:val="24"/>
          <w:szCs w:val="24"/>
        </w:rPr>
        <w:t xml:space="preserve">Понимание функции небуквенных графических средств: </w:t>
      </w:r>
      <w:r w:rsidRPr="001C34A2">
        <w:rPr>
          <w:rFonts w:ascii="Times New Roman" w:hAnsi="Times New Roman"/>
          <w:sz w:val="24"/>
          <w:szCs w:val="24"/>
        </w:rPr>
        <w:t>пробела между словами, знака переноса.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Слово и предложение. </w:t>
      </w:r>
      <w:r w:rsidRPr="001C34A2">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1C34A2" w:rsidRDefault="00951472" w:rsidP="001C34A2">
      <w:pPr>
        <w:spacing w:after="0" w:line="240" w:lineRule="auto"/>
        <w:ind w:firstLine="709"/>
        <w:jc w:val="both"/>
        <w:rPr>
          <w:rFonts w:ascii="Times New Roman" w:hAnsi="Times New Roman"/>
          <w:sz w:val="24"/>
          <w:szCs w:val="24"/>
        </w:rPr>
      </w:pPr>
      <w:r w:rsidRPr="001C34A2">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Орфография. </w:t>
      </w:r>
      <w:r w:rsidRPr="001C34A2">
        <w:rPr>
          <w:rFonts w:ascii="Times New Roman" w:hAnsi="Times New Roman"/>
          <w:spacing w:val="-2"/>
          <w:sz w:val="24"/>
          <w:szCs w:val="24"/>
        </w:rPr>
        <w:t xml:space="preserve">Знакомство с правилами правописания и их </w:t>
      </w:r>
      <w:r w:rsidRPr="001C34A2">
        <w:rPr>
          <w:rFonts w:ascii="Times New Roman" w:hAnsi="Times New Roman"/>
          <w:sz w:val="24"/>
          <w:szCs w:val="24"/>
        </w:rPr>
        <w:t>применение:</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раздельное написание слов;</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обозначение гласных после шипящих (</w:t>
      </w:r>
      <w:proofErr w:type="spellStart"/>
      <w:proofErr w:type="gramStart"/>
      <w:r w:rsidRPr="001C34A2">
        <w:rPr>
          <w:rFonts w:ascii="Times New Roman" w:hAnsi="Times New Roman"/>
          <w:b/>
          <w:bCs/>
          <w:i/>
          <w:iCs/>
          <w:sz w:val="24"/>
          <w:szCs w:val="24"/>
        </w:rPr>
        <w:t>ча</w:t>
      </w:r>
      <w:proofErr w:type="spellEnd"/>
      <w:r w:rsidRPr="001C34A2">
        <w:rPr>
          <w:rFonts w:ascii="Times New Roman" w:hAnsi="Times New Roman"/>
          <w:b/>
          <w:bCs/>
          <w:sz w:val="24"/>
          <w:szCs w:val="24"/>
        </w:rPr>
        <w:t>—</w:t>
      </w:r>
      <w:r w:rsidRPr="001C34A2">
        <w:rPr>
          <w:rFonts w:ascii="Times New Roman" w:hAnsi="Times New Roman"/>
          <w:b/>
          <w:bCs/>
          <w:i/>
          <w:iCs/>
          <w:sz w:val="24"/>
          <w:szCs w:val="24"/>
        </w:rPr>
        <w:t>ща</w:t>
      </w:r>
      <w:proofErr w:type="gramEnd"/>
      <w:r w:rsidRPr="001C34A2">
        <w:rPr>
          <w:rFonts w:ascii="Times New Roman" w:hAnsi="Times New Roman"/>
          <w:b/>
          <w:bCs/>
          <w:sz w:val="24"/>
          <w:szCs w:val="24"/>
        </w:rPr>
        <w:t xml:space="preserve">, </w:t>
      </w:r>
      <w:r w:rsidRPr="001C34A2">
        <w:rPr>
          <w:rFonts w:ascii="Times New Roman" w:hAnsi="Times New Roman"/>
          <w:b/>
          <w:bCs/>
          <w:i/>
          <w:iCs/>
          <w:sz w:val="24"/>
          <w:szCs w:val="24"/>
        </w:rPr>
        <w:t>чу</w:t>
      </w:r>
      <w:r w:rsidRPr="001C34A2">
        <w:rPr>
          <w:rFonts w:ascii="Times New Roman" w:hAnsi="Times New Roman"/>
          <w:b/>
          <w:bCs/>
          <w:sz w:val="24"/>
          <w:szCs w:val="24"/>
        </w:rPr>
        <w:t>—</w:t>
      </w:r>
      <w:proofErr w:type="spellStart"/>
      <w:r w:rsidRPr="001C34A2">
        <w:rPr>
          <w:rFonts w:ascii="Times New Roman" w:hAnsi="Times New Roman"/>
          <w:b/>
          <w:bCs/>
          <w:i/>
          <w:iCs/>
          <w:sz w:val="24"/>
          <w:szCs w:val="24"/>
        </w:rPr>
        <w:t>щу</w:t>
      </w:r>
      <w:proofErr w:type="spellEnd"/>
      <w:r w:rsidRPr="001C34A2">
        <w:rPr>
          <w:rFonts w:ascii="Times New Roman" w:hAnsi="Times New Roman"/>
          <w:b/>
          <w:bCs/>
          <w:sz w:val="24"/>
          <w:szCs w:val="24"/>
        </w:rPr>
        <w:t xml:space="preserve">, </w:t>
      </w:r>
      <w:proofErr w:type="spellStart"/>
      <w:r w:rsidRPr="001C34A2">
        <w:rPr>
          <w:rFonts w:ascii="Times New Roman" w:hAnsi="Times New Roman"/>
          <w:b/>
          <w:bCs/>
          <w:i/>
          <w:iCs/>
          <w:sz w:val="24"/>
          <w:szCs w:val="24"/>
        </w:rPr>
        <w:t>жи</w:t>
      </w:r>
      <w:proofErr w:type="spellEnd"/>
      <w:r w:rsidRPr="001C34A2">
        <w:rPr>
          <w:rFonts w:ascii="Times New Roman" w:hAnsi="Times New Roman"/>
          <w:b/>
          <w:bCs/>
          <w:sz w:val="24"/>
          <w:szCs w:val="24"/>
        </w:rPr>
        <w:t>—</w:t>
      </w:r>
      <w:r w:rsidRPr="001C34A2">
        <w:rPr>
          <w:rFonts w:ascii="Times New Roman" w:hAnsi="Times New Roman"/>
          <w:b/>
          <w:bCs/>
          <w:i/>
          <w:iCs/>
          <w:sz w:val="24"/>
          <w:szCs w:val="24"/>
        </w:rPr>
        <w:t>ши</w:t>
      </w:r>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pacing w:val="-2"/>
          <w:sz w:val="24"/>
          <w:szCs w:val="24"/>
        </w:rPr>
        <w:t>прописная (заглавная) буква в начале предложения, в име</w:t>
      </w:r>
      <w:r w:rsidRPr="001C34A2">
        <w:rPr>
          <w:rFonts w:ascii="Times New Roman" w:hAnsi="Times New Roman"/>
          <w:sz w:val="24"/>
          <w:szCs w:val="24"/>
        </w:rPr>
        <w:t>нах собственных;</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перенос слов по слогам без стечения согласных;</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знаки препинания в конце предложения.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Развитие речи. </w:t>
      </w:r>
      <w:r w:rsidRPr="001C34A2">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Систематический курс</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sz w:val="24"/>
          <w:szCs w:val="24"/>
        </w:rPr>
        <w:t>Фонетика и орфоэпия.</w:t>
      </w:r>
      <w:r w:rsidRPr="001C34A2">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1C34A2">
        <w:rPr>
          <w:rFonts w:ascii="Times New Roman" w:hAnsi="Times New Roman"/>
          <w:spacing w:val="2"/>
          <w:sz w:val="24"/>
          <w:szCs w:val="24"/>
        </w:rPr>
        <w:t>ние парных и непарных по звонкости—глухости согласных звуков. Ударение, н</w:t>
      </w:r>
      <w:r w:rsidRPr="001C34A2">
        <w:rPr>
          <w:rFonts w:ascii="Times New Roman" w:hAnsi="Times New Roman"/>
          <w:sz w:val="24"/>
          <w:szCs w:val="24"/>
        </w:rPr>
        <w:t>ахождение в слове ударных и безударных гласных звуков.</w:t>
      </w:r>
      <w:r w:rsidRPr="001C34A2">
        <w:rPr>
          <w:rFonts w:ascii="Times New Roman" w:hAnsi="Times New Roman"/>
          <w:spacing w:val="2"/>
          <w:sz w:val="24"/>
          <w:szCs w:val="24"/>
        </w:rPr>
        <w:t xml:space="preserve"> Деление слов на слоги. </w:t>
      </w:r>
      <w:proofErr w:type="gramStart"/>
      <w:r w:rsidRPr="001C34A2">
        <w:rPr>
          <w:rFonts w:ascii="Times New Roman" w:hAnsi="Times New Roman"/>
          <w:spacing w:val="2"/>
          <w:sz w:val="24"/>
          <w:szCs w:val="24"/>
        </w:rPr>
        <w:t xml:space="preserve">Определение качественной характеристики звука: </w:t>
      </w:r>
      <w:r w:rsidRPr="001C34A2">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1C34A2">
        <w:rPr>
          <w:rFonts w:ascii="Times New Roman" w:hAnsi="Times New Roman"/>
          <w:spacing w:val="2"/>
          <w:sz w:val="24"/>
          <w:szCs w:val="24"/>
        </w:rPr>
        <w:t>звонкий — глухой, парный — непарный.</w:t>
      </w:r>
      <w:proofErr w:type="gramEnd"/>
      <w:r w:rsidRPr="001C34A2">
        <w:rPr>
          <w:rFonts w:ascii="Times New Roman" w:hAnsi="Times New Roman"/>
          <w:i/>
          <w:iCs/>
          <w:sz w:val="24"/>
          <w:szCs w:val="24"/>
        </w:rPr>
        <w:t xml:space="preserve"> </w:t>
      </w:r>
      <w:r w:rsidRPr="001C34A2">
        <w:rPr>
          <w:rFonts w:ascii="Times New Roman" w:hAnsi="Times New Roman"/>
          <w:spacing w:val="2"/>
          <w:sz w:val="24"/>
          <w:szCs w:val="24"/>
        </w:rPr>
        <w:t xml:space="preserve">Произношение звуков и сочетаний звуков </w:t>
      </w:r>
      <w:r w:rsidRPr="001C34A2">
        <w:rPr>
          <w:rFonts w:ascii="Times New Roman" w:hAnsi="Times New Roman"/>
          <w:sz w:val="24"/>
          <w:szCs w:val="24"/>
        </w:rPr>
        <w:t>в соответствии с нормами современного русского литературного языка.</w:t>
      </w:r>
      <w:r w:rsidRPr="001C34A2">
        <w:rPr>
          <w:rFonts w:ascii="Times New Roman" w:hAnsi="Times New Roman"/>
          <w:iCs/>
          <w:sz w:val="24"/>
          <w:szCs w:val="24"/>
        </w:rPr>
        <w:t xml:space="preserve"> Фонетический разбор слова</w:t>
      </w:r>
      <w:r w:rsidRPr="001C34A2">
        <w:rPr>
          <w:rFonts w:ascii="Times New Roman" w:hAnsi="Times New Roman"/>
          <w:sz w:val="24"/>
          <w:szCs w:val="24"/>
        </w:rPr>
        <w:t>.</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pacing w:val="-2"/>
          <w:sz w:val="24"/>
          <w:szCs w:val="24"/>
        </w:rPr>
        <w:t xml:space="preserve">Графика. </w:t>
      </w:r>
      <w:r w:rsidRPr="001C34A2">
        <w:rPr>
          <w:rFonts w:ascii="Times New Roman" w:hAnsi="Times New Roman"/>
          <w:sz w:val="24"/>
          <w:szCs w:val="24"/>
        </w:rPr>
        <w:t>Различение звука и буквы: буква как знак зву</w:t>
      </w:r>
      <w:r w:rsidRPr="001C34A2">
        <w:rPr>
          <w:rFonts w:ascii="Times New Roman" w:hAnsi="Times New Roman"/>
          <w:spacing w:val="2"/>
          <w:sz w:val="24"/>
          <w:szCs w:val="24"/>
        </w:rPr>
        <w:t>ка.</w:t>
      </w:r>
      <w:r w:rsidRPr="001C34A2">
        <w:rPr>
          <w:rFonts w:ascii="Times New Roman" w:hAnsi="Times New Roman"/>
          <w:spacing w:val="-2"/>
          <w:sz w:val="24"/>
          <w:szCs w:val="24"/>
        </w:rPr>
        <w:t xml:space="preserve"> </w:t>
      </w:r>
      <w:r w:rsidRPr="001C34A2">
        <w:rPr>
          <w:rFonts w:ascii="Times New Roman" w:hAnsi="Times New Roman"/>
          <w:spacing w:val="2"/>
          <w:sz w:val="24"/>
          <w:szCs w:val="24"/>
        </w:rPr>
        <w:t xml:space="preserve">Овладение позиционным способом обозначения звуков </w:t>
      </w:r>
      <w:r w:rsidRPr="001C34A2">
        <w:rPr>
          <w:rFonts w:ascii="Times New Roman" w:hAnsi="Times New Roman"/>
          <w:sz w:val="24"/>
          <w:szCs w:val="24"/>
        </w:rPr>
        <w:t>буквами.</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spacing w:val="-2"/>
          <w:sz w:val="24"/>
          <w:szCs w:val="24"/>
        </w:rPr>
        <w:t>Обозначение на пись</w:t>
      </w:r>
      <w:r w:rsidRPr="001C34A2">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1C34A2">
        <w:rPr>
          <w:rFonts w:ascii="Times New Roman" w:hAnsi="Times New Roman"/>
          <w:b/>
          <w:bCs/>
          <w:i/>
          <w:iCs/>
          <w:sz w:val="24"/>
          <w:szCs w:val="24"/>
        </w:rPr>
        <w:t xml:space="preserve">е, ё, ю, я. </w:t>
      </w:r>
      <w:r w:rsidRPr="001C34A2">
        <w:rPr>
          <w:rFonts w:ascii="Times New Roman" w:hAnsi="Times New Roman"/>
          <w:sz w:val="24"/>
          <w:szCs w:val="24"/>
        </w:rPr>
        <w:t>Мягкий знак</w:t>
      </w:r>
      <w:r w:rsidRPr="001C34A2">
        <w:rPr>
          <w:rFonts w:ascii="Times New Roman" w:hAnsi="Times New Roman"/>
          <w:b/>
          <w:bCs/>
          <w:i/>
          <w:iCs/>
          <w:sz w:val="24"/>
          <w:szCs w:val="24"/>
        </w:rPr>
        <w:t xml:space="preserve"> </w:t>
      </w:r>
      <w:r w:rsidRPr="001C34A2">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1C34A2">
        <w:rPr>
          <w:rFonts w:ascii="Times New Roman" w:hAnsi="Times New Roman"/>
          <w:sz w:val="24"/>
          <w:szCs w:val="24"/>
        </w:rPr>
        <w:t>разделительных</w:t>
      </w:r>
      <w:proofErr w:type="gramEnd"/>
      <w:r w:rsidRPr="001C34A2">
        <w:rPr>
          <w:rFonts w:ascii="Times New Roman" w:hAnsi="Times New Roman"/>
          <w:sz w:val="24"/>
          <w:szCs w:val="24"/>
        </w:rPr>
        <w:t xml:space="preserve"> </w:t>
      </w:r>
      <w:r w:rsidRPr="001C34A2">
        <w:rPr>
          <w:rFonts w:ascii="Times New Roman" w:hAnsi="Times New Roman"/>
          <w:bCs/>
          <w:i/>
          <w:iCs/>
          <w:sz w:val="24"/>
          <w:szCs w:val="24"/>
        </w:rPr>
        <w:t>ъ</w:t>
      </w:r>
      <w:r w:rsidRPr="001C34A2">
        <w:rPr>
          <w:rFonts w:ascii="Times New Roman" w:hAnsi="Times New Roman"/>
          <w:b/>
          <w:bCs/>
          <w:i/>
          <w:iCs/>
          <w:sz w:val="24"/>
          <w:szCs w:val="24"/>
        </w:rPr>
        <w:t xml:space="preserve"> </w:t>
      </w:r>
      <w:r w:rsidRPr="001C34A2">
        <w:rPr>
          <w:rFonts w:ascii="Times New Roman" w:hAnsi="Times New Roman"/>
          <w:sz w:val="24"/>
          <w:szCs w:val="24"/>
        </w:rPr>
        <w:t xml:space="preserve">и </w:t>
      </w:r>
      <w:r w:rsidRPr="001C34A2">
        <w:rPr>
          <w:rFonts w:ascii="Times New Roman" w:hAnsi="Times New Roman"/>
          <w:bCs/>
          <w:i/>
          <w:iCs/>
          <w:sz w:val="24"/>
          <w:szCs w:val="24"/>
        </w:rPr>
        <w:t>ь</w:t>
      </w:r>
      <w:r w:rsidRPr="001C34A2">
        <w:rPr>
          <w:rFonts w:ascii="Times New Roman" w:hAnsi="Times New Roman"/>
          <w:b/>
          <w:bCs/>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4"/>
          <w:sz w:val="24"/>
          <w:szCs w:val="24"/>
        </w:rPr>
        <w:t xml:space="preserve">Установление соотношения звукового и буквенного состава </w:t>
      </w:r>
      <w:r w:rsidRPr="001C34A2">
        <w:rPr>
          <w:rFonts w:ascii="Times New Roman" w:hAnsi="Times New Roman"/>
          <w:sz w:val="24"/>
          <w:szCs w:val="24"/>
        </w:rPr>
        <w:t xml:space="preserve">слова в словах типа </w:t>
      </w:r>
      <w:r w:rsidRPr="001C34A2">
        <w:rPr>
          <w:rFonts w:ascii="Times New Roman" w:hAnsi="Times New Roman"/>
          <w:i/>
          <w:iCs/>
          <w:sz w:val="24"/>
          <w:szCs w:val="24"/>
        </w:rPr>
        <w:t>стол, конь</w:t>
      </w:r>
      <w:r w:rsidRPr="001C34A2">
        <w:rPr>
          <w:rFonts w:ascii="Times New Roman" w:hAnsi="Times New Roman"/>
          <w:sz w:val="24"/>
          <w:szCs w:val="24"/>
        </w:rPr>
        <w:t xml:space="preserve">; в словах с йотированными </w:t>
      </w:r>
      <w:r w:rsidRPr="001C34A2">
        <w:rPr>
          <w:rFonts w:ascii="Times New Roman" w:hAnsi="Times New Roman"/>
          <w:spacing w:val="-4"/>
          <w:sz w:val="24"/>
          <w:szCs w:val="24"/>
        </w:rPr>
        <w:t xml:space="preserve">гласными </w:t>
      </w:r>
      <w:r w:rsidRPr="001C34A2">
        <w:rPr>
          <w:rFonts w:ascii="Times New Roman" w:hAnsi="Times New Roman"/>
          <w:b/>
          <w:bCs/>
          <w:i/>
          <w:iCs/>
          <w:spacing w:val="-4"/>
          <w:sz w:val="24"/>
          <w:szCs w:val="24"/>
        </w:rPr>
        <w:t>е</w:t>
      </w:r>
      <w:r w:rsidRPr="001C34A2">
        <w:rPr>
          <w:rFonts w:ascii="Times New Roman" w:hAnsi="Times New Roman"/>
          <w:b/>
          <w:bCs/>
          <w:spacing w:val="-4"/>
          <w:sz w:val="24"/>
          <w:szCs w:val="24"/>
        </w:rPr>
        <w:t xml:space="preserve">, </w:t>
      </w:r>
      <w:r w:rsidRPr="001C34A2">
        <w:rPr>
          <w:rFonts w:ascii="Times New Roman" w:hAnsi="Times New Roman"/>
          <w:b/>
          <w:bCs/>
          <w:i/>
          <w:iCs/>
          <w:spacing w:val="-4"/>
          <w:sz w:val="24"/>
          <w:szCs w:val="24"/>
        </w:rPr>
        <w:t>ё</w:t>
      </w:r>
      <w:r w:rsidRPr="001C34A2">
        <w:rPr>
          <w:rFonts w:ascii="Times New Roman" w:hAnsi="Times New Roman"/>
          <w:b/>
          <w:bCs/>
          <w:spacing w:val="-4"/>
          <w:sz w:val="24"/>
          <w:szCs w:val="24"/>
        </w:rPr>
        <w:t xml:space="preserve">, </w:t>
      </w:r>
      <w:r w:rsidRPr="001C34A2">
        <w:rPr>
          <w:rFonts w:ascii="Times New Roman" w:hAnsi="Times New Roman"/>
          <w:b/>
          <w:bCs/>
          <w:i/>
          <w:iCs/>
          <w:spacing w:val="-4"/>
          <w:sz w:val="24"/>
          <w:szCs w:val="24"/>
        </w:rPr>
        <w:t>ю</w:t>
      </w:r>
      <w:r w:rsidRPr="001C34A2">
        <w:rPr>
          <w:rFonts w:ascii="Times New Roman" w:hAnsi="Times New Roman"/>
          <w:b/>
          <w:bCs/>
          <w:spacing w:val="-4"/>
          <w:sz w:val="24"/>
          <w:szCs w:val="24"/>
        </w:rPr>
        <w:t xml:space="preserve">, </w:t>
      </w:r>
      <w:r w:rsidRPr="001C34A2">
        <w:rPr>
          <w:rFonts w:ascii="Times New Roman" w:hAnsi="Times New Roman"/>
          <w:b/>
          <w:bCs/>
          <w:i/>
          <w:iCs/>
          <w:spacing w:val="-4"/>
          <w:sz w:val="24"/>
          <w:szCs w:val="24"/>
        </w:rPr>
        <w:t>я</w:t>
      </w:r>
      <w:r w:rsidRPr="001C34A2">
        <w:rPr>
          <w:rFonts w:ascii="Times New Roman" w:hAnsi="Times New Roman"/>
          <w:spacing w:val="-4"/>
          <w:sz w:val="24"/>
          <w:szCs w:val="24"/>
        </w:rPr>
        <w:t>;</w:t>
      </w:r>
      <w:r w:rsidRPr="001C34A2">
        <w:rPr>
          <w:rFonts w:ascii="Times New Roman" w:hAnsi="Times New Roman"/>
          <w:b/>
          <w:bCs/>
          <w:spacing w:val="-4"/>
          <w:sz w:val="24"/>
          <w:szCs w:val="24"/>
        </w:rPr>
        <w:t xml:space="preserve"> </w:t>
      </w:r>
      <w:r w:rsidRPr="001C34A2">
        <w:rPr>
          <w:rFonts w:ascii="Times New Roman" w:hAnsi="Times New Roman"/>
          <w:spacing w:val="-4"/>
          <w:sz w:val="24"/>
          <w:szCs w:val="24"/>
        </w:rPr>
        <w:t>в словах с непроизносимыми согласными.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1C34A2" w:rsidRDefault="00951472" w:rsidP="001C34A2">
      <w:pPr>
        <w:pStyle w:val="af"/>
        <w:spacing w:line="240" w:lineRule="auto"/>
        <w:ind w:firstLine="709"/>
        <w:rPr>
          <w:sz w:val="24"/>
          <w:szCs w:val="24"/>
        </w:rPr>
      </w:pPr>
      <w:r w:rsidRPr="001C34A2">
        <w:rPr>
          <w:rFonts w:ascii="Times New Roman" w:hAnsi="Times New Roman"/>
          <w:sz w:val="24"/>
          <w:szCs w:val="24"/>
        </w:rPr>
        <w:lastRenderedPageBreak/>
        <w:t>Знакомство с русским алфавитом как последовательностью букв.</w:t>
      </w:r>
      <w:r w:rsidRPr="001C34A2">
        <w:rPr>
          <w:sz w:val="24"/>
          <w:szCs w:val="24"/>
        </w:rPr>
        <w:t xml:space="preserve"> </w:t>
      </w:r>
      <w:r w:rsidRPr="001C34A2">
        <w:rPr>
          <w:rFonts w:ascii="Times New Roman" w:hAnsi="Times New Roman"/>
          <w:spacing w:val="2"/>
          <w:sz w:val="24"/>
          <w:szCs w:val="24"/>
        </w:rPr>
        <w:t xml:space="preserve">Знание алфавита: правильное название букв, знание их </w:t>
      </w:r>
      <w:r w:rsidRPr="001C34A2">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1C34A2">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
          <w:sz w:val="24"/>
          <w:szCs w:val="24"/>
        </w:rPr>
        <w:t>Состав слова</w:t>
      </w:r>
      <w:r w:rsidRPr="001C34A2">
        <w:rPr>
          <w:rFonts w:ascii="Times New Roman" w:hAnsi="Times New Roman" w:cs="Times New Roman"/>
          <w:b/>
          <w:bCs/>
          <w:sz w:val="24"/>
          <w:szCs w:val="24"/>
        </w:rPr>
        <w:t xml:space="preserve"> (</w:t>
      </w:r>
      <w:proofErr w:type="spellStart"/>
      <w:r w:rsidRPr="001C34A2">
        <w:rPr>
          <w:rFonts w:ascii="Times New Roman" w:hAnsi="Times New Roman" w:cs="Times New Roman"/>
          <w:b/>
          <w:bCs/>
          <w:sz w:val="24"/>
          <w:szCs w:val="24"/>
        </w:rPr>
        <w:t>морфемика</w:t>
      </w:r>
      <w:proofErr w:type="spellEnd"/>
      <w:r w:rsidRPr="001C34A2">
        <w:rPr>
          <w:rFonts w:ascii="Times New Roman" w:hAnsi="Times New Roman" w:cs="Times New Roman"/>
          <w:b/>
          <w:bCs/>
          <w:sz w:val="24"/>
          <w:szCs w:val="24"/>
        </w:rPr>
        <w:t xml:space="preserve">). </w:t>
      </w:r>
      <w:r w:rsidRPr="001C34A2">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Корень, общее понятие о </w:t>
      </w:r>
      <w:proofErr w:type="gramStart"/>
      <w:r w:rsidRPr="001C34A2">
        <w:rPr>
          <w:rFonts w:ascii="Times New Roman" w:hAnsi="Times New Roman" w:cs="Times New Roman"/>
          <w:sz w:val="24"/>
          <w:szCs w:val="24"/>
        </w:rPr>
        <w:t>корне слова</w:t>
      </w:r>
      <w:proofErr w:type="gramEnd"/>
      <w:r w:rsidRPr="001C34A2">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1C34A2">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1C34A2">
        <w:rPr>
          <w:rFonts w:ascii="Times New Roman" w:hAnsi="Times New Roman" w:cs="Times New Roman"/>
          <w:sz w:val="24"/>
          <w:szCs w:val="24"/>
        </w:rPr>
        <w:t xml:space="preserve"> Различение однокоренных слов и различных форм одного и того же слова. </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Cs/>
          <w:sz w:val="24"/>
          <w:szCs w:val="24"/>
        </w:rPr>
        <w:t>Представление о значении суффиксов и приставок</w:t>
      </w:r>
      <w:r w:rsidRPr="001C34A2">
        <w:rPr>
          <w:rFonts w:ascii="Times New Roman" w:hAnsi="Times New Roman" w:cs="Times New Roman"/>
          <w:i/>
          <w:iCs/>
          <w:sz w:val="24"/>
          <w:szCs w:val="24"/>
        </w:rPr>
        <w:t xml:space="preserve">. </w:t>
      </w:r>
      <w:r w:rsidRPr="001C34A2">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1C34A2" w:rsidRDefault="00951472" w:rsidP="001C34A2">
      <w:pPr>
        <w:spacing w:after="0" w:line="240" w:lineRule="auto"/>
        <w:ind w:firstLine="709"/>
        <w:jc w:val="both"/>
        <w:rPr>
          <w:rFonts w:ascii="Times New Roman" w:hAnsi="Times New Roman" w:cs="Times New Roman"/>
          <w:i/>
          <w:sz w:val="24"/>
          <w:szCs w:val="24"/>
        </w:rPr>
      </w:pPr>
      <w:r w:rsidRPr="001C34A2">
        <w:rPr>
          <w:rFonts w:ascii="Times New Roman" w:hAnsi="Times New Roman" w:cs="Times New Roman"/>
          <w:sz w:val="24"/>
          <w:szCs w:val="24"/>
        </w:rPr>
        <w:t>Различение изменяемых и неизменяемых слов.</w:t>
      </w:r>
      <w:r w:rsidRPr="001C34A2">
        <w:rPr>
          <w:rFonts w:ascii="Times New Roman" w:hAnsi="Times New Roman" w:cs="Times New Roman"/>
          <w:i/>
          <w:iCs/>
          <w:sz w:val="24"/>
          <w:szCs w:val="24"/>
        </w:rPr>
        <w:t xml:space="preserve"> </w:t>
      </w:r>
      <w:r w:rsidRPr="001C34A2">
        <w:rPr>
          <w:rFonts w:ascii="Times New Roman" w:hAnsi="Times New Roman" w:cs="Times New Roman"/>
          <w:iCs/>
          <w:sz w:val="24"/>
          <w:szCs w:val="24"/>
        </w:rPr>
        <w:t>Разбор слова по составу.</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
          <w:bCs/>
          <w:sz w:val="24"/>
          <w:szCs w:val="24"/>
        </w:rPr>
        <w:t xml:space="preserve">Морфология. </w:t>
      </w:r>
      <w:r w:rsidRPr="001C34A2">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1C34A2">
        <w:rPr>
          <w:rFonts w:ascii="Times New Roman" w:hAnsi="Times New Roman" w:cs="Times New Roman"/>
          <w:i/>
          <w:iCs/>
          <w:sz w:val="24"/>
          <w:szCs w:val="24"/>
        </w:rPr>
        <w:t xml:space="preserve"> </w:t>
      </w:r>
      <w:r w:rsidRPr="001C34A2">
        <w:rPr>
          <w:rFonts w:ascii="Times New Roman" w:hAnsi="Times New Roman" w:cs="Times New Roman"/>
          <w:iCs/>
          <w:sz w:val="24"/>
          <w:szCs w:val="24"/>
        </w:rPr>
        <w:t xml:space="preserve">Деление частей речи </w:t>
      </w:r>
      <w:proofErr w:type="gramStart"/>
      <w:r w:rsidRPr="001C34A2">
        <w:rPr>
          <w:rFonts w:ascii="Times New Roman" w:hAnsi="Times New Roman" w:cs="Times New Roman"/>
          <w:iCs/>
          <w:sz w:val="24"/>
          <w:szCs w:val="24"/>
        </w:rPr>
        <w:t>на</w:t>
      </w:r>
      <w:proofErr w:type="gramEnd"/>
      <w:r w:rsidRPr="001C34A2">
        <w:rPr>
          <w:rFonts w:ascii="Times New Roman" w:hAnsi="Times New Roman" w:cs="Times New Roman"/>
          <w:iCs/>
          <w:sz w:val="24"/>
          <w:szCs w:val="24"/>
        </w:rPr>
        <w:t xml:space="preserve"> самостоятельные и служебные.</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
          <w:sz w:val="24"/>
          <w:szCs w:val="24"/>
        </w:rPr>
        <w:t>Имя существительное</w:t>
      </w:r>
      <w:r w:rsidRPr="001C34A2">
        <w:rPr>
          <w:rFonts w:ascii="Times New Roman" w:hAnsi="Times New Roman" w:cs="Times New Roman"/>
          <w:sz w:val="24"/>
          <w:szCs w:val="24"/>
        </w:rPr>
        <w:t>. Его значение и употребление в речи. Вопросы, р</w:t>
      </w:r>
      <w:r w:rsidRPr="001C34A2">
        <w:rPr>
          <w:rFonts w:ascii="Times New Roman" w:hAnsi="Times New Roman" w:cs="Times New Roman"/>
          <w:spacing w:val="2"/>
          <w:sz w:val="24"/>
          <w:szCs w:val="24"/>
        </w:rPr>
        <w:t xml:space="preserve">азличение имён </w:t>
      </w:r>
      <w:r w:rsidRPr="001C34A2">
        <w:rPr>
          <w:rFonts w:ascii="Times New Roman" w:hAnsi="Times New Roman" w:cs="Times New Roman"/>
          <w:sz w:val="24"/>
          <w:szCs w:val="24"/>
        </w:rPr>
        <w:t xml:space="preserve">существительных, отвечающих на вопросы «кто?» и «что?». </w:t>
      </w:r>
      <w:r w:rsidRPr="001C34A2">
        <w:rPr>
          <w:rFonts w:ascii="Times New Roman" w:hAnsi="Times New Roman" w:cs="Times New Roman"/>
          <w:spacing w:val="2"/>
          <w:sz w:val="24"/>
          <w:szCs w:val="24"/>
        </w:rPr>
        <w:t>Умение опознавать имена собственные</w:t>
      </w:r>
      <w:r w:rsidRPr="001C34A2">
        <w:rPr>
          <w:rFonts w:ascii="Times New Roman" w:hAnsi="Times New Roman" w:cs="Times New Roman"/>
          <w:sz w:val="24"/>
          <w:szCs w:val="24"/>
        </w:rPr>
        <w:t>.</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Род существительных: мужской, женский, средний. </w:t>
      </w:r>
      <w:r w:rsidRPr="001C34A2">
        <w:rPr>
          <w:rFonts w:ascii="Times New Roman" w:hAnsi="Times New Roman" w:cs="Times New Roman"/>
          <w:spacing w:val="2"/>
          <w:sz w:val="24"/>
          <w:szCs w:val="24"/>
        </w:rPr>
        <w:t xml:space="preserve">Различение имён существительных мужского, женского и </w:t>
      </w:r>
      <w:r w:rsidRPr="001C34A2">
        <w:rPr>
          <w:rFonts w:ascii="Times New Roman" w:hAnsi="Times New Roman" w:cs="Times New Roman"/>
          <w:sz w:val="24"/>
          <w:szCs w:val="24"/>
        </w:rPr>
        <w:t>среднего рода.</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Изменение имен существительных по числам. </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C34A2">
        <w:rPr>
          <w:rFonts w:ascii="Times New Roman" w:hAnsi="Times New Roman" w:cs="Times New Roman"/>
          <w:spacing w:val="2"/>
          <w:sz w:val="24"/>
          <w:szCs w:val="24"/>
        </w:rPr>
        <w:t>Определение паде</w:t>
      </w:r>
      <w:r w:rsidRPr="001C34A2">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Склонение имен существительных во множественном числе. </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Cs/>
          <w:sz w:val="24"/>
          <w:szCs w:val="24"/>
        </w:rPr>
        <w:t>Морфологический разбор имён существительных</w:t>
      </w:r>
      <w:r w:rsidRPr="001C34A2">
        <w:rPr>
          <w:rFonts w:ascii="Times New Roman" w:hAnsi="Times New Roman" w:cs="Times New Roman"/>
          <w:sz w:val="24"/>
          <w:szCs w:val="24"/>
        </w:rPr>
        <w:t>.</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
          <w:sz w:val="24"/>
          <w:szCs w:val="24"/>
        </w:rPr>
        <w:t>Имя прилагательное</w:t>
      </w:r>
      <w:r w:rsidRPr="001C34A2">
        <w:rPr>
          <w:rFonts w:ascii="Times New Roman" w:hAnsi="Times New Roman" w:cs="Times New Roman"/>
          <w:sz w:val="24"/>
          <w:szCs w:val="24"/>
        </w:rPr>
        <w:t xml:space="preserve">. Его значение </w:t>
      </w:r>
      <w:r w:rsidRPr="001C34A2">
        <w:rPr>
          <w:rFonts w:ascii="Times New Roman" w:hAnsi="Times New Roman" w:cs="Times New Roman"/>
          <w:spacing w:val="2"/>
          <w:sz w:val="24"/>
          <w:szCs w:val="24"/>
        </w:rPr>
        <w:t>и употребление в речи</w:t>
      </w:r>
      <w:r w:rsidRPr="001C34A2">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1C34A2">
        <w:rPr>
          <w:rFonts w:ascii="Times New Roman" w:hAnsi="Times New Roman" w:cs="Times New Roman"/>
          <w:sz w:val="24"/>
          <w:szCs w:val="24"/>
        </w:rPr>
        <w:t>-</w:t>
      </w:r>
      <w:proofErr w:type="spellStart"/>
      <w:r w:rsidRPr="001C34A2">
        <w:rPr>
          <w:rFonts w:ascii="Times New Roman" w:hAnsi="Times New Roman" w:cs="Times New Roman"/>
          <w:i/>
          <w:sz w:val="24"/>
          <w:szCs w:val="24"/>
        </w:rPr>
        <w:t>и</w:t>
      </w:r>
      <w:proofErr w:type="gramEnd"/>
      <w:r w:rsidRPr="001C34A2">
        <w:rPr>
          <w:rFonts w:ascii="Times New Roman" w:hAnsi="Times New Roman" w:cs="Times New Roman"/>
          <w:i/>
          <w:sz w:val="24"/>
          <w:szCs w:val="24"/>
        </w:rPr>
        <w:t>й</w:t>
      </w:r>
      <w:proofErr w:type="spellEnd"/>
      <w:r w:rsidRPr="001C34A2">
        <w:rPr>
          <w:rFonts w:ascii="Times New Roman" w:hAnsi="Times New Roman" w:cs="Times New Roman"/>
          <w:i/>
          <w:sz w:val="24"/>
          <w:szCs w:val="24"/>
        </w:rPr>
        <w:t>, -</w:t>
      </w:r>
      <w:proofErr w:type="spellStart"/>
      <w:r w:rsidRPr="001C34A2">
        <w:rPr>
          <w:rFonts w:ascii="Times New Roman" w:hAnsi="Times New Roman" w:cs="Times New Roman"/>
          <w:i/>
          <w:sz w:val="24"/>
          <w:szCs w:val="24"/>
        </w:rPr>
        <w:t>ья</w:t>
      </w:r>
      <w:proofErr w:type="spellEnd"/>
      <w:r w:rsidRPr="001C34A2">
        <w:rPr>
          <w:rFonts w:ascii="Times New Roman" w:hAnsi="Times New Roman" w:cs="Times New Roman"/>
          <w:i/>
          <w:sz w:val="24"/>
          <w:szCs w:val="24"/>
        </w:rPr>
        <w:t>, -</w:t>
      </w:r>
      <w:proofErr w:type="spellStart"/>
      <w:r w:rsidRPr="001C34A2">
        <w:rPr>
          <w:rFonts w:ascii="Times New Roman" w:hAnsi="Times New Roman" w:cs="Times New Roman"/>
          <w:i/>
          <w:sz w:val="24"/>
          <w:szCs w:val="24"/>
        </w:rPr>
        <w:t>ье</w:t>
      </w:r>
      <w:proofErr w:type="spellEnd"/>
      <w:r w:rsidRPr="001C34A2">
        <w:rPr>
          <w:rFonts w:ascii="Times New Roman" w:hAnsi="Times New Roman" w:cs="Times New Roman"/>
          <w:i/>
          <w:sz w:val="24"/>
          <w:szCs w:val="24"/>
        </w:rPr>
        <w:t>, -</w:t>
      </w:r>
      <w:proofErr w:type="spellStart"/>
      <w:r w:rsidRPr="001C34A2">
        <w:rPr>
          <w:rFonts w:ascii="Times New Roman" w:hAnsi="Times New Roman" w:cs="Times New Roman"/>
          <w:i/>
          <w:sz w:val="24"/>
          <w:szCs w:val="24"/>
        </w:rPr>
        <w:t>ов</w:t>
      </w:r>
      <w:proofErr w:type="spellEnd"/>
      <w:r w:rsidRPr="001C34A2">
        <w:rPr>
          <w:rFonts w:ascii="Times New Roman" w:hAnsi="Times New Roman" w:cs="Times New Roman"/>
          <w:i/>
          <w:sz w:val="24"/>
          <w:szCs w:val="24"/>
        </w:rPr>
        <w:t>, -ин</w:t>
      </w:r>
      <w:r w:rsidRPr="001C34A2">
        <w:rPr>
          <w:rFonts w:ascii="Times New Roman" w:hAnsi="Times New Roman" w:cs="Times New Roman"/>
          <w:sz w:val="24"/>
          <w:szCs w:val="24"/>
        </w:rPr>
        <w:t xml:space="preserve">). </w:t>
      </w:r>
      <w:r w:rsidRPr="001C34A2">
        <w:rPr>
          <w:rFonts w:ascii="Times New Roman" w:hAnsi="Times New Roman" w:cs="Times New Roman"/>
          <w:iCs/>
          <w:sz w:val="24"/>
          <w:szCs w:val="24"/>
        </w:rPr>
        <w:t>Морфологический разбор имён прилагательных</w:t>
      </w:r>
      <w:r w:rsidRPr="001C34A2">
        <w:rPr>
          <w:rFonts w:ascii="Times New Roman" w:hAnsi="Times New Roman" w:cs="Times New Roman"/>
          <w:i/>
          <w:iCs/>
          <w:sz w:val="24"/>
          <w:szCs w:val="24"/>
        </w:rPr>
        <w:t>.</w:t>
      </w:r>
    </w:p>
    <w:p w:rsidR="00951472" w:rsidRPr="001C34A2" w:rsidRDefault="00951472" w:rsidP="001C34A2">
      <w:pPr>
        <w:spacing w:after="0" w:line="240" w:lineRule="auto"/>
        <w:ind w:firstLine="709"/>
        <w:jc w:val="both"/>
        <w:rPr>
          <w:rFonts w:ascii="Times New Roman" w:hAnsi="Times New Roman" w:cs="Times New Roman"/>
          <w:i/>
          <w:sz w:val="24"/>
          <w:szCs w:val="24"/>
        </w:rPr>
      </w:pPr>
      <w:r w:rsidRPr="001C34A2">
        <w:rPr>
          <w:rFonts w:ascii="Times New Roman" w:hAnsi="Times New Roman" w:cs="Times New Roman"/>
          <w:i/>
          <w:sz w:val="24"/>
          <w:szCs w:val="24"/>
        </w:rPr>
        <w:t>Местоимение</w:t>
      </w:r>
      <w:r w:rsidRPr="001C34A2">
        <w:rPr>
          <w:rFonts w:ascii="Times New Roman" w:hAnsi="Times New Roman" w:cs="Times New Roman"/>
          <w:sz w:val="24"/>
          <w:szCs w:val="24"/>
        </w:rPr>
        <w:t xml:space="preserve">. Общее представление о местоимении. </w:t>
      </w:r>
      <w:r w:rsidRPr="001C34A2">
        <w:rPr>
          <w:rFonts w:ascii="Times New Roman" w:hAnsi="Times New Roman" w:cs="Times New Roman"/>
          <w:iCs/>
          <w:sz w:val="24"/>
          <w:szCs w:val="24"/>
        </w:rPr>
        <w:t>Личные местоимения, значение и употребление в речи.</w:t>
      </w:r>
      <w:r w:rsidRPr="001C34A2">
        <w:rPr>
          <w:rFonts w:ascii="Times New Roman" w:hAnsi="Times New Roman" w:cs="Times New Roman"/>
          <w:i/>
          <w:iCs/>
          <w:sz w:val="24"/>
          <w:szCs w:val="24"/>
        </w:rPr>
        <w:t xml:space="preserve"> </w:t>
      </w:r>
      <w:r w:rsidRPr="001C34A2">
        <w:rPr>
          <w:rFonts w:ascii="Times New Roman" w:hAnsi="Times New Roman" w:cs="Times New Roman"/>
          <w:iCs/>
          <w:sz w:val="24"/>
          <w:szCs w:val="24"/>
        </w:rPr>
        <w:t>Личные местоимения 1</w:t>
      </w:r>
      <w:r w:rsidRPr="001C34A2">
        <w:rPr>
          <w:rFonts w:ascii="Times New Roman" w:hAnsi="Times New Roman" w:cs="Times New Roman"/>
          <w:sz w:val="24"/>
          <w:szCs w:val="24"/>
        </w:rPr>
        <w:t xml:space="preserve">, </w:t>
      </w:r>
      <w:r w:rsidRPr="001C34A2">
        <w:rPr>
          <w:rFonts w:ascii="Times New Roman" w:hAnsi="Times New Roman" w:cs="Times New Roman"/>
          <w:iCs/>
          <w:sz w:val="24"/>
          <w:szCs w:val="24"/>
        </w:rPr>
        <w:t>2</w:t>
      </w:r>
      <w:r w:rsidRPr="001C34A2">
        <w:rPr>
          <w:rFonts w:ascii="Times New Roman" w:hAnsi="Times New Roman" w:cs="Times New Roman"/>
          <w:sz w:val="24"/>
          <w:szCs w:val="24"/>
        </w:rPr>
        <w:t xml:space="preserve">, </w:t>
      </w:r>
      <w:r w:rsidRPr="001C34A2">
        <w:rPr>
          <w:rFonts w:ascii="Times New Roman" w:hAnsi="Times New Roman" w:cs="Times New Roman"/>
          <w:iCs/>
          <w:sz w:val="24"/>
          <w:szCs w:val="24"/>
        </w:rPr>
        <w:t>3­го</w:t>
      </w:r>
      <w:r w:rsidRPr="001C34A2">
        <w:rPr>
          <w:rFonts w:ascii="Times New Roman" w:hAnsi="Times New Roman" w:cs="Times New Roman"/>
          <w:sz w:val="24"/>
          <w:szCs w:val="24"/>
        </w:rPr>
        <w:t> </w:t>
      </w:r>
      <w:r w:rsidRPr="001C34A2">
        <w:rPr>
          <w:rFonts w:ascii="Times New Roman" w:hAnsi="Times New Roman" w:cs="Times New Roman"/>
          <w:iCs/>
          <w:sz w:val="24"/>
          <w:szCs w:val="24"/>
        </w:rPr>
        <w:t>лица единственного и множественного числа.</w:t>
      </w:r>
      <w:r w:rsidRPr="001C34A2">
        <w:rPr>
          <w:rFonts w:ascii="Times New Roman" w:hAnsi="Times New Roman" w:cs="Times New Roman"/>
          <w:i/>
          <w:iCs/>
          <w:sz w:val="24"/>
          <w:szCs w:val="24"/>
        </w:rPr>
        <w:t xml:space="preserve"> </w:t>
      </w:r>
      <w:r w:rsidRPr="001C34A2">
        <w:rPr>
          <w:rFonts w:ascii="Times New Roman" w:hAnsi="Times New Roman" w:cs="Times New Roman"/>
          <w:iCs/>
          <w:sz w:val="24"/>
          <w:szCs w:val="24"/>
        </w:rPr>
        <w:t>Склонение личных местоимений</w:t>
      </w:r>
      <w:r w:rsidRPr="001C34A2">
        <w:rPr>
          <w:rFonts w:ascii="Times New Roman" w:hAnsi="Times New Roman" w:cs="Times New Roman"/>
          <w:sz w:val="24"/>
          <w:szCs w:val="24"/>
        </w:rPr>
        <w:t xml:space="preserve">. Правильное употребление местоимений в речи </w:t>
      </w:r>
      <w:r w:rsidRPr="001C34A2">
        <w:rPr>
          <w:rFonts w:ascii="Times New Roman" w:hAnsi="Times New Roman" w:cs="Times New Roman"/>
          <w:i/>
          <w:sz w:val="24"/>
          <w:szCs w:val="24"/>
        </w:rPr>
        <w:t>(меня, мною, у него, с ней, о нем).</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
          <w:sz w:val="24"/>
          <w:szCs w:val="24"/>
        </w:rPr>
        <w:t>Глагол.</w:t>
      </w:r>
      <w:r w:rsidRPr="001C34A2">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C34A2">
        <w:rPr>
          <w:rFonts w:ascii="Times New Roman" w:hAnsi="Times New Roman" w:cs="Times New Roman"/>
          <w:spacing w:val="2"/>
          <w:sz w:val="24"/>
          <w:szCs w:val="24"/>
        </w:rPr>
        <w:t xml:space="preserve">Способы определения I </w:t>
      </w:r>
      <w:r w:rsidRPr="001C34A2">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1C34A2">
        <w:rPr>
          <w:rFonts w:ascii="Times New Roman" w:hAnsi="Times New Roman" w:cs="Times New Roman"/>
          <w:iCs/>
          <w:sz w:val="24"/>
          <w:szCs w:val="24"/>
        </w:rPr>
        <w:t>Морфологический разбор глаголов</w:t>
      </w:r>
      <w:r w:rsidRPr="001C34A2">
        <w:rPr>
          <w:rFonts w:ascii="Times New Roman" w:hAnsi="Times New Roman" w:cs="Times New Roman"/>
          <w:i/>
          <w:iCs/>
          <w:sz w:val="24"/>
          <w:szCs w:val="24"/>
        </w:rPr>
        <w:t>.</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i/>
          <w:spacing w:val="-4"/>
          <w:sz w:val="24"/>
          <w:szCs w:val="24"/>
        </w:rPr>
        <w:t>Предлог.</w:t>
      </w:r>
      <w:r w:rsidRPr="001C34A2">
        <w:rPr>
          <w:rFonts w:ascii="Times New Roman" w:hAnsi="Times New Roman" w:cs="Times New Roman"/>
          <w:spacing w:val="-4"/>
          <w:sz w:val="24"/>
          <w:szCs w:val="24"/>
        </w:rPr>
        <w:t xml:space="preserve"> </w:t>
      </w:r>
      <w:r w:rsidRPr="001C34A2">
        <w:rPr>
          <w:rFonts w:ascii="Times New Roman" w:hAnsi="Times New Roman" w:cs="Times New Roman"/>
          <w:iCs/>
          <w:spacing w:val="-4"/>
          <w:sz w:val="24"/>
          <w:szCs w:val="24"/>
        </w:rPr>
        <w:t>Знакомство с наиболее употребительными пред</w:t>
      </w:r>
      <w:r w:rsidRPr="001C34A2">
        <w:rPr>
          <w:rFonts w:ascii="Times New Roman" w:hAnsi="Times New Roman" w:cs="Times New Roman"/>
          <w:iCs/>
          <w:sz w:val="24"/>
          <w:szCs w:val="24"/>
        </w:rPr>
        <w:t>логами.</w:t>
      </w:r>
      <w:r w:rsidRPr="001C34A2">
        <w:rPr>
          <w:rFonts w:ascii="Times New Roman" w:hAnsi="Times New Roman" w:cs="Times New Roman"/>
          <w:i/>
          <w:iCs/>
          <w:sz w:val="24"/>
          <w:szCs w:val="24"/>
        </w:rPr>
        <w:t xml:space="preserve"> </w:t>
      </w:r>
      <w:r w:rsidRPr="001C34A2">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1C34A2">
        <w:rPr>
          <w:rFonts w:ascii="Times New Roman" w:hAnsi="Times New Roman" w:cs="Times New Roman"/>
          <w:i/>
          <w:iCs/>
          <w:sz w:val="24"/>
          <w:szCs w:val="24"/>
        </w:rPr>
        <w:t xml:space="preserve"> </w:t>
      </w:r>
      <w:r w:rsidRPr="001C34A2">
        <w:rPr>
          <w:rFonts w:ascii="Times New Roman" w:hAnsi="Times New Roman" w:cs="Times New Roman"/>
          <w:sz w:val="24"/>
          <w:szCs w:val="24"/>
        </w:rPr>
        <w:t>Отличие предлогов от приставок.</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
          <w:bCs/>
          <w:sz w:val="24"/>
          <w:szCs w:val="24"/>
        </w:rPr>
        <w:t>Лексика</w:t>
      </w:r>
      <w:r w:rsidRPr="001C34A2">
        <w:rPr>
          <w:rStyle w:val="15"/>
          <w:b/>
          <w:bCs/>
          <w:spacing w:val="2"/>
          <w:sz w:val="24"/>
          <w:szCs w:val="24"/>
        </w:rPr>
        <w:footnoteReference w:id="1"/>
      </w:r>
      <w:r w:rsidRPr="001C34A2">
        <w:rPr>
          <w:rFonts w:ascii="Times New Roman" w:hAnsi="Times New Roman" w:cs="Times New Roman"/>
          <w:b/>
          <w:bCs/>
          <w:sz w:val="24"/>
          <w:szCs w:val="24"/>
        </w:rPr>
        <w:t xml:space="preserve">. </w:t>
      </w:r>
      <w:r w:rsidRPr="001C34A2">
        <w:rPr>
          <w:rFonts w:ascii="Times New Roman" w:hAnsi="Times New Roman" w:cs="Times New Roman"/>
          <w:sz w:val="24"/>
          <w:szCs w:val="24"/>
        </w:rPr>
        <w:t xml:space="preserve">Выявление слов, значение которых требует уточнения. </w:t>
      </w:r>
      <w:r w:rsidRPr="001C34A2">
        <w:rPr>
          <w:rFonts w:ascii="Times New Roman" w:hAnsi="Times New Roman" w:cs="Times New Roman"/>
          <w:iCs/>
          <w:sz w:val="24"/>
          <w:szCs w:val="24"/>
        </w:rPr>
        <w:t>Определение значения слова по тексту или уточнение зна</w:t>
      </w:r>
      <w:r w:rsidRPr="001C34A2">
        <w:rPr>
          <w:rFonts w:ascii="Times New Roman" w:hAnsi="Times New Roman" w:cs="Times New Roman"/>
          <w:iCs/>
          <w:spacing w:val="2"/>
          <w:sz w:val="24"/>
          <w:szCs w:val="24"/>
        </w:rPr>
        <w:t xml:space="preserve">чения с помощью толкового словаря. </w:t>
      </w:r>
      <w:r w:rsidRPr="001C34A2">
        <w:rPr>
          <w:rFonts w:ascii="Times New Roman" w:hAnsi="Times New Roman" w:cs="Times New Roman"/>
          <w:iCs/>
          <w:spacing w:val="2"/>
          <w:sz w:val="24"/>
          <w:szCs w:val="24"/>
        </w:rPr>
        <w:lastRenderedPageBreak/>
        <w:t xml:space="preserve">Представление об </w:t>
      </w:r>
      <w:r w:rsidRPr="001C34A2">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b/>
          <w:bCs/>
          <w:spacing w:val="2"/>
          <w:sz w:val="24"/>
          <w:szCs w:val="24"/>
        </w:rPr>
        <w:t xml:space="preserve">Синтаксис. </w:t>
      </w:r>
      <w:r w:rsidRPr="001C34A2">
        <w:rPr>
          <w:rFonts w:ascii="Times New Roman" w:hAnsi="Times New Roman" w:cs="Times New Roman"/>
          <w:spacing w:val="2"/>
          <w:sz w:val="24"/>
          <w:szCs w:val="24"/>
        </w:rPr>
        <w:t xml:space="preserve">Различение предложения, словосочетания, </w:t>
      </w:r>
      <w:r w:rsidRPr="001C34A2">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1C34A2">
        <w:rPr>
          <w:rFonts w:ascii="Times New Roman" w:hAnsi="Times New Roman" w:cs="Times New Roman"/>
          <w:spacing w:val="2"/>
          <w:sz w:val="24"/>
          <w:szCs w:val="24"/>
        </w:rPr>
        <w:t>Нахождение главных членов предложения.</w:t>
      </w:r>
      <w:r w:rsidRPr="001C34A2">
        <w:rPr>
          <w:rFonts w:ascii="Times New Roman" w:hAnsi="Times New Roman" w:cs="Times New Roman"/>
          <w:sz w:val="24"/>
          <w:szCs w:val="24"/>
        </w:rPr>
        <w:t xml:space="preserve"> Различение главных и второстепенных членов </w:t>
      </w:r>
      <w:r w:rsidRPr="001C34A2">
        <w:rPr>
          <w:rFonts w:ascii="Times New Roman" w:hAnsi="Times New Roman" w:cs="Times New Roman"/>
          <w:spacing w:val="2"/>
          <w:sz w:val="24"/>
          <w:szCs w:val="24"/>
        </w:rPr>
        <w:t xml:space="preserve">предложения. Установление связи (при помощи смысловых </w:t>
      </w:r>
      <w:r w:rsidRPr="001C34A2">
        <w:rPr>
          <w:rFonts w:ascii="Times New Roman" w:hAnsi="Times New Roman" w:cs="Times New Roman"/>
          <w:sz w:val="24"/>
          <w:szCs w:val="24"/>
        </w:rPr>
        <w:t>вопросов) между словами в словосочетании и предложении.</w:t>
      </w:r>
    </w:p>
    <w:p w:rsidR="00951472" w:rsidRPr="001C34A2" w:rsidRDefault="00951472"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Предложения с однородными членами с союзами </w:t>
      </w:r>
      <w:r w:rsidRPr="001C34A2">
        <w:rPr>
          <w:rFonts w:ascii="Times New Roman" w:hAnsi="Times New Roman" w:cs="Times New Roman"/>
          <w:i/>
          <w:sz w:val="24"/>
          <w:szCs w:val="24"/>
        </w:rPr>
        <w:t>и</w:t>
      </w:r>
      <w:r w:rsidRPr="001C34A2">
        <w:rPr>
          <w:rFonts w:ascii="Times New Roman" w:hAnsi="Times New Roman" w:cs="Times New Roman"/>
          <w:sz w:val="24"/>
          <w:szCs w:val="24"/>
        </w:rPr>
        <w:t xml:space="preserve"> (без перечисления), </w:t>
      </w:r>
      <w:r w:rsidRPr="001C34A2">
        <w:rPr>
          <w:rFonts w:ascii="Times New Roman" w:hAnsi="Times New Roman" w:cs="Times New Roman"/>
          <w:i/>
          <w:sz w:val="24"/>
          <w:szCs w:val="24"/>
        </w:rPr>
        <w:t xml:space="preserve">а, но </w:t>
      </w:r>
      <w:r w:rsidRPr="001C34A2">
        <w:rPr>
          <w:rFonts w:ascii="Times New Roman" w:hAnsi="Times New Roman" w:cs="Times New Roman"/>
          <w:sz w:val="24"/>
          <w:szCs w:val="24"/>
        </w:rPr>
        <w:t>и без союзов. Ис</w:t>
      </w:r>
      <w:r w:rsidRPr="001C34A2">
        <w:rPr>
          <w:rFonts w:ascii="Times New Roman" w:hAnsi="Times New Roman" w:cs="Times New Roman"/>
          <w:spacing w:val="-2"/>
          <w:sz w:val="24"/>
          <w:szCs w:val="24"/>
        </w:rPr>
        <w:t>пользование интонации перечисления в предложениях с одно</w:t>
      </w:r>
      <w:r w:rsidRPr="001C34A2">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1C34A2">
        <w:rPr>
          <w:rFonts w:ascii="Times New Roman" w:hAnsi="Times New Roman" w:cs="Times New Roman"/>
          <w:bCs/>
          <w:i/>
          <w:iCs/>
          <w:sz w:val="24"/>
          <w:szCs w:val="24"/>
        </w:rPr>
        <w:t>и, а, но</w:t>
      </w:r>
      <w:r w:rsidRPr="001C34A2">
        <w:rPr>
          <w:rFonts w:ascii="Times New Roman" w:hAnsi="Times New Roman" w:cs="Times New Roman"/>
          <w:sz w:val="24"/>
          <w:szCs w:val="24"/>
        </w:rPr>
        <w:t xml:space="preserve">. </w:t>
      </w:r>
    </w:p>
    <w:p w:rsidR="00951472" w:rsidRPr="001C34A2" w:rsidRDefault="00951472" w:rsidP="001C34A2">
      <w:pPr>
        <w:spacing w:after="0" w:line="240" w:lineRule="auto"/>
        <w:ind w:firstLine="709"/>
        <w:jc w:val="both"/>
        <w:rPr>
          <w:rFonts w:ascii="Times New Roman" w:hAnsi="Times New Roman" w:cs="Times New Roman"/>
          <w:i/>
          <w:sz w:val="24"/>
          <w:szCs w:val="24"/>
        </w:rPr>
      </w:pPr>
      <w:r w:rsidRPr="001C34A2">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1C34A2">
        <w:rPr>
          <w:rFonts w:ascii="Times New Roman" w:hAnsi="Times New Roman" w:cs="Times New Roman"/>
          <w:iCs/>
          <w:sz w:val="24"/>
          <w:szCs w:val="24"/>
        </w:rPr>
        <w:t>Различение простых и сложных предложений</w:t>
      </w:r>
      <w:r w:rsidRPr="001C34A2">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1C34A2">
        <w:rPr>
          <w:rFonts w:ascii="Times New Roman" w:hAnsi="Times New Roman" w:cs="Times New Roman"/>
          <w:i/>
          <w:sz w:val="24"/>
          <w:szCs w:val="24"/>
        </w:rPr>
        <w:t xml:space="preserve">и, а, но.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Орфография и пунктуация.</w:t>
      </w:r>
      <w:r w:rsidRPr="001C34A2">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Применение правил правописания:</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сочетания </w:t>
      </w:r>
      <w:proofErr w:type="spellStart"/>
      <w:r w:rsidRPr="001C34A2">
        <w:rPr>
          <w:rFonts w:ascii="Times New Roman" w:hAnsi="Times New Roman"/>
          <w:b/>
          <w:bCs/>
          <w:i/>
          <w:iCs/>
          <w:sz w:val="24"/>
          <w:szCs w:val="24"/>
        </w:rPr>
        <w:t>жи</w:t>
      </w:r>
      <w:proofErr w:type="spellEnd"/>
      <w:r w:rsidRPr="001C34A2">
        <w:rPr>
          <w:rFonts w:ascii="Times New Roman" w:hAnsi="Times New Roman"/>
          <w:b/>
          <w:bCs/>
          <w:i/>
          <w:iCs/>
          <w:sz w:val="24"/>
          <w:szCs w:val="24"/>
        </w:rPr>
        <w:t>—ши</w:t>
      </w:r>
      <w:r w:rsidRPr="001C34A2">
        <w:rPr>
          <w:rStyle w:val="15"/>
          <w:spacing w:val="2"/>
          <w:sz w:val="24"/>
          <w:szCs w:val="24"/>
        </w:rPr>
        <w:footnoteReference w:id="2"/>
      </w:r>
      <w:r w:rsidRPr="001C34A2">
        <w:rPr>
          <w:rFonts w:ascii="Times New Roman" w:hAnsi="Times New Roman"/>
          <w:b/>
          <w:bCs/>
          <w:i/>
          <w:iCs/>
          <w:sz w:val="24"/>
          <w:szCs w:val="24"/>
        </w:rPr>
        <w:t xml:space="preserve">, </w:t>
      </w:r>
      <w:proofErr w:type="spellStart"/>
      <w:proofErr w:type="gramStart"/>
      <w:r w:rsidRPr="001C34A2">
        <w:rPr>
          <w:rFonts w:ascii="Times New Roman" w:hAnsi="Times New Roman"/>
          <w:b/>
          <w:bCs/>
          <w:i/>
          <w:iCs/>
          <w:sz w:val="24"/>
          <w:szCs w:val="24"/>
        </w:rPr>
        <w:t>ча</w:t>
      </w:r>
      <w:proofErr w:type="spellEnd"/>
      <w:r w:rsidRPr="001C34A2">
        <w:rPr>
          <w:rFonts w:ascii="Times New Roman" w:hAnsi="Times New Roman"/>
          <w:b/>
          <w:bCs/>
          <w:i/>
          <w:iCs/>
          <w:sz w:val="24"/>
          <w:szCs w:val="24"/>
        </w:rPr>
        <w:t>—ща</w:t>
      </w:r>
      <w:proofErr w:type="gramEnd"/>
      <w:r w:rsidRPr="001C34A2">
        <w:rPr>
          <w:rFonts w:ascii="Times New Roman" w:hAnsi="Times New Roman"/>
          <w:b/>
          <w:bCs/>
          <w:i/>
          <w:iCs/>
          <w:sz w:val="24"/>
          <w:szCs w:val="24"/>
        </w:rPr>
        <w:t>, чу—</w:t>
      </w:r>
      <w:proofErr w:type="spellStart"/>
      <w:r w:rsidRPr="001C34A2">
        <w:rPr>
          <w:rFonts w:ascii="Times New Roman" w:hAnsi="Times New Roman"/>
          <w:b/>
          <w:bCs/>
          <w:i/>
          <w:iCs/>
          <w:sz w:val="24"/>
          <w:szCs w:val="24"/>
        </w:rPr>
        <w:t>щу</w:t>
      </w:r>
      <w:proofErr w:type="spellEnd"/>
      <w:r w:rsidRPr="001C34A2">
        <w:rPr>
          <w:rFonts w:ascii="Times New Roman" w:hAnsi="Times New Roman"/>
          <w:b/>
          <w:bCs/>
          <w:i/>
          <w:iCs/>
          <w:sz w:val="24"/>
          <w:szCs w:val="24"/>
        </w:rPr>
        <w:t xml:space="preserve"> </w:t>
      </w:r>
      <w:r w:rsidRPr="001C34A2">
        <w:rPr>
          <w:rFonts w:ascii="Times New Roman" w:hAnsi="Times New Roman"/>
          <w:sz w:val="24"/>
          <w:szCs w:val="24"/>
        </w:rPr>
        <w:t>в положении под ударением;</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сочетания </w:t>
      </w:r>
      <w:proofErr w:type="spellStart"/>
      <w:r w:rsidRPr="001C34A2">
        <w:rPr>
          <w:rFonts w:ascii="Times New Roman" w:hAnsi="Times New Roman"/>
          <w:b/>
          <w:bCs/>
          <w:i/>
          <w:iCs/>
          <w:sz w:val="24"/>
          <w:szCs w:val="24"/>
        </w:rPr>
        <w:t>чк</w:t>
      </w:r>
      <w:proofErr w:type="spellEnd"/>
      <w:r w:rsidRPr="001C34A2">
        <w:rPr>
          <w:rFonts w:ascii="Times New Roman" w:hAnsi="Times New Roman"/>
          <w:b/>
          <w:bCs/>
          <w:i/>
          <w:iCs/>
          <w:sz w:val="24"/>
          <w:szCs w:val="24"/>
        </w:rPr>
        <w:t>—</w:t>
      </w:r>
      <w:proofErr w:type="spellStart"/>
      <w:r w:rsidRPr="001C34A2">
        <w:rPr>
          <w:rFonts w:ascii="Times New Roman" w:hAnsi="Times New Roman"/>
          <w:b/>
          <w:bCs/>
          <w:i/>
          <w:iCs/>
          <w:sz w:val="24"/>
          <w:szCs w:val="24"/>
        </w:rPr>
        <w:t>чн</w:t>
      </w:r>
      <w:proofErr w:type="spellEnd"/>
      <w:r w:rsidRPr="001C34A2">
        <w:rPr>
          <w:rFonts w:ascii="Times New Roman" w:hAnsi="Times New Roman"/>
          <w:b/>
          <w:bCs/>
          <w:i/>
          <w:iCs/>
          <w:sz w:val="24"/>
          <w:szCs w:val="24"/>
        </w:rPr>
        <w:t xml:space="preserve">, </w:t>
      </w:r>
      <w:proofErr w:type="spellStart"/>
      <w:r w:rsidRPr="001C34A2">
        <w:rPr>
          <w:rFonts w:ascii="Times New Roman" w:hAnsi="Times New Roman"/>
          <w:b/>
          <w:bCs/>
          <w:i/>
          <w:iCs/>
          <w:sz w:val="24"/>
          <w:szCs w:val="24"/>
        </w:rPr>
        <w:t>чт</w:t>
      </w:r>
      <w:proofErr w:type="spellEnd"/>
      <w:r w:rsidRPr="001C34A2">
        <w:rPr>
          <w:rFonts w:ascii="Times New Roman" w:hAnsi="Times New Roman"/>
          <w:b/>
          <w:bCs/>
          <w:i/>
          <w:iCs/>
          <w:sz w:val="24"/>
          <w:szCs w:val="24"/>
        </w:rPr>
        <w:t xml:space="preserve">, </w:t>
      </w:r>
      <w:proofErr w:type="spellStart"/>
      <w:r w:rsidRPr="001C34A2">
        <w:rPr>
          <w:rFonts w:ascii="Times New Roman" w:hAnsi="Times New Roman"/>
          <w:b/>
          <w:bCs/>
          <w:i/>
          <w:iCs/>
          <w:sz w:val="24"/>
          <w:szCs w:val="24"/>
        </w:rPr>
        <w:t>щн</w:t>
      </w:r>
      <w:proofErr w:type="spellEnd"/>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перенос слов;</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прописная буква в начале предложения, в именах собственных;</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проверяемые безударные гласные в </w:t>
      </w:r>
      <w:proofErr w:type="gramStart"/>
      <w:r w:rsidRPr="001C34A2">
        <w:rPr>
          <w:rFonts w:ascii="Times New Roman" w:hAnsi="Times New Roman"/>
          <w:sz w:val="24"/>
          <w:szCs w:val="24"/>
        </w:rPr>
        <w:t>корне слова</w:t>
      </w:r>
      <w:proofErr w:type="gramEnd"/>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парные звонкие и глухие согласные в </w:t>
      </w:r>
      <w:proofErr w:type="gramStart"/>
      <w:r w:rsidRPr="001C34A2">
        <w:rPr>
          <w:rFonts w:ascii="Times New Roman" w:hAnsi="Times New Roman"/>
          <w:sz w:val="24"/>
          <w:szCs w:val="24"/>
        </w:rPr>
        <w:t>корне слова</w:t>
      </w:r>
      <w:proofErr w:type="gramEnd"/>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непроизносимые согласные;</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непроверяемые гласные и согласные в </w:t>
      </w:r>
      <w:proofErr w:type="gramStart"/>
      <w:r w:rsidRPr="001C34A2">
        <w:rPr>
          <w:rFonts w:ascii="Times New Roman" w:hAnsi="Times New Roman"/>
          <w:sz w:val="24"/>
          <w:szCs w:val="24"/>
        </w:rPr>
        <w:t>корне слова</w:t>
      </w:r>
      <w:proofErr w:type="gramEnd"/>
      <w:r w:rsidRPr="001C34A2">
        <w:rPr>
          <w:rFonts w:ascii="Times New Roman" w:hAnsi="Times New Roman"/>
          <w:sz w:val="24"/>
          <w:szCs w:val="24"/>
        </w:rPr>
        <w:t xml:space="preserve"> (на ограниченном перечне слов);</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pacing w:val="2"/>
          <w:sz w:val="24"/>
          <w:szCs w:val="24"/>
        </w:rPr>
        <w:t>гласные и согласные в неизменяемых на письме при</w:t>
      </w:r>
      <w:r w:rsidRPr="001C34A2">
        <w:rPr>
          <w:rFonts w:ascii="Times New Roman" w:hAnsi="Times New Roman"/>
          <w:sz w:val="24"/>
          <w:szCs w:val="24"/>
        </w:rPr>
        <w:t>ставках;</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разделительные </w:t>
      </w:r>
      <w:r w:rsidRPr="001C34A2">
        <w:rPr>
          <w:rFonts w:ascii="Times New Roman" w:hAnsi="Times New Roman"/>
          <w:b/>
          <w:bCs/>
          <w:i/>
          <w:iCs/>
          <w:sz w:val="24"/>
          <w:szCs w:val="24"/>
        </w:rPr>
        <w:t xml:space="preserve">ъ </w:t>
      </w:r>
      <w:r w:rsidRPr="001C34A2">
        <w:rPr>
          <w:rFonts w:ascii="Times New Roman" w:hAnsi="Times New Roman"/>
          <w:sz w:val="24"/>
          <w:szCs w:val="24"/>
        </w:rPr>
        <w:t xml:space="preserve">и </w:t>
      </w:r>
      <w:r w:rsidRPr="001C34A2">
        <w:rPr>
          <w:rFonts w:ascii="Times New Roman" w:hAnsi="Times New Roman"/>
          <w:b/>
          <w:bCs/>
          <w:i/>
          <w:iCs/>
          <w:sz w:val="24"/>
          <w:szCs w:val="24"/>
        </w:rPr>
        <w:t>ь</w:t>
      </w:r>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мягкий знак после шипящих на конце имён существительных (</w:t>
      </w:r>
      <w:r w:rsidRPr="001C34A2">
        <w:rPr>
          <w:rFonts w:ascii="Times New Roman" w:hAnsi="Times New Roman"/>
          <w:b/>
          <w:bCs/>
          <w:i/>
          <w:iCs/>
          <w:sz w:val="24"/>
          <w:szCs w:val="24"/>
        </w:rPr>
        <w:t>ночь, нож, рожь, мышь</w:t>
      </w:r>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pacing w:val="-2"/>
          <w:sz w:val="24"/>
          <w:szCs w:val="24"/>
        </w:rPr>
      </w:pPr>
      <w:r w:rsidRPr="001C34A2">
        <w:rPr>
          <w:rFonts w:ascii="Times New Roman" w:hAnsi="Times New Roman"/>
          <w:sz w:val="24"/>
          <w:szCs w:val="24"/>
        </w:rPr>
        <w:t xml:space="preserve">безударные падежные окончания имён существительных </w:t>
      </w:r>
      <w:r w:rsidRPr="001C34A2">
        <w:rPr>
          <w:rFonts w:ascii="Times New Roman" w:hAnsi="Times New Roman"/>
          <w:spacing w:val="-2"/>
          <w:sz w:val="24"/>
          <w:szCs w:val="24"/>
        </w:rPr>
        <w:t xml:space="preserve">(кроме существительных </w:t>
      </w:r>
      <w:proofErr w:type="gramStart"/>
      <w:r w:rsidRPr="001C34A2">
        <w:rPr>
          <w:rFonts w:ascii="Times New Roman" w:hAnsi="Times New Roman"/>
          <w:spacing w:val="-2"/>
          <w:sz w:val="24"/>
          <w:szCs w:val="24"/>
        </w:rPr>
        <w:t>на</w:t>
      </w:r>
      <w:proofErr w:type="gramEnd"/>
      <w:r w:rsidRPr="001C34A2">
        <w:rPr>
          <w:rFonts w:ascii="Times New Roman" w:hAnsi="Times New Roman"/>
          <w:spacing w:val="-2"/>
          <w:sz w:val="24"/>
          <w:szCs w:val="24"/>
        </w:rPr>
        <w:t xml:space="preserve"> ­</w:t>
      </w:r>
      <w:proofErr w:type="spellStart"/>
      <w:r w:rsidRPr="001C34A2">
        <w:rPr>
          <w:rFonts w:ascii="Times New Roman" w:hAnsi="Times New Roman"/>
          <w:b/>
          <w:bCs/>
          <w:i/>
          <w:iCs/>
          <w:spacing w:val="-2"/>
          <w:sz w:val="24"/>
          <w:szCs w:val="24"/>
        </w:rPr>
        <w:t>мя</w:t>
      </w:r>
      <w:proofErr w:type="spellEnd"/>
      <w:r w:rsidRPr="001C34A2">
        <w:rPr>
          <w:rFonts w:ascii="Times New Roman" w:hAnsi="Times New Roman"/>
          <w:b/>
          <w:bCs/>
          <w:i/>
          <w:iCs/>
          <w:spacing w:val="-2"/>
          <w:sz w:val="24"/>
          <w:szCs w:val="24"/>
        </w:rPr>
        <w:t>, ­</w:t>
      </w:r>
      <w:proofErr w:type="spellStart"/>
      <w:r w:rsidRPr="001C34A2">
        <w:rPr>
          <w:rFonts w:ascii="Times New Roman" w:hAnsi="Times New Roman"/>
          <w:b/>
          <w:bCs/>
          <w:i/>
          <w:iCs/>
          <w:spacing w:val="-2"/>
          <w:sz w:val="24"/>
          <w:szCs w:val="24"/>
        </w:rPr>
        <w:t>ий</w:t>
      </w:r>
      <w:proofErr w:type="spellEnd"/>
      <w:r w:rsidRPr="001C34A2">
        <w:rPr>
          <w:rFonts w:ascii="Times New Roman" w:hAnsi="Times New Roman"/>
          <w:b/>
          <w:bCs/>
          <w:i/>
          <w:iCs/>
          <w:spacing w:val="-2"/>
          <w:sz w:val="24"/>
          <w:szCs w:val="24"/>
        </w:rPr>
        <w:t>, ­</w:t>
      </w:r>
      <w:proofErr w:type="spellStart"/>
      <w:r w:rsidRPr="001C34A2">
        <w:rPr>
          <w:rFonts w:ascii="Times New Roman" w:hAnsi="Times New Roman"/>
          <w:b/>
          <w:bCs/>
          <w:i/>
          <w:iCs/>
          <w:spacing w:val="-2"/>
          <w:sz w:val="24"/>
          <w:szCs w:val="24"/>
        </w:rPr>
        <w:t>ья</w:t>
      </w:r>
      <w:proofErr w:type="spellEnd"/>
      <w:r w:rsidRPr="001C34A2">
        <w:rPr>
          <w:rFonts w:ascii="Times New Roman" w:hAnsi="Times New Roman"/>
          <w:b/>
          <w:bCs/>
          <w:i/>
          <w:iCs/>
          <w:spacing w:val="-2"/>
          <w:sz w:val="24"/>
          <w:szCs w:val="24"/>
        </w:rPr>
        <w:t>, ­</w:t>
      </w:r>
      <w:proofErr w:type="spellStart"/>
      <w:r w:rsidRPr="001C34A2">
        <w:rPr>
          <w:rFonts w:ascii="Times New Roman" w:hAnsi="Times New Roman"/>
          <w:b/>
          <w:bCs/>
          <w:i/>
          <w:iCs/>
          <w:spacing w:val="-2"/>
          <w:sz w:val="24"/>
          <w:szCs w:val="24"/>
        </w:rPr>
        <w:t>ье</w:t>
      </w:r>
      <w:proofErr w:type="spellEnd"/>
      <w:r w:rsidRPr="001C34A2">
        <w:rPr>
          <w:rFonts w:ascii="Times New Roman" w:hAnsi="Times New Roman"/>
          <w:b/>
          <w:bCs/>
          <w:i/>
          <w:iCs/>
          <w:spacing w:val="-2"/>
          <w:sz w:val="24"/>
          <w:szCs w:val="24"/>
        </w:rPr>
        <w:t>, ­</w:t>
      </w:r>
      <w:proofErr w:type="spellStart"/>
      <w:r w:rsidRPr="001C34A2">
        <w:rPr>
          <w:rFonts w:ascii="Times New Roman" w:hAnsi="Times New Roman"/>
          <w:b/>
          <w:bCs/>
          <w:i/>
          <w:iCs/>
          <w:spacing w:val="-2"/>
          <w:sz w:val="24"/>
          <w:szCs w:val="24"/>
        </w:rPr>
        <w:t>ия</w:t>
      </w:r>
      <w:proofErr w:type="spellEnd"/>
      <w:r w:rsidRPr="001C34A2">
        <w:rPr>
          <w:rFonts w:ascii="Times New Roman" w:hAnsi="Times New Roman"/>
          <w:b/>
          <w:bCs/>
          <w:i/>
          <w:iCs/>
          <w:spacing w:val="-2"/>
          <w:sz w:val="24"/>
          <w:szCs w:val="24"/>
        </w:rPr>
        <w:t>, ­</w:t>
      </w:r>
      <w:proofErr w:type="spellStart"/>
      <w:r w:rsidRPr="001C34A2">
        <w:rPr>
          <w:rFonts w:ascii="Times New Roman" w:hAnsi="Times New Roman"/>
          <w:b/>
          <w:bCs/>
          <w:i/>
          <w:iCs/>
          <w:spacing w:val="-2"/>
          <w:sz w:val="24"/>
          <w:szCs w:val="24"/>
        </w:rPr>
        <w:t>ов</w:t>
      </w:r>
      <w:proofErr w:type="spellEnd"/>
      <w:r w:rsidRPr="001C34A2">
        <w:rPr>
          <w:rFonts w:ascii="Times New Roman" w:hAnsi="Times New Roman"/>
          <w:b/>
          <w:bCs/>
          <w:i/>
          <w:iCs/>
          <w:spacing w:val="-2"/>
          <w:sz w:val="24"/>
          <w:szCs w:val="24"/>
        </w:rPr>
        <w:t>, ­ин</w:t>
      </w:r>
      <w:r w:rsidRPr="001C34A2">
        <w:rPr>
          <w:rFonts w:ascii="Times New Roman" w:hAnsi="Times New Roman"/>
          <w:spacing w:val="-2"/>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безударные окончания имён прилагательных;</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pacing w:val="2"/>
          <w:sz w:val="24"/>
          <w:szCs w:val="24"/>
        </w:rPr>
        <w:t>раздельное написание предлогов с личными местоиме</w:t>
      </w:r>
      <w:r w:rsidRPr="001C34A2">
        <w:rPr>
          <w:rFonts w:ascii="Times New Roman" w:hAnsi="Times New Roman"/>
          <w:sz w:val="24"/>
          <w:szCs w:val="24"/>
        </w:rPr>
        <w:t>ниями;</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b/>
          <w:bCs/>
          <w:i/>
          <w:iCs/>
          <w:sz w:val="24"/>
          <w:szCs w:val="24"/>
        </w:rPr>
        <w:t xml:space="preserve">не </w:t>
      </w:r>
      <w:r w:rsidRPr="001C34A2">
        <w:rPr>
          <w:rFonts w:ascii="Times New Roman" w:hAnsi="Times New Roman"/>
          <w:sz w:val="24"/>
          <w:szCs w:val="24"/>
        </w:rPr>
        <w:t>с глаголами;</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мягкий знак после шипящих на конце глаголов в форме 2­го лица единственного числа (</w:t>
      </w:r>
      <w:r w:rsidRPr="001C34A2">
        <w:rPr>
          <w:rFonts w:ascii="Times New Roman" w:hAnsi="Times New Roman"/>
          <w:b/>
          <w:bCs/>
          <w:i/>
          <w:iCs/>
          <w:sz w:val="24"/>
          <w:szCs w:val="24"/>
        </w:rPr>
        <w:t>пишешь, учишь</w:t>
      </w:r>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мягкий знак в глаголах в сочетании ­</w:t>
      </w:r>
      <w:proofErr w:type="spellStart"/>
      <w:r w:rsidRPr="001C34A2">
        <w:rPr>
          <w:rFonts w:ascii="Times New Roman" w:hAnsi="Times New Roman"/>
          <w:b/>
          <w:bCs/>
          <w:i/>
          <w:iCs/>
          <w:sz w:val="24"/>
          <w:szCs w:val="24"/>
        </w:rPr>
        <w:t>ться</w:t>
      </w:r>
      <w:proofErr w:type="spellEnd"/>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iCs/>
          <w:sz w:val="24"/>
          <w:szCs w:val="24"/>
        </w:rPr>
        <w:t>безударные личные окончания глаголов</w:t>
      </w:r>
      <w:r w:rsidRPr="001C34A2">
        <w:rPr>
          <w:rFonts w:ascii="Times New Roman" w:hAnsi="Times New Roman"/>
          <w:sz w:val="24"/>
          <w:szCs w:val="24"/>
        </w:rPr>
        <w:t>;</w:t>
      </w:r>
    </w:p>
    <w:p w:rsidR="0095147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раздельное написание предлогов с другими словами;</w:t>
      </w:r>
    </w:p>
    <w:p w:rsidR="00A93F0D" w:rsidRPr="001C34A2" w:rsidRDefault="00A93F0D" w:rsidP="001C34A2">
      <w:pPr>
        <w:pStyle w:val="af1"/>
        <w:spacing w:line="240" w:lineRule="auto"/>
        <w:ind w:firstLine="709"/>
        <w:rPr>
          <w:rFonts w:ascii="Times New Roman" w:hAnsi="Times New Roman"/>
          <w:sz w:val="24"/>
          <w:szCs w:val="24"/>
        </w:rPr>
      </w:pP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знаки препинания в конце предложения: точка, вопросительный и восклицательный знаки;</w:t>
      </w:r>
    </w:p>
    <w:p w:rsidR="00951472" w:rsidRPr="001C34A2" w:rsidRDefault="00951472" w:rsidP="001C34A2">
      <w:pPr>
        <w:pStyle w:val="af1"/>
        <w:spacing w:line="240" w:lineRule="auto"/>
        <w:ind w:firstLine="709"/>
        <w:rPr>
          <w:rFonts w:ascii="Times New Roman" w:hAnsi="Times New Roman"/>
          <w:b/>
          <w:bCs/>
          <w:sz w:val="24"/>
          <w:szCs w:val="24"/>
        </w:rPr>
      </w:pPr>
      <w:r w:rsidRPr="001C34A2">
        <w:rPr>
          <w:rFonts w:ascii="Times New Roman" w:hAnsi="Times New Roman"/>
          <w:sz w:val="24"/>
          <w:szCs w:val="24"/>
        </w:rPr>
        <w:t>знаки препинания (запятая) в предложениях с однородными членами.</w:t>
      </w:r>
    </w:p>
    <w:p w:rsidR="00951472" w:rsidRPr="001C34A2" w:rsidRDefault="00951472" w:rsidP="001C34A2">
      <w:pPr>
        <w:spacing w:after="0" w:line="240" w:lineRule="auto"/>
        <w:ind w:firstLine="709"/>
        <w:jc w:val="both"/>
        <w:rPr>
          <w:rFonts w:ascii="Times New Roman" w:hAnsi="Times New Roman" w:cs="Times New Roman"/>
          <w:b/>
          <w:i/>
          <w:sz w:val="24"/>
          <w:szCs w:val="24"/>
        </w:rPr>
      </w:pPr>
      <w:r w:rsidRPr="001C34A2">
        <w:rPr>
          <w:rFonts w:ascii="Times New Roman" w:hAnsi="Times New Roman" w:cs="Times New Roman"/>
          <w:b/>
          <w:i/>
          <w:sz w:val="24"/>
          <w:szCs w:val="24"/>
        </w:rPr>
        <w:t>Развитие речи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lastRenderedPageBreak/>
        <w:t xml:space="preserve">Осознание </w:t>
      </w:r>
      <w:proofErr w:type="gramStart"/>
      <w:r w:rsidRPr="001C34A2">
        <w:rPr>
          <w:rFonts w:ascii="Times New Roman" w:hAnsi="Times New Roman"/>
          <w:spacing w:val="2"/>
          <w:sz w:val="24"/>
          <w:szCs w:val="24"/>
        </w:rPr>
        <w:t>ситуации</w:t>
      </w:r>
      <w:proofErr w:type="gramEnd"/>
      <w:r w:rsidRPr="001C34A2">
        <w:rPr>
          <w:rFonts w:ascii="Times New Roman" w:hAnsi="Times New Roman"/>
          <w:spacing w:val="2"/>
          <w:sz w:val="24"/>
          <w:szCs w:val="24"/>
        </w:rPr>
        <w:t xml:space="preserve"> общения: с </w:t>
      </w:r>
      <w:proofErr w:type="gramStart"/>
      <w:r w:rsidRPr="001C34A2">
        <w:rPr>
          <w:rFonts w:ascii="Times New Roman" w:hAnsi="Times New Roman"/>
          <w:spacing w:val="2"/>
          <w:sz w:val="24"/>
          <w:szCs w:val="24"/>
        </w:rPr>
        <w:t>какой</w:t>
      </w:r>
      <w:proofErr w:type="gramEnd"/>
      <w:r w:rsidRPr="001C34A2">
        <w:rPr>
          <w:rFonts w:ascii="Times New Roman" w:hAnsi="Times New Roman"/>
          <w:spacing w:val="2"/>
          <w:sz w:val="24"/>
          <w:szCs w:val="24"/>
        </w:rPr>
        <w:t xml:space="preserve"> </w:t>
      </w:r>
      <w:r w:rsidRPr="001C34A2">
        <w:rPr>
          <w:rFonts w:ascii="Times New Roman" w:hAnsi="Times New Roman"/>
          <w:sz w:val="24"/>
          <w:szCs w:val="24"/>
        </w:rPr>
        <w:t>целью, с кем и где происходит общение.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Практическое овладение устными монологическими выска</w:t>
      </w:r>
      <w:r w:rsidRPr="001C34A2">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C34A2">
        <w:rPr>
          <w:rFonts w:ascii="Times New Roman" w:hAnsi="Times New Roman"/>
          <w:iCs/>
          <w:sz w:val="24"/>
          <w:szCs w:val="24"/>
        </w:rPr>
        <w:t>абзацев</w:t>
      </w:r>
      <w:r w:rsidRPr="001C34A2">
        <w:rPr>
          <w:rFonts w:ascii="Times New Roman" w:hAnsi="Times New Roman"/>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Комплексная работа над структурой текста: </w:t>
      </w:r>
      <w:proofErr w:type="spellStart"/>
      <w:r w:rsidRPr="001C34A2">
        <w:rPr>
          <w:rFonts w:ascii="Times New Roman" w:hAnsi="Times New Roman"/>
          <w:sz w:val="24"/>
          <w:szCs w:val="24"/>
        </w:rPr>
        <w:t>озаглавливание</w:t>
      </w:r>
      <w:proofErr w:type="spellEnd"/>
      <w:r w:rsidRPr="001C34A2">
        <w:rPr>
          <w:rFonts w:ascii="Times New Roman" w:hAnsi="Times New Roman"/>
          <w:sz w:val="24"/>
          <w:szCs w:val="24"/>
        </w:rPr>
        <w:t>, корректирование порядка предложений и частей текста (</w:t>
      </w:r>
      <w:r w:rsidRPr="001C34A2">
        <w:rPr>
          <w:rFonts w:ascii="Times New Roman" w:hAnsi="Times New Roman"/>
          <w:iCs/>
          <w:sz w:val="24"/>
          <w:szCs w:val="24"/>
        </w:rPr>
        <w:t>абзацев</w:t>
      </w:r>
      <w:r w:rsidRPr="001C34A2">
        <w:rPr>
          <w:rFonts w:ascii="Times New Roman" w:hAnsi="Times New Roman"/>
          <w:sz w:val="24"/>
          <w:szCs w:val="24"/>
        </w:rPr>
        <w:t xml:space="preserve">). План текста. Составление планов к данным текстам.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Типы текстов: описание, повествование, рассуждение, их особенности.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Знакомство с жанрами письма и поздравления.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Создание собственных текстов и корректирование заданных </w:t>
      </w:r>
      <w:r w:rsidRPr="001C34A2">
        <w:rPr>
          <w:rFonts w:ascii="Times New Roman" w:hAnsi="Times New Roman"/>
          <w:sz w:val="24"/>
          <w:szCs w:val="24"/>
        </w:rPr>
        <w:t>текстов с учётом точности, правильности, богатства и выра</w:t>
      </w:r>
      <w:r w:rsidRPr="001C34A2">
        <w:rPr>
          <w:rFonts w:ascii="Times New Roman" w:hAnsi="Times New Roman"/>
          <w:spacing w:val="2"/>
          <w:sz w:val="24"/>
          <w:szCs w:val="24"/>
        </w:rPr>
        <w:t xml:space="preserve">зительности письменной речи; </w:t>
      </w:r>
      <w:r w:rsidRPr="001C34A2">
        <w:rPr>
          <w:rFonts w:ascii="Times New Roman" w:hAnsi="Times New Roman"/>
          <w:iCs/>
          <w:spacing w:val="2"/>
          <w:sz w:val="24"/>
          <w:szCs w:val="24"/>
        </w:rPr>
        <w:t xml:space="preserve">использование в текстах </w:t>
      </w:r>
      <w:r w:rsidRPr="001C34A2">
        <w:rPr>
          <w:rFonts w:ascii="Times New Roman" w:hAnsi="Times New Roman"/>
          <w:iCs/>
          <w:sz w:val="24"/>
          <w:szCs w:val="24"/>
        </w:rPr>
        <w:t>синонимов и антонимов</w:t>
      </w:r>
      <w:r w:rsidRPr="001C34A2">
        <w:rPr>
          <w:rFonts w:ascii="Times New Roman" w:hAnsi="Times New Roman"/>
          <w:sz w:val="24"/>
          <w:szCs w:val="24"/>
        </w:rPr>
        <w:t>.</w:t>
      </w:r>
    </w:p>
    <w:p w:rsidR="00951472" w:rsidRPr="001C34A2" w:rsidRDefault="00951472" w:rsidP="001C34A2">
      <w:pPr>
        <w:pStyle w:val="af"/>
        <w:spacing w:line="240" w:lineRule="auto"/>
        <w:ind w:firstLine="709"/>
        <w:rPr>
          <w:rFonts w:ascii="Times New Roman" w:hAnsi="Times New Roman"/>
          <w:spacing w:val="-4"/>
          <w:sz w:val="24"/>
          <w:szCs w:val="24"/>
        </w:rPr>
      </w:pPr>
      <w:r w:rsidRPr="001C34A2">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1C34A2" w:rsidRDefault="00951472" w:rsidP="001C34A2">
      <w:pPr>
        <w:spacing w:after="0" w:line="240" w:lineRule="auto"/>
        <w:jc w:val="center"/>
        <w:rPr>
          <w:rFonts w:ascii="Times New Roman" w:hAnsi="Times New Roman" w:cs="Times New Roman"/>
          <w:b/>
          <w:i/>
          <w:sz w:val="24"/>
          <w:szCs w:val="24"/>
        </w:rPr>
      </w:pPr>
      <w:r w:rsidRPr="001C34A2">
        <w:rPr>
          <w:rFonts w:ascii="Times New Roman" w:hAnsi="Times New Roman" w:cs="Times New Roman"/>
          <w:b/>
          <w:i/>
          <w:sz w:val="24"/>
          <w:szCs w:val="24"/>
        </w:rPr>
        <w:t>2. Литературное чтение</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Виды речевой и читательской деятельности</w:t>
      </w:r>
    </w:p>
    <w:p w:rsidR="00951472" w:rsidRPr="001C34A2" w:rsidRDefault="00951472" w:rsidP="001C34A2">
      <w:pPr>
        <w:pStyle w:val="af"/>
        <w:spacing w:line="240" w:lineRule="auto"/>
        <w:ind w:firstLine="709"/>
        <w:rPr>
          <w:rFonts w:ascii="Times New Roman" w:hAnsi="Times New Roman"/>
          <w:sz w:val="24"/>
          <w:szCs w:val="24"/>
        </w:rPr>
      </w:pPr>
      <w:proofErr w:type="spellStart"/>
      <w:r w:rsidRPr="001C34A2">
        <w:rPr>
          <w:rFonts w:ascii="Times New Roman" w:hAnsi="Times New Roman"/>
          <w:b/>
          <w:bCs/>
          <w:sz w:val="24"/>
          <w:szCs w:val="24"/>
        </w:rPr>
        <w:t>Аудирование</w:t>
      </w:r>
      <w:proofErr w:type="spellEnd"/>
      <w:r w:rsidRPr="001C34A2">
        <w:rPr>
          <w:rFonts w:ascii="Times New Roman" w:hAnsi="Times New Roman"/>
          <w:b/>
          <w:bCs/>
          <w:sz w:val="24"/>
          <w:szCs w:val="24"/>
        </w:rPr>
        <w:t xml:space="preserve"> (слушание). </w:t>
      </w:r>
      <w:r w:rsidRPr="001C34A2">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1C34A2">
        <w:rPr>
          <w:rFonts w:ascii="Times New Roman" w:hAnsi="Times New Roman"/>
          <w:spacing w:val="2"/>
          <w:sz w:val="24"/>
          <w:szCs w:val="24"/>
        </w:rPr>
        <w:t xml:space="preserve">Адекватное понимание содержания звучащей речи, умение </w:t>
      </w:r>
      <w:r w:rsidRPr="001C34A2">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1C34A2">
        <w:rPr>
          <w:rFonts w:ascii="Times New Roman" w:hAnsi="Times New Roman"/>
          <w:spacing w:val="2"/>
          <w:sz w:val="24"/>
          <w:szCs w:val="24"/>
        </w:rPr>
        <w:t>цели речевого высказывания, умение задавать вопрос по услышанному учебному, научно</w:t>
      </w:r>
      <w:r w:rsidRPr="001C34A2">
        <w:rPr>
          <w:rFonts w:ascii="Times New Roman" w:hAnsi="Times New Roman"/>
          <w:spacing w:val="2"/>
          <w:sz w:val="24"/>
          <w:szCs w:val="24"/>
        </w:rPr>
        <w:noBreakHyphen/>
        <w:t>познавательному и художе</w:t>
      </w:r>
      <w:r w:rsidRPr="001C34A2">
        <w:rPr>
          <w:rFonts w:ascii="Times New Roman" w:hAnsi="Times New Roman"/>
          <w:sz w:val="24"/>
          <w:szCs w:val="24"/>
        </w:rPr>
        <w:t>ственному произведению.</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Чтение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Чтение вслух.</w:t>
      </w:r>
      <w:r w:rsidRPr="001C34A2">
        <w:rPr>
          <w:rFonts w:ascii="Times New Roman" w:hAnsi="Times New Roman"/>
          <w:sz w:val="24"/>
          <w:szCs w:val="24"/>
        </w:rPr>
        <w:t xml:space="preserve"> Постепенный переход от слогового к плав</w:t>
      </w:r>
      <w:r w:rsidRPr="001C34A2">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C34A2">
        <w:rPr>
          <w:rFonts w:ascii="Times New Roman" w:hAnsi="Times New Roman"/>
          <w:sz w:val="24"/>
          <w:szCs w:val="24"/>
        </w:rPr>
        <w:t xml:space="preserve">с интонационным выделением знаков препинания. </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z w:val="24"/>
          <w:szCs w:val="24"/>
        </w:rPr>
        <w:t>Чтение про себя.</w:t>
      </w:r>
      <w:r w:rsidRPr="001C34A2">
        <w:rPr>
          <w:rFonts w:ascii="Times New Roman" w:hAnsi="Times New Roman"/>
          <w:sz w:val="24"/>
          <w:szCs w:val="24"/>
        </w:rPr>
        <w:t xml:space="preserve"> Осознание смысла произведения при </w:t>
      </w:r>
      <w:r w:rsidRPr="001C34A2">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Работа с разными видами текста.</w:t>
      </w:r>
      <w:r w:rsidRPr="001C34A2">
        <w:rPr>
          <w:rFonts w:ascii="Times New Roman" w:hAnsi="Times New Roman"/>
          <w:sz w:val="24"/>
          <w:szCs w:val="24"/>
        </w:rPr>
        <w:t xml:space="preserve"> Общее представление </w:t>
      </w:r>
      <w:r w:rsidRPr="001C34A2">
        <w:rPr>
          <w:rFonts w:ascii="Times New Roman" w:hAnsi="Times New Roman"/>
          <w:spacing w:val="2"/>
          <w:sz w:val="24"/>
          <w:szCs w:val="24"/>
        </w:rPr>
        <w:t xml:space="preserve">о разных видах текста: </w:t>
      </w:r>
      <w:proofErr w:type="gramStart"/>
      <w:r w:rsidRPr="001C34A2">
        <w:rPr>
          <w:rFonts w:ascii="Times New Roman" w:hAnsi="Times New Roman"/>
          <w:spacing w:val="2"/>
          <w:sz w:val="24"/>
          <w:szCs w:val="24"/>
        </w:rPr>
        <w:t>художественный</w:t>
      </w:r>
      <w:proofErr w:type="gramEnd"/>
      <w:r w:rsidRPr="001C34A2">
        <w:rPr>
          <w:rFonts w:ascii="Times New Roman" w:hAnsi="Times New Roman"/>
          <w:spacing w:val="2"/>
          <w:sz w:val="24"/>
          <w:szCs w:val="24"/>
        </w:rPr>
        <w:t xml:space="preserve">, учебный, научно-популярный, их сравнение. </w:t>
      </w:r>
      <w:r w:rsidRPr="001C34A2">
        <w:rPr>
          <w:rFonts w:ascii="Times New Roman" w:hAnsi="Times New Roman"/>
          <w:sz w:val="24"/>
          <w:szCs w:val="24"/>
        </w:rPr>
        <w:t>Определение целей создания этих видов текста. Особенности фольклорного текста.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Самостоятельное </w:t>
      </w:r>
      <w:r w:rsidRPr="001C34A2">
        <w:rPr>
          <w:rFonts w:ascii="Times New Roman" w:hAnsi="Times New Roman"/>
          <w:sz w:val="24"/>
          <w:szCs w:val="24"/>
        </w:rPr>
        <w:t xml:space="preserve">деление текста на смысловые части, их </w:t>
      </w:r>
      <w:proofErr w:type="spellStart"/>
      <w:r w:rsidRPr="001C34A2">
        <w:rPr>
          <w:rFonts w:ascii="Times New Roman" w:hAnsi="Times New Roman"/>
          <w:sz w:val="24"/>
          <w:szCs w:val="24"/>
        </w:rPr>
        <w:t>озаглавливание</w:t>
      </w:r>
      <w:proofErr w:type="spellEnd"/>
      <w:r w:rsidRPr="001C34A2">
        <w:rPr>
          <w:rFonts w:ascii="Times New Roman" w:hAnsi="Times New Roman"/>
          <w:sz w:val="24"/>
          <w:szCs w:val="24"/>
        </w:rPr>
        <w:t>. Умение работать с разными видами информации.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Участие в коллективном обсуждении: умение отвечать </w:t>
      </w:r>
      <w:r w:rsidRPr="001C34A2">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1C34A2">
        <w:rPr>
          <w:rFonts w:ascii="Times New Roman" w:hAnsi="Times New Roman"/>
          <w:sz w:val="24"/>
          <w:szCs w:val="24"/>
        </w:rPr>
        <w:t>иллюстративно­изобразительных</w:t>
      </w:r>
      <w:proofErr w:type="spellEnd"/>
      <w:r w:rsidRPr="001C34A2">
        <w:rPr>
          <w:rFonts w:ascii="Times New Roman" w:hAnsi="Times New Roman"/>
          <w:sz w:val="24"/>
          <w:szCs w:val="24"/>
        </w:rPr>
        <w:t xml:space="preserve"> материалов.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Библиографическая культура.</w:t>
      </w:r>
      <w:r w:rsidRPr="001C34A2">
        <w:rPr>
          <w:rFonts w:ascii="Times New Roman" w:hAnsi="Times New Roman"/>
          <w:spacing w:val="2"/>
          <w:sz w:val="24"/>
          <w:szCs w:val="24"/>
        </w:rPr>
        <w:t xml:space="preserve"> Книга как особый вид </w:t>
      </w:r>
      <w:r w:rsidRPr="001C34A2">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1C34A2">
        <w:rPr>
          <w:rFonts w:ascii="Times New Roman" w:hAnsi="Times New Roman"/>
          <w:spacing w:val="2"/>
          <w:sz w:val="24"/>
          <w:szCs w:val="24"/>
        </w:rPr>
        <w:lastRenderedPageBreak/>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C34A2">
        <w:rPr>
          <w:rFonts w:ascii="Times New Roman" w:hAnsi="Times New Roman"/>
          <w:sz w:val="24"/>
          <w:szCs w:val="24"/>
        </w:rPr>
        <w:t xml:space="preserve">её </w:t>
      </w:r>
      <w:proofErr w:type="spellStart"/>
      <w:r w:rsidRPr="001C34A2">
        <w:rPr>
          <w:rFonts w:ascii="Times New Roman" w:hAnsi="Times New Roman"/>
          <w:sz w:val="24"/>
          <w:szCs w:val="24"/>
        </w:rPr>
        <w:t>справочно­иллюстративный</w:t>
      </w:r>
      <w:proofErr w:type="spellEnd"/>
      <w:r w:rsidRPr="001C34A2">
        <w:rPr>
          <w:rFonts w:ascii="Times New Roman" w:hAnsi="Times New Roman"/>
          <w:sz w:val="24"/>
          <w:szCs w:val="24"/>
        </w:rPr>
        <w:t xml:space="preserve"> материал).</w:t>
      </w:r>
    </w:p>
    <w:p w:rsidR="00951472" w:rsidRPr="001C34A2" w:rsidRDefault="00951472" w:rsidP="001C34A2">
      <w:pPr>
        <w:pStyle w:val="af"/>
        <w:spacing w:line="240" w:lineRule="auto"/>
        <w:ind w:firstLine="709"/>
        <w:rPr>
          <w:rFonts w:ascii="Times New Roman" w:hAnsi="Times New Roman"/>
          <w:sz w:val="24"/>
          <w:szCs w:val="24"/>
        </w:rPr>
      </w:pPr>
      <w:proofErr w:type="gramStart"/>
      <w:r w:rsidRPr="001C34A2">
        <w:rPr>
          <w:rFonts w:ascii="Times New Roman" w:hAnsi="Times New Roman"/>
          <w:spacing w:val="-2"/>
          <w:sz w:val="24"/>
          <w:szCs w:val="24"/>
        </w:rPr>
        <w:t>Типы книг (изданий): книга</w:t>
      </w:r>
      <w:r w:rsidRPr="001C34A2">
        <w:rPr>
          <w:rFonts w:ascii="Times New Roman" w:hAnsi="Times New Roman"/>
          <w:spacing w:val="-2"/>
          <w:sz w:val="24"/>
          <w:szCs w:val="24"/>
        </w:rPr>
        <w:noBreakHyphen/>
        <w:t>произведение, книга</w:t>
      </w:r>
      <w:r w:rsidRPr="001C34A2">
        <w:rPr>
          <w:rFonts w:ascii="Times New Roman" w:hAnsi="Times New Roman"/>
          <w:spacing w:val="-2"/>
          <w:sz w:val="24"/>
          <w:szCs w:val="24"/>
        </w:rPr>
        <w:noBreakHyphen/>
        <w:t xml:space="preserve">сборник, </w:t>
      </w:r>
      <w:r w:rsidRPr="001C34A2">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Выбор книг на основе рекомендованного списка, кар</w:t>
      </w:r>
      <w:r w:rsidRPr="001C34A2">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Работа с текстом художественного произведения.</w:t>
      </w:r>
      <w:r w:rsidRPr="001C34A2">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1C34A2">
        <w:rPr>
          <w:rFonts w:ascii="Times New Roman" w:hAnsi="Times New Roman"/>
          <w:spacing w:val="2"/>
          <w:sz w:val="24"/>
          <w:szCs w:val="24"/>
        </w:rPr>
        <w:t>текста: своеобразие выразительных средств языка (с помо</w:t>
      </w:r>
      <w:r w:rsidRPr="001C34A2">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Понимание нравственного содержания прочитанного, осоз</w:t>
      </w:r>
      <w:r w:rsidRPr="001C34A2">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C34A2">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1C34A2">
        <w:rPr>
          <w:rFonts w:ascii="Times New Roman" w:hAnsi="Times New Roman"/>
          <w:sz w:val="24"/>
          <w:szCs w:val="24"/>
        </w:rPr>
        <w:t xml:space="preserve">с </w:t>
      </w:r>
      <w:r w:rsidRPr="001C34A2">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1C34A2">
        <w:rPr>
          <w:rFonts w:ascii="Times New Roman" w:hAnsi="Times New Roman"/>
          <w:sz w:val="24"/>
          <w:szCs w:val="24"/>
        </w:rPr>
        <w:t>пересказ.</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Характеристика героя произведения. Нахож</w:t>
      </w:r>
      <w:r w:rsidRPr="001C34A2">
        <w:rPr>
          <w:rFonts w:ascii="Times New Roman" w:hAnsi="Times New Roman"/>
          <w:spacing w:val="2"/>
          <w:sz w:val="24"/>
          <w:szCs w:val="24"/>
        </w:rPr>
        <w:t xml:space="preserve">дение в тексте слов и выражений, характеризующих героя </w:t>
      </w:r>
      <w:r w:rsidRPr="001C34A2">
        <w:rPr>
          <w:rFonts w:ascii="Times New Roman" w:hAnsi="Times New Roman"/>
          <w:sz w:val="24"/>
          <w:szCs w:val="24"/>
        </w:rPr>
        <w:t xml:space="preserve">и событие. Анализ (с помощью учителя), мотивы поступка </w:t>
      </w:r>
      <w:r w:rsidRPr="001C34A2">
        <w:rPr>
          <w:rFonts w:ascii="Times New Roman" w:hAnsi="Times New Roman"/>
          <w:spacing w:val="2"/>
          <w:sz w:val="24"/>
          <w:szCs w:val="24"/>
        </w:rPr>
        <w:t xml:space="preserve">персонажа. Сопоставление поступков героев по аналогии </w:t>
      </w:r>
      <w:r w:rsidRPr="001C34A2">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Характеристика героя произведения. </w:t>
      </w:r>
      <w:proofErr w:type="gramStart"/>
      <w:r w:rsidRPr="001C34A2">
        <w:rPr>
          <w:rFonts w:ascii="Times New Roman" w:hAnsi="Times New Roman"/>
          <w:sz w:val="24"/>
          <w:szCs w:val="24"/>
        </w:rPr>
        <w:t>Портрет, характер героя, выраженные через поступки и речь.</w:t>
      </w:r>
      <w:proofErr w:type="gramEnd"/>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Освоение разных видов пересказа художественного текста: </w:t>
      </w:r>
      <w:proofErr w:type="gramStart"/>
      <w:r w:rsidRPr="001C34A2">
        <w:rPr>
          <w:rFonts w:ascii="Times New Roman" w:hAnsi="Times New Roman"/>
          <w:sz w:val="24"/>
          <w:szCs w:val="24"/>
        </w:rPr>
        <w:t>подробный</w:t>
      </w:r>
      <w:proofErr w:type="gramEnd"/>
      <w:r w:rsidRPr="001C34A2">
        <w:rPr>
          <w:rFonts w:ascii="Times New Roman" w:hAnsi="Times New Roman"/>
          <w:sz w:val="24"/>
          <w:szCs w:val="24"/>
        </w:rPr>
        <w:t>, выборочный и краткий (передача основных мыслей).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Подробный пересказ текста: определение главной мыс</w:t>
      </w:r>
      <w:r w:rsidRPr="001C34A2">
        <w:rPr>
          <w:rFonts w:ascii="Times New Roman" w:hAnsi="Times New Roman"/>
          <w:sz w:val="24"/>
          <w:szCs w:val="24"/>
        </w:rPr>
        <w:t xml:space="preserve">ли фрагмента, выделение опорных или ключевых слов, </w:t>
      </w:r>
      <w:proofErr w:type="spellStart"/>
      <w:r w:rsidRPr="001C34A2">
        <w:rPr>
          <w:rFonts w:ascii="Times New Roman" w:hAnsi="Times New Roman"/>
          <w:sz w:val="24"/>
          <w:szCs w:val="24"/>
        </w:rPr>
        <w:t>оза</w:t>
      </w:r>
      <w:r w:rsidRPr="001C34A2">
        <w:rPr>
          <w:rFonts w:ascii="Times New Roman" w:hAnsi="Times New Roman"/>
          <w:spacing w:val="2"/>
          <w:sz w:val="24"/>
          <w:szCs w:val="24"/>
        </w:rPr>
        <w:t>главливание</w:t>
      </w:r>
      <w:proofErr w:type="spellEnd"/>
      <w:r w:rsidRPr="001C34A2">
        <w:rPr>
          <w:rFonts w:ascii="Times New Roman" w:hAnsi="Times New Roman"/>
          <w:spacing w:val="2"/>
          <w:sz w:val="24"/>
          <w:szCs w:val="24"/>
        </w:rPr>
        <w:t xml:space="preserve">, подробный пересказ эпизода; деление текста </w:t>
      </w:r>
      <w:r w:rsidRPr="001C34A2">
        <w:rPr>
          <w:rFonts w:ascii="Times New Roman" w:hAnsi="Times New Roman"/>
          <w:sz w:val="24"/>
          <w:szCs w:val="24"/>
        </w:rPr>
        <w:t xml:space="preserve">на части, </w:t>
      </w:r>
      <w:proofErr w:type="spellStart"/>
      <w:r w:rsidRPr="001C34A2">
        <w:rPr>
          <w:rFonts w:ascii="Times New Roman" w:hAnsi="Times New Roman"/>
          <w:sz w:val="24"/>
          <w:szCs w:val="24"/>
        </w:rPr>
        <w:t>озаглавливание</w:t>
      </w:r>
      <w:proofErr w:type="spellEnd"/>
      <w:r w:rsidRPr="001C34A2">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Самостоятельный выборочный пересказ по заданному </w:t>
      </w:r>
      <w:r w:rsidRPr="001C34A2">
        <w:rPr>
          <w:rFonts w:ascii="Times New Roman" w:hAnsi="Times New Roman"/>
          <w:sz w:val="24"/>
          <w:szCs w:val="24"/>
        </w:rPr>
        <w:t xml:space="preserve">фрагменту: характеристика героя произведения (отбор слов, </w:t>
      </w:r>
      <w:r w:rsidRPr="001C34A2">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1C34A2">
        <w:rPr>
          <w:rFonts w:ascii="Times New Roman" w:hAnsi="Times New Roman"/>
          <w:sz w:val="24"/>
          <w:szCs w:val="24"/>
        </w:rPr>
        <w:t xml:space="preserve">тексте, позволяющих составить данное описание на основе </w:t>
      </w:r>
      <w:r w:rsidRPr="001C34A2">
        <w:rPr>
          <w:rFonts w:ascii="Times New Roman" w:hAnsi="Times New Roman"/>
          <w:spacing w:val="2"/>
          <w:sz w:val="24"/>
          <w:szCs w:val="24"/>
        </w:rPr>
        <w:t xml:space="preserve">текста).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Работа с учебными, </w:t>
      </w:r>
      <w:proofErr w:type="spellStart"/>
      <w:r w:rsidRPr="001C34A2">
        <w:rPr>
          <w:rFonts w:ascii="Times New Roman" w:hAnsi="Times New Roman"/>
          <w:b/>
          <w:bCs/>
          <w:spacing w:val="2"/>
          <w:sz w:val="24"/>
          <w:szCs w:val="24"/>
        </w:rPr>
        <w:t>научно­популярными</w:t>
      </w:r>
      <w:proofErr w:type="spellEnd"/>
      <w:r w:rsidRPr="001C34A2">
        <w:rPr>
          <w:rFonts w:ascii="Times New Roman" w:hAnsi="Times New Roman"/>
          <w:b/>
          <w:bCs/>
          <w:spacing w:val="2"/>
          <w:sz w:val="24"/>
          <w:szCs w:val="24"/>
        </w:rPr>
        <w:t xml:space="preserve"> и другими текстами. </w:t>
      </w:r>
      <w:r w:rsidRPr="001C34A2">
        <w:rPr>
          <w:rFonts w:ascii="Times New Roman" w:hAnsi="Times New Roman"/>
          <w:spacing w:val="2"/>
          <w:sz w:val="24"/>
          <w:szCs w:val="24"/>
        </w:rPr>
        <w:t xml:space="preserve">Понимание заглавия произведения; адекватное </w:t>
      </w:r>
      <w:r w:rsidRPr="001C34A2">
        <w:rPr>
          <w:rFonts w:ascii="Times New Roman" w:hAnsi="Times New Roman"/>
          <w:sz w:val="24"/>
          <w:szCs w:val="24"/>
        </w:rPr>
        <w:t xml:space="preserve">соотношение с его содержанием. Определение особенностей учебного и </w:t>
      </w:r>
      <w:proofErr w:type="spellStart"/>
      <w:r w:rsidRPr="001C34A2">
        <w:rPr>
          <w:rFonts w:ascii="Times New Roman" w:hAnsi="Times New Roman"/>
          <w:sz w:val="24"/>
          <w:szCs w:val="24"/>
        </w:rPr>
        <w:t>научно­популярного</w:t>
      </w:r>
      <w:proofErr w:type="spellEnd"/>
      <w:r w:rsidRPr="001C34A2">
        <w:rPr>
          <w:rFonts w:ascii="Times New Roman" w:hAnsi="Times New Roman"/>
          <w:sz w:val="24"/>
          <w:szCs w:val="24"/>
        </w:rPr>
        <w:t xml:space="preserve"> текстов (передача информации). Деление текста на части. Определение </w:t>
      </w:r>
      <w:proofErr w:type="spellStart"/>
      <w:r w:rsidRPr="001C34A2">
        <w:rPr>
          <w:rFonts w:ascii="Times New Roman" w:hAnsi="Times New Roman"/>
          <w:sz w:val="24"/>
          <w:szCs w:val="24"/>
        </w:rPr>
        <w:t>микротем</w:t>
      </w:r>
      <w:proofErr w:type="spellEnd"/>
      <w:r w:rsidRPr="001C34A2">
        <w:rPr>
          <w:rFonts w:ascii="Times New Roman" w:hAnsi="Times New Roman"/>
          <w:sz w:val="24"/>
          <w:szCs w:val="24"/>
        </w:rPr>
        <w:t xml:space="preserve">. Ключевые или опорные слова. </w:t>
      </w:r>
      <w:r w:rsidRPr="001C34A2">
        <w:rPr>
          <w:rFonts w:ascii="Times New Roman" w:hAnsi="Times New Roman"/>
          <w:spacing w:val="2"/>
          <w:sz w:val="24"/>
          <w:szCs w:val="24"/>
        </w:rPr>
        <w:t xml:space="preserve">Воспроизведение текста с опорой </w:t>
      </w:r>
      <w:r w:rsidRPr="001C34A2">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Говорение (культура речевого общения)</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C34A2">
        <w:rPr>
          <w:rFonts w:ascii="Times New Roman" w:hAnsi="Times New Roman"/>
          <w:spacing w:val="2"/>
          <w:sz w:val="24"/>
          <w:szCs w:val="24"/>
        </w:rPr>
        <w:t xml:space="preserve">перебивая, собеседника и в вежливой форме высказывать </w:t>
      </w:r>
      <w:r w:rsidRPr="001C34A2">
        <w:rPr>
          <w:rFonts w:ascii="Times New Roman" w:hAnsi="Times New Roman"/>
          <w:sz w:val="24"/>
          <w:szCs w:val="24"/>
        </w:rPr>
        <w:t xml:space="preserve">свою точку зрения по обсуждаемому произведению (учебному, </w:t>
      </w:r>
      <w:proofErr w:type="spellStart"/>
      <w:r w:rsidRPr="001C34A2">
        <w:rPr>
          <w:rFonts w:ascii="Times New Roman" w:hAnsi="Times New Roman"/>
          <w:sz w:val="24"/>
          <w:szCs w:val="24"/>
        </w:rPr>
        <w:t>научно­познавательному</w:t>
      </w:r>
      <w:proofErr w:type="spellEnd"/>
      <w:r w:rsidRPr="001C34A2">
        <w:rPr>
          <w:rFonts w:ascii="Times New Roman" w:hAnsi="Times New Roman"/>
          <w:sz w:val="24"/>
          <w:szCs w:val="24"/>
        </w:rPr>
        <w:t>, художественному тексту)</w:t>
      </w:r>
      <w:r w:rsidRPr="001C34A2">
        <w:rPr>
          <w:rFonts w:ascii="Times New Roman" w:hAnsi="Times New Roman"/>
          <w:spacing w:val="2"/>
          <w:sz w:val="24"/>
          <w:szCs w:val="24"/>
        </w:rPr>
        <w:t xml:space="preserve">. Использование норм речевого этикета в условиях </w:t>
      </w:r>
      <w:proofErr w:type="spellStart"/>
      <w:r w:rsidRPr="001C34A2">
        <w:rPr>
          <w:rFonts w:ascii="Times New Roman" w:hAnsi="Times New Roman"/>
          <w:spacing w:val="2"/>
          <w:sz w:val="24"/>
          <w:szCs w:val="24"/>
        </w:rPr>
        <w:t>внеучебного</w:t>
      </w:r>
      <w:proofErr w:type="spellEnd"/>
      <w:r w:rsidRPr="001C34A2">
        <w:rPr>
          <w:rFonts w:ascii="Times New Roman" w:hAnsi="Times New Roman"/>
          <w:spacing w:val="2"/>
          <w:sz w:val="24"/>
          <w:szCs w:val="24"/>
        </w:rPr>
        <w:t xml:space="preserve"> общения.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Работа со словом (распознание прямого и переносного </w:t>
      </w:r>
      <w:r w:rsidRPr="001C34A2">
        <w:rPr>
          <w:rFonts w:ascii="Times New Roman" w:hAnsi="Times New Roman"/>
          <w:spacing w:val="-2"/>
          <w:sz w:val="24"/>
          <w:szCs w:val="24"/>
        </w:rPr>
        <w:t>значения слов, их многозначности), попол</w:t>
      </w:r>
      <w:r w:rsidRPr="001C34A2">
        <w:rPr>
          <w:rFonts w:ascii="Times New Roman" w:hAnsi="Times New Roman"/>
          <w:sz w:val="24"/>
          <w:szCs w:val="24"/>
        </w:rPr>
        <w:t>нение активного словарного запаса.</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sz w:val="24"/>
          <w:szCs w:val="24"/>
        </w:rPr>
        <w:lastRenderedPageBreak/>
        <w:t>Монолог как форма речевого высказывания. Монологиче</w:t>
      </w:r>
      <w:r w:rsidRPr="001C34A2">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C34A2">
        <w:rPr>
          <w:rFonts w:ascii="Times New Roman" w:hAnsi="Times New Roman"/>
          <w:sz w:val="24"/>
          <w:szCs w:val="24"/>
        </w:rPr>
        <w:t>сказывании. Передача содержания прочитанного или прослу</w:t>
      </w:r>
      <w:r w:rsidRPr="001C34A2">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1C34A2">
        <w:rPr>
          <w:rFonts w:ascii="Times New Roman" w:hAnsi="Times New Roman"/>
          <w:sz w:val="24"/>
          <w:szCs w:val="24"/>
        </w:rPr>
        <w:t>повседневной жизни, от художественного произведения, про</w:t>
      </w:r>
      <w:r w:rsidRPr="001C34A2">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Письмо (культура письменной речи)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1C34A2">
        <w:rPr>
          <w:rFonts w:ascii="Times New Roman" w:hAnsi="Times New Roman"/>
          <w:spacing w:val="2"/>
          <w:sz w:val="24"/>
          <w:szCs w:val="24"/>
        </w:rPr>
        <w:t xml:space="preserve">использование выразительных средств языка (сравнение) в </w:t>
      </w:r>
      <w:proofErr w:type="spellStart"/>
      <w:r w:rsidRPr="001C34A2">
        <w:rPr>
          <w:rFonts w:ascii="Times New Roman" w:hAnsi="Times New Roman"/>
          <w:spacing w:val="2"/>
          <w:sz w:val="24"/>
          <w:szCs w:val="24"/>
        </w:rPr>
        <w:t>мини­сочинениях</w:t>
      </w:r>
      <w:proofErr w:type="spellEnd"/>
      <w:r w:rsidRPr="001C34A2">
        <w:rPr>
          <w:rFonts w:ascii="Times New Roman" w:hAnsi="Times New Roman"/>
          <w:sz w:val="24"/>
          <w:szCs w:val="24"/>
        </w:rPr>
        <w:t>, рассказ на заданную тему.</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Круг детского чтения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1C34A2">
        <w:rPr>
          <w:rFonts w:ascii="Times New Roman" w:hAnsi="Times New Roman"/>
          <w:sz w:val="24"/>
          <w:szCs w:val="24"/>
        </w:rPr>
        <w:t>научно­популярная</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справоч</w:t>
      </w:r>
      <w:r w:rsidRPr="001C34A2">
        <w:rPr>
          <w:rFonts w:ascii="Times New Roman" w:hAnsi="Times New Roman"/>
          <w:spacing w:val="2"/>
          <w:sz w:val="24"/>
          <w:szCs w:val="24"/>
        </w:rPr>
        <w:t>но­энциклопедическая</w:t>
      </w:r>
      <w:proofErr w:type="spellEnd"/>
      <w:r w:rsidRPr="001C34A2">
        <w:rPr>
          <w:rFonts w:ascii="Times New Roman" w:hAnsi="Times New Roman"/>
          <w:spacing w:val="2"/>
          <w:sz w:val="24"/>
          <w:szCs w:val="24"/>
        </w:rPr>
        <w:t xml:space="preserve"> литература; детские периодические </w:t>
      </w:r>
      <w:r w:rsidRPr="001C34A2">
        <w:rPr>
          <w:rFonts w:ascii="Times New Roman" w:hAnsi="Times New Roman"/>
          <w:sz w:val="24"/>
          <w:szCs w:val="24"/>
        </w:rPr>
        <w:t>издания (по выбору).</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pacing w:val="2"/>
          <w:sz w:val="24"/>
          <w:szCs w:val="24"/>
        </w:rPr>
        <w:t xml:space="preserve">Литературоведческая пропедевтика (практическое </w:t>
      </w:r>
      <w:r w:rsidRPr="001C34A2">
        <w:rPr>
          <w:rFonts w:ascii="Times New Roman" w:hAnsi="Times New Roman"/>
          <w:b/>
          <w:bCs/>
          <w:i/>
          <w:iCs/>
          <w:sz w:val="24"/>
          <w:szCs w:val="24"/>
        </w:rPr>
        <w:t>освоение)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Нахождение в тексте, определение значения в художе</w:t>
      </w:r>
      <w:r w:rsidRPr="001C34A2">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1C34A2" w:rsidRDefault="00951472" w:rsidP="001C34A2">
      <w:pPr>
        <w:pStyle w:val="af"/>
        <w:spacing w:line="240" w:lineRule="auto"/>
        <w:ind w:firstLine="709"/>
        <w:rPr>
          <w:rFonts w:ascii="Times New Roman" w:hAnsi="Times New Roman"/>
          <w:sz w:val="24"/>
          <w:szCs w:val="24"/>
        </w:rPr>
      </w:pPr>
      <w:proofErr w:type="gramStart"/>
      <w:r w:rsidRPr="001C34A2">
        <w:rPr>
          <w:rFonts w:ascii="Times New Roman" w:hAnsi="Times New Roman"/>
          <w:spacing w:val="2"/>
          <w:sz w:val="24"/>
          <w:szCs w:val="24"/>
        </w:rPr>
        <w:t xml:space="preserve">Ориентировка в литературных понятиях: художественное </w:t>
      </w:r>
      <w:r w:rsidRPr="001C34A2">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Фольклор и авторские художественные произведения (различение).</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sz w:val="24"/>
          <w:szCs w:val="24"/>
        </w:rPr>
        <w:t>Жанровое разнообразие произведений. Малые фольклор</w:t>
      </w:r>
      <w:r w:rsidRPr="001C34A2">
        <w:rPr>
          <w:rFonts w:ascii="Times New Roman" w:hAnsi="Times New Roman"/>
          <w:spacing w:val="2"/>
          <w:sz w:val="24"/>
          <w:szCs w:val="24"/>
        </w:rPr>
        <w:t xml:space="preserve">ные формы (колыбельные песни, </w:t>
      </w:r>
      <w:proofErr w:type="spellStart"/>
      <w:r w:rsidRPr="001C34A2">
        <w:rPr>
          <w:rFonts w:ascii="Times New Roman" w:hAnsi="Times New Roman"/>
          <w:spacing w:val="2"/>
          <w:sz w:val="24"/>
          <w:szCs w:val="24"/>
        </w:rPr>
        <w:t>потешки</w:t>
      </w:r>
      <w:proofErr w:type="spellEnd"/>
      <w:r w:rsidRPr="001C34A2">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Сказки (о животных, бытовые, волшебные). </w:t>
      </w:r>
      <w:r w:rsidRPr="001C34A2">
        <w:rPr>
          <w:rFonts w:ascii="Times New Roman" w:hAnsi="Times New Roman"/>
          <w:spacing w:val="2"/>
          <w:sz w:val="24"/>
          <w:szCs w:val="24"/>
        </w:rPr>
        <w:t xml:space="preserve">Художественные особенности сказок: лексика, построение </w:t>
      </w:r>
      <w:r w:rsidRPr="001C34A2">
        <w:rPr>
          <w:rFonts w:ascii="Times New Roman" w:hAnsi="Times New Roman"/>
          <w:sz w:val="24"/>
          <w:szCs w:val="24"/>
        </w:rPr>
        <w:t>(композиция). Литературная (авторская) сказка.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Творческая деятельность обучающихся (на основе литературных произведений)</w:t>
      </w:r>
    </w:p>
    <w:p w:rsidR="00951472" w:rsidRPr="001C34A2" w:rsidRDefault="00951472" w:rsidP="001C34A2">
      <w:pPr>
        <w:pStyle w:val="af"/>
        <w:spacing w:line="240" w:lineRule="auto"/>
        <w:ind w:firstLine="709"/>
        <w:rPr>
          <w:rFonts w:ascii="Times New Roman" w:hAnsi="Times New Roman"/>
          <w:iCs/>
          <w:sz w:val="24"/>
          <w:szCs w:val="24"/>
        </w:rPr>
      </w:pPr>
      <w:r w:rsidRPr="001C34A2">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C34A2">
        <w:rPr>
          <w:rFonts w:ascii="Times New Roman" w:hAnsi="Times New Roman"/>
          <w:sz w:val="24"/>
          <w:szCs w:val="24"/>
        </w:rPr>
        <w:t>инсцениро</w:t>
      </w:r>
      <w:r w:rsidRPr="001C34A2">
        <w:rPr>
          <w:rFonts w:ascii="Times New Roman" w:hAnsi="Times New Roman"/>
          <w:spacing w:val="2"/>
          <w:sz w:val="24"/>
          <w:szCs w:val="24"/>
        </w:rPr>
        <w:t>вание</w:t>
      </w:r>
      <w:proofErr w:type="spellEnd"/>
      <w:r w:rsidRPr="001C34A2">
        <w:rPr>
          <w:rFonts w:ascii="Times New Roman" w:hAnsi="Times New Roman"/>
          <w:spacing w:val="2"/>
          <w:sz w:val="24"/>
          <w:szCs w:val="24"/>
        </w:rPr>
        <w:t>, драматизация; устное словесное рисование, знаком</w:t>
      </w:r>
      <w:r w:rsidRPr="001C34A2">
        <w:rPr>
          <w:rFonts w:ascii="Times New Roman" w:hAnsi="Times New Roman"/>
          <w:sz w:val="24"/>
          <w:szCs w:val="24"/>
        </w:rPr>
        <w:t xml:space="preserve">ство с различными способами работы с деформированным </w:t>
      </w:r>
      <w:r w:rsidRPr="001C34A2">
        <w:rPr>
          <w:rFonts w:ascii="Times New Roman" w:hAnsi="Times New Roman"/>
          <w:spacing w:val="2"/>
          <w:sz w:val="24"/>
          <w:szCs w:val="24"/>
        </w:rPr>
        <w:t xml:space="preserve">текстом и использование их (установление </w:t>
      </w:r>
      <w:proofErr w:type="spellStart"/>
      <w:r w:rsidRPr="001C34A2">
        <w:rPr>
          <w:rFonts w:ascii="Times New Roman" w:hAnsi="Times New Roman"/>
          <w:spacing w:val="2"/>
          <w:sz w:val="24"/>
          <w:szCs w:val="24"/>
        </w:rPr>
        <w:t>причинно­следственных</w:t>
      </w:r>
      <w:proofErr w:type="spellEnd"/>
      <w:r w:rsidRPr="001C34A2">
        <w:rPr>
          <w:rFonts w:ascii="Times New Roman" w:hAnsi="Times New Roman"/>
          <w:spacing w:val="2"/>
          <w:sz w:val="24"/>
          <w:szCs w:val="24"/>
        </w:rPr>
        <w:t xml:space="preserve"> связей, последовательности событий: соблюдение </w:t>
      </w:r>
      <w:proofErr w:type="spellStart"/>
      <w:r w:rsidRPr="001C34A2">
        <w:rPr>
          <w:rFonts w:ascii="Times New Roman" w:hAnsi="Times New Roman"/>
          <w:sz w:val="24"/>
          <w:szCs w:val="24"/>
        </w:rPr>
        <w:t>этапности</w:t>
      </w:r>
      <w:proofErr w:type="spellEnd"/>
      <w:r w:rsidRPr="001C34A2">
        <w:rPr>
          <w:rFonts w:ascii="Times New Roman" w:hAnsi="Times New Roman"/>
          <w:sz w:val="24"/>
          <w:szCs w:val="24"/>
        </w:rPr>
        <w:t xml:space="preserve"> в выполнении действий); изложение с элементами сочинения, </w:t>
      </w:r>
      <w:r w:rsidRPr="001C34A2">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83979" w:rsidRDefault="00E83979" w:rsidP="001C34A2">
      <w:pPr>
        <w:pStyle w:val="4"/>
        <w:spacing w:before="0" w:after="0" w:line="240" w:lineRule="auto"/>
        <w:rPr>
          <w:rFonts w:ascii="Times New Roman" w:hAnsi="Times New Roman" w:cs="Times New Roman"/>
          <w:b/>
          <w:sz w:val="24"/>
          <w:szCs w:val="24"/>
        </w:rPr>
      </w:pP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3. Иностранный язык</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Предметное содержание речи</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Знакомство. </w:t>
      </w:r>
      <w:r w:rsidRPr="001C34A2">
        <w:rPr>
          <w:rFonts w:ascii="Times New Roman" w:hAnsi="Times New Roman"/>
          <w:sz w:val="24"/>
          <w:szCs w:val="24"/>
        </w:rPr>
        <w:t xml:space="preserve">С одноклассниками, учителем, персонажами детских произведений: имя, возраст. </w:t>
      </w:r>
      <w:r w:rsidRPr="001C34A2">
        <w:rPr>
          <w:rFonts w:ascii="Times New Roman" w:hAnsi="Times New Roman"/>
          <w:color w:val="auto"/>
          <w:sz w:val="24"/>
          <w:szCs w:val="24"/>
        </w:rPr>
        <w:t>Приветствие, прощание, поздравление, ответ на поздравление, благодарность, извинения (с</w:t>
      </w:r>
      <w:r w:rsidRPr="001C34A2">
        <w:rPr>
          <w:rFonts w:ascii="Times New Roman" w:hAnsi="Times New Roman"/>
          <w:sz w:val="24"/>
          <w:szCs w:val="24"/>
        </w:rPr>
        <w:t xml:space="preserve"> использованием типичных фраз речевого этикета).</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Я и моя семья. </w:t>
      </w:r>
      <w:r w:rsidRPr="001C34A2">
        <w:rPr>
          <w:rFonts w:ascii="Times New Roman" w:hAnsi="Times New Roman"/>
          <w:sz w:val="24"/>
          <w:szCs w:val="24"/>
        </w:rPr>
        <w:t>Члены семьи, их имена, возраст, внешность, характер. Мой день (распо</w:t>
      </w:r>
      <w:r w:rsidRPr="001C34A2">
        <w:rPr>
          <w:rFonts w:ascii="Times New Roman" w:hAnsi="Times New Roman"/>
          <w:spacing w:val="2"/>
          <w:sz w:val="24"/>
          <w:szCs w:val="24"/>
        </w:rPr>
        <w:t>рядок дня)</w:t>
      </w:r>
      <w:r w:rsidRPr="001C34A2">
        <w:rPr>
          <w:rFonts w:ascii="Times New Roman" w:hAnsi="Times New Roman"/>
          <w:i/>
          <w:iCs/>
          <w:spacing w:val="2"/>
          <w:sz w:val="24"/>
          <w:szCs w:val="24"/>
        </w:rPr>
        <w:t xml:space="preserve">. </w:t>
      </w:r>
      <w:r w:rsidRPr="001C34A2">
        <w:rPr>
          <w:rFonts w:ascii="Times New Roman" w:hAnsi="Times New Roman"/>
          <w:spacing w:val="2"/>
          <w:sz w:val="24"/>
          <w:szCs w:val="24"/>
        </w:rPr>
        <w:t xml:space="preserve">Любимая еда. </w:t>
      </w:r>
      <w:r w:rsidRPr="001C34A2">
        <w:rPr>
          <w:rFonts w:ascii="Times New Roman" w:hAnsi="Times New Roman"/>
          <w:sz w:val="24"/>
          <w:szCs w:val="24"/>
        </w:rPr>
        <w:t xml:space="preserve">Семейные праздники: день рождения, Новый год/Рождество. </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pacing w:val="2"/>
          <w:sz w:val="24"/>
          <w:szCs w:val="24"/>
        </w:rPr>
        <w:t xml:space="preserve">Мир моих увлечений. </w:t>
      </w:r>
      <w:r w:rsidRPr="001C34A2">
        <w:rPr>
          <w:rFonts w:ascii="Times New Roman" w:hAnsi="Times New Roman"/>
          <w:spacing w:val="2"/>
          <w:sz w:val="24"/>
          <w:szCs w:val="24"/>
        </w:rPr>
        <w:t xml:space="preserve">Мои любимые занятия. </w:t>
      </w:r>
      <w:r w:rsidRPr="001C34A2">
        <w:rPr>
          <w:rFonts w:ascii="Times New Roman" w:hAnsi="Times New Roman"/>
          <w:iCs/>
          <w:sz w:val="24"/>
          <w:szCs w:val="24"/>
        </w:rPr>
        <w:t>Мои любимые сказки</w:t>
      </w:r>
      <w:r w:rsidRPr="001C34A2">
        <w:rPr>
          <w:rFonts w:ascii="Times New Roman" w:hAnsi="Times New Roman"/>
          <w:i/>
          <w:iCs/>
          <w:sz w:val="24"/>
          <w:szCs w:val="24"/>
        </w:rPr>
        <w:t xml:space="preserve">. </w:t>
      </w:r>
      <w:r w:rsidRPr="001C34A2">
        <w:rPr>
          <w:rFonts w:ascii="Times New Roman" w:hAnsi="Times New Roman"/>
          <w:sz w:val="24"/>
          <w:szCs w:val="24"/>
        </w:rPr>
        <w:t>Выходной день</w:t>
      </w:r>
      <w:r w:rsidRPr="001C34A2">
        <w:rPr>
          <w:rFonts w:ascii="Times New Roman" w:hAnsi="Times New Roman"/>
          <w:i/>
          <w:iCs/>
          <w:sz w:val="24"/>
          <w:szCs w:val="24"/>
        </w:rPr>
        <w:t xml:space="preserve">, </w:t>
      </w:r>
      <w:r w:rsidRPr="001C34A2">
        <w:rPr>
          <w:rFonts w:ascii="Times New Roman" w:hAnsi="Times New Roman"/>
          <w:sz w:val="24"/>
          <w:szCs w:val="24"/>
        </w:rPr>
        <w:t>каникулы.</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Я и мои друзья. </w:t>
      </w:r>
      <w:r w:rsidRPr="001C34A2">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pacing w:val="2"/>
          <w:sz w:val="24"/>
          <w:szCs w:val="24"/>
        </w:rPr>
        <w:t xml:space="preserve">Моя школа. </w:t>
      </w:r>
      <w:r w:rsidRPr="001C34A2">
        <w:rPr>
          <w:rFonts w:ascii="Times New Roman" w:hAnsi="Times New Roman"/>
          <w:spacing w:val="2"/>
          <w:sz w:val="24"/>
          <w:szCs w:val="24"/>
        </w:rPr>
        <w:t xml:space="preserve">Классная комната, учебные предметы, </w:t>
      </w:r>
      <w:r w:rsidRPr="001C34A2">
        <w:rPr>
          <w:rFonts w:ascii="Times New Roman" w:hAnsi="Times New Roman"/>
          <w:sz w:val="24"/>
          <w:szCs w:val="24"/>
        </w:rPr>
        <w:t xml:space="preserve">школьные принадлежности. </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Мир вокруг меня. </w:t>
      </w:r>
      <w:r w:rsidRPr="001C34A2">
        <w:rPr>
          <w:rFonts w:ascii="Times New Roman" w:hAnsi="Times New Roman"/>
          <w:sz w:val="24"/>
          <w:szCs w:val="24"/>
        </w:rPr>
        <w:t xml:space="preserve">Мой дом/квартира/комната: названия комнат. Природа. </w:t>
      </w:r>
      <w:r w:rsidRPr="001C34A2">
        <w:rPr>
          <w:rFonts w:ascii="Times New Roman" w:hAnsi="Times New Roman"/>
          <w:iCs/>
          <w:sz w:val="24"/>
          <w:szCs w:val="24"/>
        </w:rPr>
        <w:t>Дикие и домашние животные</w:t>
      </w:r>
      <w:r w:rsidRPr="001C34A2">
        <w:rPr>
          <w:rFonts w:ascii="Times New Roman" w:hAnsi="Times New Roman"/>
          <w:i/>
          <w:iCs/>
          <w:sz w:val="24"/>
          <w:szCs w:val="24"/>
        </w:rPr>
        <w:t xml:space="preserve">. </w:t>
      </w:r>
      <w:r w:rsidRPr="001C34A2">
        <w:rPr>
          <w:rFonts w:ascii="Times New Roman" w:hAnsi="Times New Roman"/>
          <w:sz w:val="24"/>
          <w:szCs w:val="24"/>
        </w:rPr>
        <w:t>Любимое время года. Погода.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Страна/страны изучаемого языка и родная страна. </w:t>
      </w:r>
      <w:r w:rsidRPr="001C34A2">
        <w:rPr>
          <w:rFonts w:ascii="Times New Roman" w:hAnsi="Times New Roman"/>
          <w:sz w:val="24"/>
          <w:szCs w:val="24"/>
        </w:rPr>
        <w:t xml:space="preserve">Общие сведения: название, столица. </w:t>
      </w:r>
      <w:r w:rsidRPr="001C34A2">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Коммуникативные умения по видам речевой деятельности</w:t>
      </w:r>
    </w:p>
    <w:p w:rsidR="00951472" w:rsidRPr="001C34A2" w:rsidRDefault="00951472" w:rsidP="001C34A2">
      <w:pPr>
        <w:pStyle w:val="af"/>
        <w:spacing w:line="240" w:lineRule="auto"/>
        <w:ind w:firstLine="709"/>
        <w:rPr>
          <w:rFonts w:ascii="Times New Roman" w:hAnsi="Times New Roman"/>
          <w:i/>
          <w:iCs/>
          <w:sz w:val="24"/>
          <w:szCs w:val="24"/>
        </w:rPr>
      </w:pPr>
      <w:r w:rsidRPr="001C34A2">
        <w:rPr>
          <w:rFonts w:ascii="Times New Roman" w:hAnsi="Times New Roman"/>
          <w:b/>
          <w:bCs/>
          <w:sz w:val="24"/>
          <w:szCs w:val="24"/>
        </w:rPr>
        <w:t>В русле говорения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i/>
          <w:iCs/>
          <w:sz w:val="24"/>
          <w:szCs w:val="24"/>
        </w:rPr>
        <w:t>1.</w:t>
      </w:r>
      <w:r w:rsidRPr="001C34A2">
        <w:rPr>
          <w:rFonts w:ascii="Times New Roman" w:hAnsi="Times New Roman"/>
          <w:i/>
          <w:iCs/>
          <w:sz w:val="24"/>
          <w:szCs w:val="24"/>
        </w:rPr>
        <w:t> </w:t>
      </w:r>
      <w:r w:rsidRPr="001C34A2">
        <w:rPr>
          <w:rFonts w:ascii="Times New Roman" w:hAnsi="Times New Roman"/>
          <w:i/>
          <w:iCs/>
          <w:sz w:val="24"/>
          <w:szCs w:val="24"/>
        </w:rPr>
        <w:t>Диалогическая форма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Уметь вести:</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этикетные диалоги в типичных ситуациях бытового и </w:t>
      </w:r>
      <w:proofErr w:type="spellStart"/>
      <w:r w:rsidRPr="001C34A2">
        <w:rPr>
          <w:rFonts w:ascii="Times New Roman" w:hAnsi="Times New Roman"/>
          <w:spacing w:val="2"/>
          <w:sz w:val="24"/>
          <w:szCs w:val="24"/>
        </w:rPr>
        <w:t>учебно­трудового</w:t>
      </w:r>
      <w:proofErr w:type="spellEnd"/>
      <w:r w:rsidRPr="001C34A2">
        <w:rPr>
          <w:rFonts w:ascii="Times New Roman" w:hAnsi="Times New Roman"/>
          <w:spacing w:val="2"/>
          <w:sz w:val="24"/>
          <w:szCs w:val="24"/>
        </w:rPr>
        <w:t xml:space="preserve"> общения</w:t>
      </w:r>
      <w:r w:rsidRPr="001C34A2">
        <w:rPr>
          <w:rFonts w:ascii="Times New Roman" w:hAnsi="Times New Roman"/>
          <w:sz w:val="24"/>
          <w:szCs w:val="24"/>
        </w:rPr>
        <w:t>;</w:t>
      </w:r>
    </w:p>
    <w:p w:rsidR="00951472" w:rsidRPr="001C34A2" w:rsidRDefault="00951472" w:rsidP="001C34A2">
      <w:pPr>
        <w:pStyle w:val="af1"/>
        <w:spacing w:line="240" w:lineRule="auto"/>
        <w:ind w:firstLine="709"/>
        <w:rPr>
          <w:rFonts w:ascii="Times New Roman" w:hAnsi="Times New Roman"/>
          <w:color w:val="auto"/>
          <w:sz w:val="24"/>
          <w:szCs w:val="24"/>
        </w:rPr>
      </w:pPr>
      <w:proofErr w:type="spellStart"/>
      <w:r w:rsidRPr="001C34A2">
        <w:rPr>
          <w:rFonts w:ascii="Times New Roman" w:hAnsi="Times New Roman"/>
          <w:color w:val="auto"/>
          <w:sz w:val="24"/>
          <w:szCs w:val="24"/>
        </w:rPr>
        <w:t>диалог­расспрос</w:t>
      </w:r>
      <w:proofErr w:type="spellEnd"/>
      <w:r w:rsidRPr="001C34A2">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1C34A2" w:rsidRDefault="00951472" w:rsidP="001C34A2">
      <w:pPr>
        <w:pStyle w:val="af1"/>
        <w:spacing w:line="240" w:lineRule="auto"/>
        <w:ind w:firstLine="709"/>
        <w:rPr>
          <w:rFonts w:ascii="Times New Roman" w:hAnsi="Times New Roman"/>
          <w:i/>
          <w:iCs/>
          <w:sz w:val="24"/>
          <w:szCs w:val="24"/>
        </w:rPr>
      </w:pPr>
      <w:r w:rsidRPr="001C34A2">
        <w:rPr>
          <w:rFonts w:ascii="Times New Roman" w:hAnsi="Times New Roman"/>
          <w:sz w:val="24"/>
          <w:szCs w:val="24"/>
        </w:rPr>
        <w:t>диалог — побуждение к действию.</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i/>
          <w:iCs/>
          <w:sz w:val="24"/>
          <w:szCs w:val="24"/>
        </w:rPr>
        <w:t>2.</w:t>
      </w:r>
      <w:r w:rsidRPr="001C34A2">
        <w:rPr>
          <w:rFonts w:ascii="Times New Roman" w:hAnsi="Times New Roman"/>
          <w:i/>
          <w:iCs/>
          <w:sz w:val="24"/>
          <w:szCs w:val="24"/>
        </w:rPr>
        <w:t> </w:t>
      </w:r>
      <w:r w:rsidRPr="001C34A2">
        <w:rPr>
          <w:rFonts w:ascii="Times New Roman" w:hAnsi="Times New Roman"/>
          <w:i/>
          <w:iCs/>
          <w:sz w:val="24"/>
          <w:szCs w:val="24"/>
        </w:rPr>
        <w:t>Монологическая форма</w:t>
      </w:r>
    </w:p>
    <w:p w:rsidR="00951472" w:rsidRPr="001C34A2" w:rsidRDefault="00951472" w:rsidP="001C34A2">
      <w:pPr>
        <w:pStyle w:val="af"/>
        <w:spacing w:line="240" w:lineRule="auto"/>
        <w:ind w:firstLine="709"/>
        <w:rPr>
          <w:rFonts w:ascii="Times New Roman" w:hAnsi="Times New Roman"/>
          <w:color w:val="auto"/>
          <w:sz w:val="24"/>
          <w:szCs w:val="24"/>
        </w:rPr>
      </w:pPr>
      <w:r w:rsidRPr="001C34A2">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1C34A2">
        <w:rPr>
          <w:rFonts w:ascii="Times New Roman" w:hAnsi="Times New Roman"/>
          <w:iCs/>
          <w:color w:val="auto"/>
          <w:spacing w:val="2"/>
          <w:sz w:val="24"/>
          <w:szCs w:val="24"/>
        </w:rPr>
        <w:t>характеристика (персона</w:t>
      </w:r>
      <w:r w:rsidRPr="001C34A2">
        <w:rPr>
          <w:rFonts w:ascii="Times New Roman" w:hAnsi="Times New Roman"/>
          <w:iCs/>
          <w:color w:val="auto"/>
          <w:sz w:val="24"/>
          <w:szCs w:val="24"/>
        </w:rPr>
        <w:t>жей) с опорой на картинку (небольшой объем).</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В русле </w:t>
      </w:r>
      <w:proofErr w:type="spellStart"/>
      <w:r w:rsidRPr="001C34A2">
        <w:rPr>
          <w:rFonts w:ascii="Times New Roman" w:hAnsi="Times New Roman"/>
          <w:b/>
          <w:bCs/>
          <w:sz w:val="24"/>
          <w:szCs w:val="24"/>
        </w:rPr>
        <w:t>аудирования</w:t>
      </w:r>
      <w:proofErr w:type="spellEnd"/>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Воспринимать на слух и понимать:</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речь учителя и одноклассников в процессе общения на уроке и вербально/</w:t>
      </w:r>
      <w:proofErr w:type="spellStart"/>
      <w:r w:rsidRPr="001C34A2">
        <w:rPr>
          <w:rFonts w:ascii="Times New Roman" w:hAnsi="Times New Roman"/>
          <w:sz w:val="24"/>
          <w:szCs w:val="24"/>
        </w:rPr>
        <w:t>невербально</w:t>
      </w:r>
      <w:proofErr w:type="spellEnd"/>
      <w:r w:rsidRPr="001C34A2">
        <w:rPr>
          <w:rFonts w:ascii="Times New Roman" w:hAnsi="Times New Roman"/>
          <w:sz w:val="24"/>
          <w:szCs w:val="24"/>
        </w:rPr>
        <w:t xml:space="preserve"> реагировать на </w:t>
      </w:r>
      <w:proofErr w:type="gramStart"/>
      <w:r w:rsidRPr="001C34A2">
        <w:rPr>
          <w:rFonts w:ascii="Times New Roman" w:hAnsi="Times New Roman"/>
          <w:sz w:val="24"/>
          <w:szCs w:val="24"/>
        </w:rPr>
        <w:t>услышанное</w:t>
      </w:r>
      <w:proofErr w:type="gramEnd"/>
      <w:r w:rsidRPr="001C34A2">
        <w:rPr>
          <w:rFonts w:ascii="Times New Roman" w:hAnsi="Times New Roman"/>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В русле чтения</w:t>
      </w:r>
    </w:p>
    <w:p w:rsidR="00951472" w:rsidRPr="001C34A2" w:rsidRDefault="00951472" w:rsidP="001C34A2">
      <w:pPr>
        <w:pStyle w:val="af"/>
        <w:spacing w:line="240" w:lineRule="auto"/>
        <w:ind w:firstLine="709"/>
        <w:rPr>
          <w:rFonts w:ascii="Times New Roman" w:hAnsi="Times New Roman"/>
          <w:color w:val="auto"/>
          <w:sz w:val="24"/>
          <w:szCs w:val="24"/>
        </w:rPr>
      </w:pPr>
      <w:r w:rsidRPr="001C34A2">
        <w:rPr>
          <w:rFonts w:ascii="Times New Roman" w:hAnsi="Times New Roman"/>
          <w:color w:val="auto"/>
          <w:sz w:val="24"/>
          <w:szCs w:val="24"/>
        </w:rPr>
        <w:t>Читать (использовать метод глобального чтения):</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color w:val="auto"/>
          <w:spacing w:val="2"/>
          <w:sz w:val="24"/>
          <w:szCs w:val="24"/>
        </w:rPr>
        <w:t>вслух читать слова изучаемой лексики</w:t>
      </w:r>
      <w:r w:rsidRPr="001C34A2">
        <w:rPr>
          <w:rFonts w:ascii="Times New Roman" w:hAnsi="Times New Roman"/>
          <w:sz w:val="24"/>
          <w:szCs w:val="24"/>
        </w:rPr>
        <w:t xml:space="preserve"> и понимать </w:t>
      </w:r>
      <w:r w:rsidRPr="001C34A2">
        <w:rPr>
          <w:rFonts w:ascii="Times New Roman" w:hAnsi="Times New Roman"/>
          <w:color w:val="auto"/>
          <w:spacing w:val="2"/>
          <w:sz w:val="24"/>
          <w:szCs w:val="24"/>
        </w:rPr>
        <w:t>небольшие диалоги,</w:t>
      </w:r>
      <w:r w:rsidRPr="001C34A2">
        <w:rPr>
          <w:rFonts w:ascii="Times New Roman" w:hAnsi="Times New Roman"/>
          <w:spacing w:val="2"/>
          <w:sz w:val="24"/>
          <w:szCs w:val="24"/>
        </w:rPr>
        <w:t xml:space="preserve"> построенные на изученном </w:t>
      </w:r>
      <w:r w:rsidRPr="001C34A2">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1C34A2">
        <w:rPr>
          <w:rFonts w:ascii="Cambria Math" w:hAnsi="Cambria Math" w:cs="Cambria Math"/>
          <w:sz w:val="24"/>
          <w:szCs w:val="24"/>
        </w:rPr>
        <w:t> </w:t>
      </w:r>
      <w:r w:rsidRPr="001C34A2">
        <w:rPr>
          <w:rFonts w:ascii="Times New Roman" w:hAnsi="Times New Roman"/>
          <w:sz w:val="24"/>
          <w:szCs w:val="24"/>
        </w:rPr>
        <w:t>т.</w:t>
      </w:r>
      <w:r w:rsidRPr="001C34A2">
        <w:rPr>
          <w:rFonts w:ascii="Cambria Math" w:hAnsi="Cambria Math" w:cs="Cambria Math"/>
          <w:sz w:val="24"/>
          <w:szCs w:val="24"/>
        </w:rPr>
        <w:t> </w:t>
      </w:r>
      <w:r w:rsidRPr="001C34A2">
        <w:rPr>
          <w:rFonts w:ascii="Times New Roman" w:hAnsi="Times New Roman"/>
          <w:sz w:val="24"/>
          <w:szCs w:val="24"/>
        </w:rPr>
        <w:t>д.).</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В русле письма</w:t>
      </w:r>
    </w:p>
    <w:p w:rsidR="00951472" w:rsidRPr="001C34A2" w:rsidRDefault="00951472" w:rsidP="001C34A2">
      <w:pPr>
        <w:pStyle w:val="af"/>
        <w:spacing w:line="240" w:lineRule="auto"/>
        <w:ind w:firstLine="709"/>
        <w:rPr>
          <w:rFonts w:ascii="Times New Roman" w:hAnsi="Times New Roman"/>
          <w:color w:val="auto"/>
          <w:sz w:val="24"/>
          <w:szCs w:val="24"/>
        </w:rPr>
      </w:pPr>
      <w:r w:rsidRPr="001C34A2">
        <w:rPr>
          <w:rFonts w:ascii="Times New Roman" w:hAnsi="Times New Roman"/>
          <w:color w:val="auto"/>
          <w:sz w:val="24"/>
          <w:szCs w:val="24"/>
        </w:rPr>
        <w:t>Знать и уметь писать буквы английского алфавита.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Владеть:</w:t>
      </w:r>
    </w:p>
    <w:p w:rsidR="00951472" w:rsidRPr="001C34A2" w:rsidRDefault="00951472"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умением выписывать из текста слова, словосочетания и предложения.</w:t>
      </w:r>
    </w:p>
    <w:p w:rsidR="00951472" w:rsidRPr="001C34A2" w:rsidRDefault="00951472" w:rsidP="001C34A2">
      <w:pPr>
        <w:pStyle w:val="af6"/>
        <w:spacing w:before="0" w:after="0" w:line="240" w:lineRule="auto"/>
        <w:ind w:firstLine="709"/>
        <w:jc w:val="both"/>
        <w:rPr>
          <w:rFonts w:ascii="Times New Roman" w:hAnsi="Times New Roman"/>
          <w:sz w:val="24"/>
          <w:szCs w:val="24"/>
        </w:rPr>
      </w:pPr>
      <w:r w:rsidRPr="001C34A2">
        <w:rPr>
          <w:rFonts w:ascii="Times New Roman" w:hAnsi="Times New Roman"/>
          <w:sz w:val="24"/>
          <w:szCs w:val="24"/>
        </w:rPr>
        <w:t>Языковые средства и навыки пользования ими</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i/>
          <w:iCs/>
          <w:sz w:val="24"/>
          <w:szCs w:val="24"/>
        </w:rPr>
        <w:t>Английский язык</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Графика, каллиграфия, орфография. </w:t>
      </w:r>
      <w:r w:rsidRPr="001C34A2">
        <w:rPr>
          <w:rFonts w:ascii="Times New Roman" w:hAnsi="Times New Roman"/>
          <w:bCs/>
          <w:sz w:val="24"/>
          <w:szCs w:val="24"/>
        </w:rPr>
        <w:t>Б</w:t>
      </w:r>
      <w:r w:rsidRPr="001C34A2">
        <w:rPr>
          <w:rFonts w:ascii="Times New Roman" w:hAnsi="Times New Roman"/>
          <w:sz w:val="24"/>
          <w:szCs w:val="24"/>
        </w:rPr>
        <w:t xml:space="preserve">уквы английского алфавита. Основные буквосочетания. </w:t>
      </w:r>
      <w:proofErr w:type="gramStart"/>
      <w:r w:rsidRPr="001C34A2">
        <w:rPr>
          <w:rFonts w:ascii="Times New Roman" w:hAnsi="Times New Roman"/>
          <w:sz w:val="24"/>
          <w:szCs w:val="24"/>
        </w:rPr>
        <w:t>Звуко­буквенные</w:t>
      </w:r>
      <w:proofErr w:type="gramEnd"/>
      <w:r w:rsidRPr="001C34A2">
        <w:rPr>
          <w:rFonts w:ascii="Times New Roman" w:hAnsi="Times New Roman"/>
          <w:sz w:val="24"/>
          <w:szCs w:val="24"/>
        </w:rPr>
        <w:t xml:space="preserve"> </w:t>
      </w:r>
      <w:r w:rsidRPr="001C34A2">
        <w:rPr>
          <w:rFonts w:ascii="Times New Roman" w:hAnsi="Times New Roman"/>
          <w:spacing w:val="2"/>
          <w:sz w:val="24"/>
          <w:szCs w:val="24"/>
        </w:rPr>
        <w:t xml:space="preserve">соответствия. Апостроф. </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Фонетическая сторона речи. </w:t>
      </w:r>
      <w:r w:rsidRPr="001C34A2">
        <w:rPr>
          <w:rFonts w:ascii="Times New Roman" w:hAnsi="Times New Roman"/>
          <w:bCs/>
          <w:sz w:val="24"/>
          <w:szCs w:val="24"/>
        </w:rPr>
        <w:t>П</w:t>
      </w:r>
      <w:r w:rsidRPr="001C34A2">
        <w:rPr>
          <w:rFonts w:ascii="Times New Roman" w:hAnsi="Times New Roman"/>
          <w:sz w:val="24"/>
          <w:szCs w:val="24"/>
        </w:rPr>
        <w:t>роизношение и различение на слух звуков и звукосочетаний англий</w:t>
      </w:r>
      <w:r w:rsidRPr="001C34A2">
        <w:rPr>
          <w:rFonts w:ascii="Times New Roman" w:hAnsi="Times New Roman"/>
          <w:spacing w:val="2"/>
          <w:sz w:val="24"/>
          <w:szCs w:val="24"/>
        </w:rPr>
        <w:t xml:space="preserve">ского языка. Соблюдение норм произношения: долгота и </w:t>
      </w:r>
      <w:r w:rsidRPr="001C34A2">
        <w:rPr>
          <w:rFonts w:ascii="Times New Roman" w:hAnsi="Times New Roman"/>
          <w:sz w:val="24"/>
          <w:szCs w:val="24"/>
        </w:rPr>
        <w:t xml:space="preserve">краткость гласных, отсутствие оглушения звонких согласных </w:t>
      </w:r>
      <w:r w:rsidRPr="001C34A2">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1C34A2">
        <w:rPr>
          <w:rFonts w:ascii="Times New Roman" w:hAnsi="Times New Roman"/>
          <w:iCs/>
          <w:spacing w:val="2"/>
          <w:sz w:val="24"/>
          <w:szCs w:val="24"/>
        </w:rPr>
        <w:t>Связующее «r» (</w:t>
      </w:r>
      <w:proofErr w:type="spellStart"/>
      <w:r w:rsidRPr="001C34A2">
        <w:rPr>
          <w:rFonts w:ascii="Times New Roman" w:hAnsi="Times New Roman"/>
          <w:iCs/>
          <w:spacing w:val="2"/>
          <w:sz w:val="24"/>
          <w:szCs w:val="24"/>
        </w:rPr>
        <w:t>there</w:t>
      </w:r>
      <w:proofErr w:type="spellEnd"/>
      <w:r w:rsidRPr="001C34A2">
        <w:rPr>
          <w:rFonts w:ascii="Times New Roman" w:hAnsi="Times New Roman"/>
          <w:iCs/>
          <w:spacing w:val="2"/>
          <w:sz w:val="24"/>
          <w:szCs w:val="24"/>
        </w:rPr>
        <w:t xml:space="preserve"> </w:t>
      </w:r>
      <w:proofErr w:type="spellStart"/>
      <w:r w:rsidRPr="001C34A2">
        <w:rPr>
          <w:rFonts w:ascii="Times New Roman" w:hAnsi="Times New Roman"/>
          <w:iCs/>
          <w:spacing w:val="2"/>
          <w:sz w:val="24"/>
          <w:szCs w:val="24"/>
        </w:rPr>
        <w:t>is</w:t>
      </w:r>
      <w:proofErr w:type="spellEnd"/>
      <w:r w:rsidRPr="001C34A2">
        <w:rPr>
          <w:rFonts w:ascii="Times New Roman" w:hAnsi="Times New Roman"/>
          <w:iCs/>
          <w:spacing w:val="2"/>
          <w:sz w:val="24"/>
          <w:szCs w:val="24"/>
        </w:rPr>
        <w:t>/</w:t>
      </w:r>
      <w:proofErr w:type="spellStart"/>
      <w:r w:rsidRPr="001C34A2">
        <w:rPr>
          <w:rFonts w:ascii="Times New Roman" w:hAnsi="Times New Roman"/>
          <w:iCs/>
          <w:spacing w:val="2"/>
          <w:sz w:val="24"/>
          <w:szCs w:val="24"/>
        </w:rPr>
        <w:t>there</w:t>
      </w:r>
      <w:proofErr w:type="spellEnd"/>
      <w:r w:rsidRPr="001C34A2">
        <w:rPr>
          <w:rFonts w:ascii="Times New Roman" w:hAnsi="Times New Roman"/>
          <w:iCs/>
          <w:spacing w:val="2"/>
          <w:sz w:val="24"/>
          <w:szCs w:val="24"/>
        </w:rPr>
        <w:t xml:space="preserve"> </w:t>
      </w:r>
      <w:proofErr w:type="spellStart"/>
      <w:r w:rsidRPr="001C34A2">
        <w:rPr>
          <w:rFonts w:ascii="Times New Roman" w:hAnsi="Times New Roman"/>
          <w:iCs/>
          <w:spacing w:val="2"/>
          <w:sz w:val="24"/>
          <w:szCs w:val="24"/>
        </w:rPr>
        <w:t>are</w:t>
      </w:r>
      <w:proofErr w:type="spellEnd"/>
      <w:r w:rsidRPr="001C34A2">
        <w:rPr>
          <w:rFonts w:ascii="Times New Roman" w:hAnsi="Times New Roman"/>
          <w:iCs/>
          <w:spacing w:val="2"/>
          <w:sz w:val="24"/>
          <w:szCs w:val="24"/>
        </w:rPr>
        <w:t>).</w:t>
      </w:r>
      <w:r w:rsidRPr="001C34A2">
        <w:rPr>
          <w:rFonts w:ascii="Times New Roman" w:hAnsi="Times New Roman"/>
          <w:i/>
          <w:iCs/>
          <w:spacing w:val="2"/>
          <w:sz w:val="24"/>
          <w:szCs w:val="24"/>
        </w:rPr>
        <w:t xml:space="preserve"> </w:t>
      </w:r>
      <w:r w:rsidRPr="001C34A2">
        <w:rPr>
          <w:rFonts w:ascii="Times New Roman" w:hAnsi="Times New Roman"/>
          <w:spacing w:val="2"/>
          <w:sz w:val="24"/>
          <w:szCs w:val="24"/>
        </w:rPr>
        <w:t>Ударение в слове, фразе.</w:t>
      </w:r>
      <w:r w:rsidRPr="001C34A2">
        <w:rPr>
          <w:rFonts w:ascii="Times New Roman" w:hAnsi="Times New Roman"/>
          <w:i/>
          <w:iCs/>
          <w:spacing w:val="2"/>
          <w:sz w:val="24"/>
          <w:szCs w:val="24"/>
        </w:rPr>
        <w:t xml:space="preserve"> </w:t>
      </w:r>
      <w:r w:rsidRPr="001C34A2">
        <w:rPr>
          <w:rFonts w:ascii="Times New Roman" w:hAnsi="Times New Roman"/>
          <w:iCs/>
          <w:spacing w:val="2"/>
          <w:sz w:val="24"/>
          <w:szCs w:val="24"/>
        </w:rPr>
        <w:t xml:space="preserve">Отсутствие ударения на служебных словах (артиклях, союзах, </w:t>
      </w:r>
      <w:r w:rsidRPr="001C34A2">
        <w:rPr>
          <w:rFonts w:ascii="Times New Roman" w:hAnsi="Times New Roman"/>
          <w:iCs/>
          <w:spacing w:val="2"/>
          <w:sz w:val="24"/>
          <w:szCs w:val="24"/>
        </w:rPr>
        <w:lastRenderedPageBreak/>
        <w:t>предлогах).</w:t>
      </w:r>
      <w:r w:rsidRPr="001C34A2">
        <w:rPr>
          <w:rFonts w:ascii="Times New Roman" w:hAnsi="Times New Roman"/>
          <w:i/>
          <w:iCs/>
          <w:spacing w:val="2"/>
          <w:sz w:val="24"/>
          <w:szCs w:val="24"/>
        </w:rPr>
        <w:t xml:space="preserve"> </w:t>
      </w:r>
      <w:r w:rsidRPr="001C34A2">
        <w:rPr>
          <w:rFonts w:ascii="Times New Roman" w:hAnsi="Times New Roman"/>
          <w:iCs/>
          <w:spacing w:val="2"/>
          <w:sz w:val="24"/>
          <w:szCs w:val="24"/>
        </w:rPr>
        <w:t>Членение предложений на смысловые группы.</w:t>
      </w:r>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Ритмико­интонационные</w:t>
      </w:r>
      <w:proofErr w:type="spellEnd"/>
      <w:r w:rsidRPr="001C34A2">
        <w:rPr>
          <w:rFonts w:ascii="Times New Roman" w:hAnsi="Times New Roman"/>
          <w:spacing w:val="2"/>
          <w:sz w:val="24"/>
          <w:szCs w:val="24"/>
        </w:rPr>
        <w:t xml:space="preserve"> особенности повествовательного, побудительного </w:t>
      </w:r>
      <w:r w:rsidRPr="001C34A2">
        <w:rPr>
          <w:rFonts w:ascii="Times New Roman" w:hAnsi="Times New Roman"/>
          <w:sz w:val="24"/>
          <w:szCs w:val="24"/>
        </w:rPr>
        <w:t>и вопросительного (общий и специальный вопрос) предложе</w:t>
      </w:r>
      <w:r w:rsidRPr="001C34A2">
        <w:rPr>
          <w:rFonts w:ascii="Times New Roman" w:hAnsi="Times New Roman"/>
          <w:spacing w:val="2"/>
          <w:sz w:val="24"/>
          <w:szCs w:val="24"/>
        </w:rPr>
        <w:t xml:space="preserve">ний. </w:t>
      </w:r>
      <w:r w:rsidRPr="001C34A2">
        <w:rPr>
          <w:rFonts w:ascii="Times New Roman" w:hAnsi="Times New Roman"/>
          <w:iCs/>
          <w:spacing w:val="2"/>
          <w:sz w:val="24"/>
          <w:szCs w:val="24"/>
        </w:rPr>
        <w:t xml:space="preserve">Интонация перечисления. </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pacing w:val="-2"/>
          <w:sz w:val="24"/>
          <w:szCs w:val="24"/>
        </w:rPr>
        <w:t xml:space="preserve">Лексическая сторона речи. </w:t>
      </w:r>
      <w:r w:rsidRPr="001C34A2">
        <w:rPr>
          <w:rFonts w:ascii="Times New Roman" w:hAnsi="Times New Roman"/>
          <w:spacing w:val="-2"/>
          <w:sz w:val="24"/>
          <w:szCs w:val="24"/>
        </w:rPr>
        <w:t>Лексические единицы, обслу</w:t>
      </w:r>
      <w:r w:rsidRPr="001C34A2">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1C34A2">
        <w:rPr>
          <w:rFonts w:ascii="Times New Roman" w:hAnsi="Times New Roman"/>
          <w:spacing w:val="2"/>
          <w:sz w:val="24"/>
          <w:szCs w:val="24"/>
        </w:rPr>
        <w:t xml:space="preserve">устойчивые словосочетания, оценочная лексика и речевые </w:t>
      </w:r>
      <w:r w:rsidRPr="001C34A2">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1C34A2">
        <w:rPr>
          <w:rFonts w:ascii="Times New Roman" w:hAnsi="Times New Roman"/>
          <w:spacing w:val="2"/>
          <w:sz w:val="24"/>
          <w:szCs w:val="24"/>
        </w:rPr>
        <w:t>doctor</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film</w:t>
      </w:r>
      <w:proofErr w:type="spellEnd"/>
      <w:r w:rsidRPr="001C34A2">
        <w:rPr>
          <w:rFonts w:ascii="Times New Roman" w:hAnsi="Times New Roman"/>
          <w:spacing w:val="2"/>
          <w:sz w:val="24"/>
          <w:szCs w:val="24"/>
        </w:rPr>
        <w:t xml:space="preserve">).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Грамматическая сторона речи. </w:t>
      </w:r>
      <w:r w:rsidRPr="001C34A2">
        <w:rPr>
          <w:rFonts w:ascii="Times New Roman" w:hAnsi="Times New Roman"/>
          <w:sz w:val="24"/>
          <w:szCs w:val="24"/>
        </w:rPr>
        <w:t xml:space="preserve">Основные коммуникативные типы предложений: </w:t>
      </w:r>
      <w:proofErr w:type="gramStart"/>
      <w:r w:rsidRPr="001C34A2">
        <w:rPr>
          <w:rFonts w:ascii="Times New Roman" w:hAnsi="Times New Roman"/>
          <w:sz w:val="24"/>
          <w:szCs w:val="24"/>
        </w:rPr>
        <w:t>повествовательное</w:t>
      </w:r>
      <w:proofErr w:type="gramEnd"/>
      <w:r w:rsidRPr="001C34A2">
        <w:rPr>
          <w:rFonts w:ascii="Times New Roman" w:hAnsi="Times New Roman"/>
          <w:sz w:val="24"/>
          <w:szCs w:val="24"/>
        </w:rPr>
        <w:t xml:space="preserve">, вопросительное, </w:t>
      </w:r>
      <w:r w:rsidRPr="001C34A2">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1C34A2">
        <w:rPr>
          <w:rFonts w:ascii="Times New Roman" w:hAnsi="Times New Roman"/>
          <w:spacing w:val="2"/>
          <w:sz w:val="24"/>
          <w:szCs w:val="24"/>
        </w:rPr>
        <w:t>what</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who</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when</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where</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why</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how</w:t>
      </w:r>
      <w:proofErr w:type="spellEnd"/>
      <w:r w:rsidRPr="001C34A2">
        <w:rPr>
          <w:rFonts w:ascii="Times New Roman" w:hAnsi="Times New Roman"/>
          <w:spacing w:val="2"/>
          <w:sz w:val="24"/>
          <w:szCs w:val="24"/>
        </w:rPr>
        <w:t xml:space="preserve">. Порядок </w:t>
      </w:r>
      <w:r w:rsidRPr="001C34A2">
        <w:rPr>
          <w:rFonts w:ascii="Times New Roman" w:hAnsi="Times New Roman"/>
          <w:sz w:val="24"/>
          <w:szCs w:val="24"/>
        </w:rPr>
        <w:t xml:space="preserve">слов в предложении. Утвердительные и отрицательные предложения. </w:t>
      </w:r>
      <w:proofErr w:type="gramStart"/>
      <w:r w:rsidRPr="001C34A2">
        <w:rPr>
          <w:rFonts w:ascii="Times New Roman" w:hAnsi="Times New Roman"/>
          <w:sz w:val="24"/>
          <w:szCs w:val="24"/>
        </w:rPr>
        <w:t>Простое предложение с простым глагольным сказуемым (</w:t>
      </w:r>
      <w:proofErr w:type="spellStart"/>
      <w:r w:rsidRPr="001C34A2">
        <w:rPr>
          <w:rFonts w:ascii="Times New Roman" w:hAnsi="Times New Roman"/>
          <w:sz w:val="24"/>
          <w:szCs w:val="24"/>
        </w:rPr>
        <w:t>He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speaks</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English</w:t>
      </w:r>
      <w:proofErr w:type="spellEnd"/>
      <w:r w:rsidRPr="001C34A2">
        <w:rPr>
          <w:rFonts w:ascii="Times New Roman" w:hAnsi="Times New Roman"/>
          <w:sz w:val="24"/>
          <w:szCs w:val="24"/>
        </w:rPr>
        <w:t>.), составным именным (</w:t>
      </w:r>
      <w:proofErr w:type="spellStart"/>
      <w:r w:rsidRPr="001C34A2">
        <w:rPr>
          <w:rFonts w:ascii="Times New Roman" w:hAnsi="Times New Roman"/>
          <w:sz w:val="24"/>
          <w:szCs w:val="24"/>
        </w:rPr>
        <w:t>My</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family</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is</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big</w:t>
      </w:r>
      <w:proofErr w:type="spellEnd"/>
      <w:r w:rsidRPr="001C34A2">
        <w:rPr>
          <w:rFonts w:ascii="Times New Roman" w:hAnsi="Times New Roman"/>
          <w:sz w:val="24"/>
          <w:szCs w:val="24"/>
        </w:rPr>
        <w:t xml:space="preserve">.) и составным глагольным (I </w:t>
      </w:r>
      <w:proofErr w:type="spellStart"/>
      <w:r w:rsidRPr="001C34A2">
        <w:rPr>
          <w:rFonts w:ascii="Times New Roman" w:hAnsi="Times New Roman"/>
          <w:sz w:val="24"/>
          <w:szCs w:val="24"/>
        </w:rPr>
        <w:t>like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to</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dance</w:t>
      </w:r>
      <w:proofErr w:type="spellEnd"/>
      <w:r w:rsidRPr="001C34A2">
        <w:rPr>
          <w:rFonts w:ascii="Times New Roman" w:hAnsi="Times New Roman"/>
          <w:sz w:val="24"/>
          <w:szCs w:val="24"/>
        </w:rPr>
        <w:t>.</w:t>
      </w:r>
      <w:proofErr w:type="gramEnd"/>
      <w:r w:rsidRPr="001C34A2">
        <w:rPr>
          <w:rFonts w:ascii="Times New Roman" w:hAnsi="Times New Roman"/>
          <w:sz w:val="24"/>
          <w:szCs w:val="24"/>
        </w:rPr>
        <w:t xml:space="preserve"> </w:t>
      </w:r>
      <w:proofErr w:type="spellStart"/>
      <w:proofErr w:type="gramStart"/>
      <w:r w:rsidRPr="001C34A2">
        <w:rPr>
          <w:rFonts w:ascii="Times New Roman" w:hAnsi="Times New Roman"/>
          <w:sz w:val="24"/>
          <w:szCs w:val="24"/>
        </w:rPr>
        <w:t>She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can</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skate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well</w:t>
      </w:r>
      <w:proofErr w:type="spellEnd"/>
      <w:r w:rsidRPr="001C34A2">
        <w:rPr>
          <w:rFonts w:ascii="Times New Roman" w:hAnsi="Times New Roman"/>
          <w:sz w:val="24"/>
          <w:szCs w:val="24"/>
        </w:rPr>
        <w:t>.) сказуемым.</w:t>
      </w:r>
      <w:proofErr w:type="gramEnd"/>
      <w:r w:rsidRPr="001C34A2">
        <w:rPr>
          <w:rFonts w:ascii="Times New Roman" w:hAnsi="Times New Roman"/>
          <w:sz w:val="24"/>
          <w:szCs w:val="24"/>
        </w:rPr>
        <w:t xml:space="preserve"> Побудительные предложения в утвердительной (</w:t>
      </w:r>
      <w:proofErr w:type="spellStart"/>
      <w:r w:rsidRPr="001C34A2">
        <w:rPr>
          <w:rFonts w:ascii="Times New Roman" w:hAnsi="Times New Roman"/>
          <w:sz w:val="24"/>
          <w:szCs w:val="24"/>
        </w:rPr>
        <w:t>Help</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me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please</w:t>
      </w:r>
      <w:proofErr w:type="spellEnd"/>
      <w:r w:rsidRPr="001C34A2">
        <w:rPr>
          <w:rFonts w:ascii="Times New Roman" w:hAnsi="Times New Roman"/>
          <w:sz w:val="24"/>
          <w:szCs w:val="24"/>
        </w:rPr>
        <w:t>.) и отрицательной (</w:t>
      </w:r>
      <w:proofErr w:type="spellStart"/>
      <w:r w:rsidRPr="001C34A2">
        <w:rPr>
          <w:rFonts w:ascii="Times New Roman" w:hAnsi="Times New Roman"/>
          <w:sz w:val="24"/>
          <w:szCs w:val="24"/>
        </w:rPr>
        <w:t>Don’t</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be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late</w:t>
      </w:r>
      <w:proofErr w:type="spellEnd"/>
      <w:r w:rsidRPr="001C34A2">
        <w:rPr>
          <w:rFonts w:ascii="Times New Roman" w:hAnsi="Times New Roman"/>
          <w:sz w:val="24"/>
          <w:szCs w:val="24"/>
        </w:rPr>
        <w:t xml:space="preserve">!) формах. </w:t>
      </w:r>
      <w:proofErr w:type="gramStart"/>
      <w:r w:rsidRPr="001C34A2">
        <w:rPr>
          <w:rFonts w:ascii="Times New Roman" w:hAnsi="Times New Roman"/>
          <w:iCs/>
          <w:sz w:val="24"/>
          <w:szCs w:val="24"/>
        </w:rPr>
        <w:t>Безличные предложения в настоящем времени (</w:t>
      </w:r>
      <w:proofErr w:type="spellStart"/>
      <w:r w:rsidRPr="001C34A2">
        <w:rPr>
          <w:rFonts w:ascii="Times New Roman" w:hAnsi="Times New Roman"/>
          <w:iCs/>
          <w:sz w:val="24"/>
          <w:szCs w:val="24"/>
        </w:rPr>
        <w:t>It</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is</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cold</w:t>
      </w:r>
      <w:proofErr w:type="spellEnd"/>
      <w:r w:rsidRPr="001C34A2">
        <w:rPr>
          <w:rFonts w:ascii="Times New Roman" w:hAnsi="Times New Roman"/>
          <w:iCs/>
          <w:sz w:val="24"/>
          <w:szCs w:val="24"/>
        </w:rPr>
        <w:t>.</w:t>
      </w:r>
      <w:proofErr w:type="gramEnd"/>
      <w:r w:rsidRPr="001C34A2">
        <w:rPr>
          <w:rFonts w:ascii="Times New Roman" w:hAnsi="Times New Roman"/>
          <w:iCs/>
          <w:sz w:val="24"/>
          <w:szCs w:val="24"/>
        </w:rPr>
        <w:t xml:space="preserve"> </w:t>
      </w:r>
      <w:proofErr w:type="spellStart"/>
      <w:proofErr w:type="gramStart"/>
      <w:r w:rsidRPr="001C34A2">
        <w:rPr>
          <w:rFonts w:ascii="Times New Roman" w:hAnsi="Times New Roman"/>
          <w:iCs/>
          <w:sz w:val="24"/>
          <w:szCs w:val="24"/>
        </w:rPr>
        <w:t>It’s</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five</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o</w:t>
      </w:r>
      <w:r w:rsidRPr="001C34A2">
        <w:rPr>
          <w:rFonts w:ascii="Times New Roman" w:hAnsi="Times New Roman"/>
          <w:sz w:val="24"/>
          <w:szCs w:val="24"/>
        </w:rPr>
        <w:t>’</w:t>
      </w:r>
      <w:r w:rsidRPr="001C34A2">
        <w:rPr>
          <w:rFonts w:ascii="Times New Roman" w:hAnsi="Times New Roman"/>
          <w:iCs/>
          <w:sz w:val="24"/>
          <w:szCs w:val="24"/>
        </w:rPr>
        <w:t>clock</w:t>
      </w:r>
      <w:proofErr w:type="spellEnd"/>
      <w:r w:rsidRPr="001C34A2">
        <w:rPr>
          <w:rFonts w:ascii="Times New Roman" w:hAnsi="Times New Roman"/>
          <w:iCs/>
          <w:sz w:val="24"/>
          <w:szCs w:val="24"/>
        </w:rPr>
        <w:t>.)</w:t>
      </w:r>
      <w:r w:rsidRPr="001C34A2">
        <w:rPr>
          <w:rFonts w:ascii="Times New Roman" w:hAnsi="Times New Roman"/>
          <w:i/>
          <w:iCs/>
          <w:sz w:val="24"/>
          <w:szCs w:val="24"/>
        </w:rPr>
        <w:t>.</w:t>
      </w:r>
      <w:proofErr w:type="gramEnd"/>
      <w:r w:rsidRPr="001C34A2">
        <w:rPr>
          <w:rFonts w:ascii="Times New Roman" w:hAnsi="Times New Roman"/>
          <w:sz w:val="24"/>
          <w:szCs w:val="24"/>
        </w:rPr>
        <w:t xml:space="preserve"> Предложения с оборотом </w:t>
      </w:r>
      <w:proofErr w:type="spellStart"/>
      <w:r w:rsidRPr="001C34A2">
        <w:rPr>
          <w:rFonts w:ascii="Times New Roman" w:hAnsi="Times New Roman"/>
          <w:sz w:val="24"/>
          <w:szCs w:val="24"/>
        </w:rPr>
        <w:t>there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is</w:t>
      </w:r>
      <w:proofErr w:type="spellEnd"/>
      <w:r w:rsidRPr="001C34A2">
        <w:rPr>
          <w:rFonts w:ascii="Times New Roman" w:hAnsi="Times New Roman"/>
          <w:sz w:val="24"/>
          <w:szCs w:val="24"/>
        </w:rPr>
        <w:t>/</w:t>
      </w:r>
      <w:proofErr w:type="spellStart"/>
      <w:r w:rsidRPr="001C34A2">
        <w:rPr>
          <w:rFonts w:ascii="Times New Roman" w:hAnsi="Times New Roman"/>
          <w:sz w:val="24"/>
          <w:szCs w:val="24"/>
        </w:rPr>
        <w:t>there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are</w:t>
      </w:r>
      <w:proofErr w:type="spellEnd"/>
      <w:r w:rsidRPr="001C34A2">
        <w:rPr>
          <w:rFonts w:ascii="Times New Roman" w:hAnsi="Times New Roman"/>
          <w:sz w:val="24"/>
          <w:szCs w:val="24"/>
        </w:rPr>
        <w:t xml:space="preserve">. Простые распространённые предложения. Предложения </w:t>
      </w:r>
      <w:r w:rsidRPr="001C34A2">
        <w:rPr>
          <w:rFonts w:ascii="Times New Roman" w:hAnsi="Times New Roman"/>
          <w:spacing w:val="2"/>
          <w:sz w:val="24"/>
          <w:szCs w:val="24"/>
        </w:rPr>
        <w:t xml:space="preserve">с однородными членами.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Глагольные конструкции </w:t>
      </w:r>
      <w:proofErr w:type="spellStart"/>
      <w:r w:rsidRPr="001C34A2">
        <w:rPr>
          <w:rFonts w:ascii="Times New Roman" w:hAnsi="Times New Roman"/>
          <w:spacing w:val="2"/>
          <w:sz w:val="24"/>
          <w:szCs w:val="24"/>
        </w:rPr>
        <w:t>I’d</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like</w:t>
      </w:r>
      <w:proofErr w:type="spell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to</w:t>
      </w:r>
      <w:proofErr w:type="spellEnd"/>
      <w:r w:rsidRPr="001C34A2">
        <w:rPr>
          <w:rFonts w:ascii="Times New Roman" w:hAnsi="Times New Roman"/>
          <w:spacing w:val="2"/>
          <w:sz w:val="24"/>
          <w:szCs w:val="24"/>
        </w:rPr>
        <w:t xml:space="preserve">… Существительные в единственном и множественном числе (образованные по </w:t>
      </w:r>
      <w:r w:rsidRPr="001C34A2">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1C34A2" w:rsidRDefault="00951472" w:rsidP="001C34A2">
      <w:pPr>
        <w:pStyle w:val="af"/>
        <w:spacing w:line="240" w:lineRule="auto"/>
        <w:ind w:firstLine="709"/>
        <w:rPr>
          <w:rFonts w:ascii="Times New Roman" w:hAnsi="Times New Roman"/>
          <w:iCs/>
          <w:sz w:val="24"/>
          <w:szCs w:val="24"/>
        </w:rPr>
      </w:pPr>
      <w:r w:rsidRPr="001C34A2">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1C34A2">
        <w:rPr>
          <w:rFonts w:ascii="Times New Roman" w:hAnsi="Times New Roman"/>
          <w:sz w:val="24"/>
          <w:szCs w:val="24"/>
        </w:rPr>
        <w:t>this</w:t>
      </w:r>
      <w:proofErr w:type="spellEnd"/>
      <w:r w:rsidRPr="001C34A2">
        <w:rPr>
          <w:rFonts w:ascii="Times New Roman" w:hAnsi="Times New Roman"/>
          <w:sz w:val="24"/>
          <w:szCs w:val="24"/>
        </w:rPr>
        <w:t>/</w:t>
      </w:r>
      <w:proofErr w:type="spellStart"/>
      <w:r w:rsidRPr="001C34A2">
        <w:rPr>
          <w:rFonts w:ascii="Times New Roman" w:hAnsi="Times New Roman"/>
          <w:sz w:val="24"/>
          <w:szCs w:val="24"/>
        </w:rPr>
        <w:t>these</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that</w:t>
      </w:r>
      <w:proofErr w:type="spellEnd"/>
      <w:r w:rsidRPr="001C34A2">
        <w:rPr>
          <w:rFonts w:ascii="Times New Roman" w:hAnsi="Times New Roman"/>
          <w:sz w:val="24"/>
          <w:szCs w:val="24"/>
        </w:rPr>
        <w:t>/</w:t>
      </w:r>
      <w:proofErr w:type="spellStart"/>
      <w:r w:rsidRPr="001C34A2">
        <w:rPr>
          <w:rFonts w:ascii="Times New Roman" w:hAnsi="Times New Roman"/>
          <w:sz w:val="24"/>
          <w:szCs w:val="24"/>
        </w:rPr>
        <w:t>those</w:t>
      </w:r>
      <w:proofErr w:type="spellEnd"/>
      <w:r w:rsidRPr="001C34A2">
        <w:rPr>
          <w:rFonts w:ascii="Times New Roman" w:hAnsi="Times New Roman"/>
          <w:sz w:val="24"/>
          <w:szCs w:val="24"/>
        </w:rPr>
        <w:t xml:space="preserve">), </w:t>
      </w:r>
      <w:r w:rsidRPr="001C34A2">
        <w:rPr>
          <w:rFonts w:ascii="Times New Roman" w:hAnsi="Times New Roman"/>
          <w:iCs/>
          <w:sz w:val="24"/>
          <w:szCs w:val="24"/>
        </w:rPr>
        <w:t>неопределённые (</w:t>
      </w:r>
      <w:proofErr w:type="spellStart"/>
      <w:r w:rsidRPr="001C34A2">
        <w:rPr>
          <w:rFonts w:ascii="Times New Roman" w:hAnsi="Times New Roman"/>
          <w:iCs/>
          <w:sz w:val="24"/>
          <w:szCs w:val="24"/>
        </w:rPr>
        <w:t>some</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any</w:t>
      </w:r>
      <w:proofErr w:type="spellEnd"/>
      <w:r w:rsidRPr="001C34A2">
        <w:rPr>
          <w:rFonts w:ascii="Times New Roman" w:hAnsi="Times New Roman"/>
          <w:iCs/>
          <w:sz w:val="24"/>
          <w:szCs w:val="24"/>
        </w:rPr>
        <w:t> — некоторые случаи употребления).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iCs/>
          <w:spacing w:val="2"/>
          <w:sz w:val="24"/>
          <w:szCs w:val="24"/>
        </w:rPr>
        <w:t>Наречия</w:t>
      </w:r>
      <w:r w:rsidRPr="001C34A2">
        <w:rPr>
          <w:rFonts w:ascii="Times New Roman" w:hAnsi="Times New Roman"/>
          <w:iCs/>
          <w:spacing w:val="2"/>
          <w:sz w:val="24"/>
          <w:szCs w:val="24"/>
          <w:lang w:val="en-US"/>
        </w:rPr>
        <w:t xml:space="preserve"> </w:t>
      </w:r>
      <w:r w:rsidRPr="001C34A2">
        <w:rPr>
          <w:rFonts w:ascii="Times New Roman" w:hAnsi="Times New Roman"/>
          <w:iCs/>
          <w:spacing w:val="2"/>
          <w:sz w:val="24"/>
          <w:szCs w:val="24"/>
        </w:rPr>
        <w:t>времени</w:t>
      </w:r>
      <w:r w:rsidRPr="001C34A2">
        <w:rPr>
          <w:rFonts w:ascii="Times New Roman" w:hAnsi="Times New Roman"/>
          <w:iCs/>
          <w:spacing w:val="2"/>
          <w:sz w:val="24"/>
          <w:szCs w:val="24"/>
          <w:lang w:val="en-US"/>
        </w:rPr>
        <w:t xml:space="preserve"> (yesterday, tomorrow, never, usually, </w:t>
      </w:r>
      <w:r w:rsidRPr="001C34A2">
        <w:rPr>
          <w:rFonts w:ascii="Times New Roman" w:hAnsi="Times New Roman"/>
          <w:iCs/>
          <w:sz w:val="24"/>
          <w:szCs w:val="24"/>
          <w:lang w:val="en-US"/>
        </w:rPr>
        <w:t xml:space="preserve">often, sometimes). </w:t>
      </w:r>
      <w:r w:rsidRPr="001C34A2">
        <w:rPr>
          <w:rFonts w:ascii="Times New Roman" w:hAnsi="Times New Roman"/>
          <w:iCs/>
          <w:sz w:val="24"/>
          <w:szCs w:val="24"/>
        </w:rPr>
        <w:t>Наречия степени (</w:t>
      </w:r>
      <w:proofErr w:type="spellStart"/>
      <w:r w:rsidRPr="001C34A2">
        <w:rPr>
          <w:rFonts w:ascii="Times New Roman" w:hAnsi="Times New Roman"/>
          <w:iCs/>
          <w:sz w:val="24"/>
          <w:szCs w:val="24"/>
        </w:rPr>
        <w:t>much</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little</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very</w:t>
      </w:r>
      <w:proofErr w:type="spellEnd"/>
      <w:r w:rsidRPr="001C34A2">
        <w:rPr>
          <w:rFonts w:ascii="Times New Roman" w:hAnsi="Times New Roman"/>
          <w:iCs/>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Количественные числительные (до 100), порядковые числительные (до 10).</w:t>
      </w:r>
    </w:p>
    <w:p w:rsidR="00951472" w:rsidRPr="001C34A2" w:rsidRDefault="00951472" w:rsidP="001C34A2">
      <w:pPr>
        <w:pStyle w:val="af"/>
        <w:spacing w:line="240" w:lineRule="auto"/>
        <w:ind w:firstLine="709"/>
        <w:rPr>
          <w:rFonts w:ascii="Times New Roman" w:hAnsi="Times New Roman"/>
          <w:b/>
          <w:bCs/>
          <w:i/>
          <w:iCs/>
          <w:sz w:val="24"/>
          <w:szCs w:val="24"/>
          <w:lang w:val="en-US"/>
        </w:rPr>
      </w:pPr>
      <w:r w:rsidRPr="001C34A2">
        <w:rPr>
          <w:rFonts w:ascii="Times New Roman" w:hAnsi="Times New Roman"/>
          <w:spacing w:val="2"/>
          <w:sz w:val="24"/>
          <w:szCs w:val="24"/>
        </w:rPr>
        <w:t>Наиболее</w:t>
      </w:r>
      <w:r w:rsidRPr="001C34A2">
        <w:rPr>
          <w:rFonts w:ascii="Times New Roman" w:hAnsi="Times New Roman"/>
          <w:spacing w:val="2"/>
          <w:sz w:val="24"/>
          <w:szCs w:val="24"/>
          <w:lang w:val="en-US"/>
        </w:rPr>
        <w:t xml:space="preserve"> </w:t>
      </w:r>
      <w:r w:rsidRPr="001C34A2">
        <w:rPr>
          <w:rFonts w:ascii="Times New Roman" w:hAnsi="Times New Roman"/>
          <w:spacing w:val="2"/>
          <w:sz w:val="24"/>
          <w:szCs w:val="24"/>
        </w:rPr>
        <w:t>употребительные</w:t>
      </w:r>
      <w:r w:rsidRPr="001C34A2">
        <w:rPr>
          <w:rFonts w:ascii="Times New Roman" w:hAnsi="Times New Roman"/>
          <w:spacing w:val="2"/>
          <w:sz w:val="24"/>
          <w:szCs w:val="24"/>
          <w:lang w:val="en-US"/>
        </w:rPr>
        <w:t xml:space="preserve"> </w:t>
      </w:r>
      <w:r w:rsidRPr="001C34A2">
        <w:rPr>
          <w:rFonts w:ascii="Times New Roman" w:hAnsi="Times New Roman"/>
          <w:spacing w:val="2"/>
          <w:sz w:val="24"/>
          <w:szCs w:val="24"/>
        </w:rPr>
        <w:t>предлоги</w:t>
      </w:r>
      <w:r w:rsidRPr="001C34A2">
        <w:rPr>
          <w:rFonts w:ascii="Times New Roman" w:hAnsi="Times New Roman"/>
          <w:spacing w:val="2"/>
          <w:sz w:val="24"/>
          <w:szCs w:val="24"/>
          <w:lang w:val="en-US"/>
        </w:rPr>
        <w:t xml:space="preserve">: in, on, at, into, to, </w:t>
      </w:r>
      <w:r w:rsidRPr="001C34A2">
        <w:rPr>
          <w:rFonts w:ascii="Times New Roman" w:hAnsi="Times New Roman"/>
          <w:sz w:val="24"/>
          <w:szCs w:val="24"/>
          <w:lang w:val="en-US"/>
        </w:rPr>
        <w:t>from, of, with.</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Социокультурная осведомлённость</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1C34A2">
        <w:rPr>
          <w:rFonts w:ascii="Times New Roman" w:hAnsi="Times New Roman"/>
          <w:sz w:val="24"/>
          <w:szCs w:val="24"/>
        </w:rPr>
        <w:t xml:space="preserve">учаемого языка; с некоторыми литературными персонажами </w:t>
      </w:r>
      <w:r w:rsidRPr="001C34A2">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C34A2">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4. Математика</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Числа и величины</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Измерение величин; сравнение и упорядочение величин. </w:t>
      </w:r>
      <w:proofErr w:type="gramStart"/>
      <w:r w:rsidRPr="001C34A2">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1C34A2">
        <w:rPr>
          <w:rFonts w:ascii="Times New Roman" w:hAnsi="Times New Roman"/>
          <w:sz w:val="24"/>
          <w:szCs w:val="24"/>
        </w:rPr>
        <w:t xml:space="preserve"> Соотношения между единицами измерения однородных величин. Сравне</w:t>
      </w:r>
      <w:r w:rsidRPr="001C34A2">
        <w:rPr>
          <w:rFonts w:ascii="Times New Roman" w:hAnsi="Times New Roman"/>
          <w:spacing w:val="2"/>
          <w:sz w:val="24"/>
          <w:szCs w:val="24"/>
        </w:rPr>
        <w:t xml:space="preserve">ние и упорядочение однородных величин. Доля величины </w:t>
      </w:r>
      <w:r w:rsidRPr="001C34A2">
        <w:rPr>
          <w:rFonts w:ascii="Times New Roman" w:hAnsi="Times New Roman"/>
          <w:sz w:val="24"/>
          <w:szCs w:val="24"/>
        </w:rPr>
        <w:t>(половина, треть, четверть, десятая, сотая, тысячная).</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Арифметические действия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Сложение, вычитание, умножение и деление. Названия </w:t>
      </w:r>
      <w:r w:rsidRPr="001C34A2">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1C34A2">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C34A2">
        <w:rPr>
          <w:rFonts w:ascii="Times New Roman" w:hAnsi="Times New Roman"/>
          <w:sz w:val="24"/>
          <w:szCs w:val="24"/>
        </w:rPr>
        <w:t>с остатком.</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C34A2">
        <w:rPr>
          <w:rFonts w:ascii="Times New Roman" w:hAnsi="Times New Roman"/>
          <w:spacing w:val="2"/>
          <w:sz w:val="24"/>
          <w:szCs w:val="24"/>
        </w:rPr>
        <w:t>свойств арифметических действий в вычислениях (переста</w:t>
      </w:r>
      <w:r w:rsidRPr="001C34A2">
        <w:rPr>
          <w:rFonts w:ascii="Times New Roman" w:hAnsi="Times New Roman"/>
          <w:sz w:val="24"/>
          <w:szCs w:val="24"/>
        </w:rPr>
        <w:t xml:space="preserve">новка и </w:t>
      </w:r>
      <w:r w:rsidRPr="001C34A2">
        <w:rPr>
          <w:rFonts w:ascii="Times New Roman" w:hAnsi="Times New Roman"/>
          <w:sz w:val="24"/>
          <w:szCs w:val="24"/>
        </w:rPr>
        <w:lastRenderedPageBreak/>
        <w:t>группировка слагаемых в сумме, множителей в произведении; умножение суммы и разности на число).</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Способы проверки правильности вычислений (алгоритм, </w:t>
      </w:r>
      <w:r w:rsidRPr="001C34A2">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Работа с текстовыми задачами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Решение текстовых задач арифметическим способом. Зада</w:t>
      </w:r>
      <w:r w:rsidRPr="001C34A2">
        <w:rPr>
          <w:rFonts w:ascii="Times New Roman" w:hAnsi="Times New Roman"/>
          <w:sz w:val="24"/>
          <w:szCs w:val="24"/>
        </w:rPr>
        <w:t xml:space="preserve">чи, содержащие отношения «больше (меньше) </w:t>
      </w:r>
      <w:proofErr w:type="gramStart"/>
      <w:r w:rsidRPr="001C34A2">
        <w:rPr>
          <w:rFonts w:ascii="Times New Roman" w:hAnsi="Times New Roman"/>
          <w:sz w:val="24"/>
          <w:szCs w:val="24"/>
        </w:rPr>
        <w:t>на</w:t>
      </w:r>
      <w:proofErr w:type="gramEnd"/>
      <w:r w:rsidRPr="001C34A2">
        <w:rPr>
          <w:rFonts w:ascii="Times New Roman" w:hAnsi="Times New Roman"/>
          <w:sz w:val="24"/>
          <w:szCs w:val="24"/>
        </w:rPr>
        <w:t xml:space="preserve">…», «больше (меньше) в…». </w:t>
      </w:r>
      <w:proofErr w:type="gramStart"/>
      <w:r w:rsidRPr="001C34A2">
        <w:rPr>
          <w:rFonts w:ascii="Times New Roman" w:hAnsi="Times New Roman"/>
          <w:sz w:val="24"/>
          <w:szCs w:val="24"/>
        </w:rPr>
        <w:t>Зависимости между величинами, характеризу</w:t>
      </w:r>
      <w:r w:rsidRPr="001C34A2">
        <w:rPr>
          <w:rFonts w:ascii="Times New Roman" w:hAnsi="Times New Roman"/>
          <w:spacing w:val="2"/>
          <w:sz w:val="24"/>
          <w:szCs w:val="24"/>
        </w:rPr>
        <w:t>ющими процессы движения, работы, купли</w:t>
      </w:r>
      <w:r w:rsidRPr="001C34A2">
        <w:rPr>
          <w:rFonts w:ascii="Times New Roman" w:hAnsi="Times New Roman"/>
          <w:spacing w:val="2"/>
          <w:sz w:val="24"/>
          <w:szCs w:val="24"/>
        </w:rPr>
        <w:noBreakHyphen/>
        <w:t>продажи и</w:t>
      </w:r>
      <w:r w:rsidRPr="001C34A2">
        <w:rPr>
          <w:rFonts w:ascii="Times New Roman" w:hAnsi="Times New Roman"/>
          <w:spacing w:val="2"/>
          <w:sz w:val="24"/>
          <w:szCs w:val="24"/>
        </w:rPr>
        <w:t> </w:t>
      </w:r>
      <w:r w:rsidRPr="001C34A2">
        <w:rPr>
          <w:rFonts w:ascii="Times New Roman" w:hAnsi="Times New Roman"/>
          <w:spacing w:val="2"/>
          <w:sz w:val="24"/>
          <w:szCs w:val="24"/>
        </w:rPr>
        <w:t xml:space="preserve">др. </w:t>
      </w:r>
      <w:r w:rsidRPr="001C34A2">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1C34A2">
        <w:rPr>
          <w:rFonts w:ascii="Times New Roman" w:hAnsi="Times New Roman"/>
          <w:sz w:val="24"/>
          <w:szCs w:val="24"/>
        </w:rPr>
        <w:t> </w:t>
      </w:r>
      <w:r w:rsidRPr="001C34A2">
        <w:rPr>
          <w:rFonts w:ascii="Times New Roman" w:hAnsi="Times New Roman"/>
          <w:sz w:val="24"/>
          <w:szCs w:val="24"/>
        </w:rPr>
        <w:t xml:space="preserve">др. </w:t>
      </w:r>
      <w:r w:rsidRPr="001C34A2">
        <w:rPr>
          <w:rFonts w:ascii="Times New Roman" w:hAnsi="Times New Roman"/>
          <w:spacing w:val="2"/>
          <w:sz w:val="24"/>
          <w:szCs w:val="24"/>
        </w:rPr>
        <w:t>Планирование хода решения задачи.</w:t>
      </w:r>
      <w:proofErr w:type="gramEnd"/>
      <w:r w:rsidRPr="001C34A2">
        <w:rPr>
          <w:rFonts w:ascii="Times New Roman" w:hAnsi="Times New Roman"/>
          <w:spacing w:val="2"/>
          <w:sz w:val="24"/>
          <w:szCs w:val="24"/>
        </w:rPr>
        <w:t xml:space="preserve"> Представление текста </w:t>
      </w:r>
      <w:r w:rsidRPr="001C34A2">
        <w:rPr>
          <w:rFonts w:ascii="Times New Roman" w:hAnsi="Times New Roman"/>
          <w:sz w:val="24"/>
          <w:szCs w:val="24"/>
        </w:rPr>
        <w:t>задачи (схема, таблица и другие модели).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Задачи на нахождение доли целого и целого по его доле.</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pacing w:val="2"/>
          <w:sz w:val="24"/>
          <w:szCs w:val="24"/>
        </w:rPr>
        <w:t>Пространственные отношения. Геометрические фи</w:t>
      </w:r>
      <w:r w:rsidRPr="001C34A2">
        <w:rPr>
          <w:rFonts w:ascii="Times New Roman" w:hAnsi="Times New Roman"/>
          <w:b/>
          <w:bCs/>
          <w:i/>
          <w:iCs/>
          <w:sz w:val="24"/>
          <w:szCs w:val="24"/>
        </w:rPr>
        <w:t>гуры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C34A2">
        <w:rPr>
          <w:rFonts w:ascii="Times New Roman" w:hAnsi="Times New Roman"/>
          <w:spacing w:val="2"/>
          <w:sz w:val="24"/>
          <w:szCs w:val="24"/>
        </w:rPr>
        <w:t>между</w:t>
      </w:r>
      <w:proofErr w:type="gramEnd"/>
      <w:r w:rsidRPr="001C34A2">
        <w:rPr>
          <w:rFonts w:ascii="Times New Roman" w:hAnsi="Times New Roman"/>
          <w:spacing w:val="2"/>
          <w:sz w:val="24"/>
          <w:szCs w:val="24"/>
        </w:rPr>
        <w:t xml:space="preserve"> и пр.). </w:t>
      </w:r>
      <w:proofErr w:type="gramStart"/>
      <w:r w:rsidRPr="001C34A2">
        <w:rPr>
          <w:rFonts w:ascii="Times New Roman" w:hAnsi="Times New Roman"/>
          <w:spacing w:val="2"/>
          <w:sz w:val="24"/>
          <w:szCs w:val="24"/>
        </w:rPr>
        <w:t xml:space="preserve">Распознавание и изображение </w:t>
      </w:r>
      <w:r w:rsidRPr="001C34A2">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1C34A2">
        <w:rPr>
          <w:rFonts w:ascii="Times New Roman" w:hAnsi="Times New Roman"/>
          <w:spacing w:val="2"/>
          <w:sz w:val="24"/>
          <w:szCs w:val="24"/>
        </w:rPr>
        <w:t>ник, квадрат, окружность, круг.</w:t>
      </w:r>
      <w:proofErr w:type="gramEnd"/>
      <w:r w:rsidRPr="001C34A2">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1C34A2">
        <w:rPr>
          <w:rFonts w:ascii="Times New Roman" w:hAnsi="Times New Roman"/>
          <w:sz w:val="24"/>
          <w:szCs w:val="24"/>
        </w:rPr>
        <w:t>куб, шар, параллелепипед, пирамида, цилиндр, конус.</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Геометрические величины</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Геометрические величины и их измерение. Измерение </w:t>
      </w:r>
      <w:r w:rsidRPr="001C34A2">
        <w:rPr>
          <w:rFonts w:ascii="Times New Roman" w:hAnsi="Times New Roman"/>
          <w:sz w:val="24"/>
          <w:szCs w:val="24"/>
        </w:rPr>
        <w:t>длины отрезка. Единицы длины (</w:t>
      </w:r>
      <w:proofErr w:type="gramStart"/>
      <w:r w:rsidRPr="001C34A2">
        <w:rPr>
          <w:rFonts w:ascii="Times New Roman" w:hAnsi="Times New Roman"/>
          <w:sz w:val="24"/>
          <w:szCs w:val="24"/>
        </w:rPr>
        <w:t>мм</w:t>
      </w:r>
      <w:proofErr w:type="gramEnd"/>
      <w:r w:rsidRPr="001C34A2">
        <w:rPr>
          <w:rFonts w:ascii="Times New Roman" w:hAnsi="Times New Roman"/>
          <w:sz w:val="24"/>
          <w:szCs w:val="24"/>
        </w:rPr>
        <w:t xml:space="preserve">, см, </w:t>
      </w:r>
      <w:proofErr w:type="spellStart"/>
      <w:r w:rsidRPr="001C34A2">
        <w:rPr>
          <w:rFonts w:ascii="Times New Roman" w:hAnsi="Times New Roman"/>
          <w:sz w:val="24"/>
          <w:szCs w:val="24"/>
        </w:rPr>
        <w:t>дм</w:t>
      </w:r>
      <w:proofErr w:type="spellEnd"/>
      <w:r w:rsidRPr="001C34A2">
        <w:rPr>
          <w:rFonts w:ascii="Times New Roman" w:hAnsi="Times New Roman"/>
          <w:sz w:val="24"/>
          <w:szCs w:val="24"/>
        </w:rPr>
        <w:t>, м, км). Периметр. Вычисление периметра многоугольника.</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Площадь геометрической фигуры. Единицы площади (см</w:t>
      </w:r>
      <w:proofErr w:type="gramStart"/>
      <w:r w:rsidRPr="001C34A2">
        <w:rPr>
          <w:rFonts w:ascii="Times New Roman" w:hAnsi="Times New Roman"/>
          <w:sz w:val="24"/>
          <w:szCs w:val="24"/>
          <w:vertAlign w:val="superscript"/>
        </w:rPr>
        <w:t>2</w:t>
      </w:r>
      <w:proofErr w:type="gramEnd"/>
      <w:r w:rsidRPr="001C34A2">
        <w:rPr>
          <w:rFonts w:ascii="Times New Roman" w:hAnsi="Times New Roman"/>
          <w:sz w:val="24"/>
          <w:szCs w:val="24"/>
        </w:rPr>
        <w:t xml:space="preserve">, </w:t>
      </w:r>
      <w:r w:rsidRPr="001C34A2">
        <w:rPr>
          <w:rFonts w:ascii="Times New Roman" w:hAnsi="Times New Roman"/>
          <w:spacing w:val="2"/>
          <w:sz w:val="24"/>
          <w:szCs w:val="24"/>
        </w:rPr>
        <w:t>дм</w:t>
      </w:r>
      <w:r w:rsidRPr="001C34A2">
        <w:rPr>
          <w:rFonts w:ascii="Times New Roman" w:hAnsi="Times New Roman"/>
          <w:spacing w:val="2"/>
          <w:sz w:val="24"/>
          <w:szCs w:val="24"/>
          <w:vertAlign w:val="superscript"/>
        </w:rPr>
        <w:t>2</w:t>
      </w:r>
      <w:r w:rsidRPr="001C34A2">
        <w:rPr>
          <w:rFonts w:ascii="Times New Roman" w:hAnsi="Times New Roman"/>
          <w:spacing w:val="2"/>
          <w:sz w:val="24"/>
          <w:szCs w:val="24"/>
        </w:rPr>
        <w:t>, м</w:t>
      </w:r>
      <w:r w:rsidRPr="001C34A2">
        <w:rPr>
          <w:rFonts w:ascii="Times New Roman" w:hAnsi="Times New Roman"/>
          <w:spacing w:val="2"/>
          <w:sz w:val="24"/>
          <w:szCs w:val="24"/>
          <w:vertAlign w:val="superscript"/>
        </w:rPr>
        <w:t>2</w:t>
      </w:r>
      <w:r w:rsidRPr="001C34A2">
        <w:rPr>
          <w:rFonts w:ascii="Times New Roman" w:hAnsi="Times New Roman"/>
          <w:spacing w:val="2"/>
          <w:sz w:val="24"/>
          <w:szCs w:val="24"/>
        </w:rPr>
        <w:t xml:space="preserve">). </w:t>
      </w:r>
      <w:r w:rsidRPr="001C34A2">
        <w:rPr>
          <w:rFonts w:ascii="Times New Roman" w:hAnsi="Times New Roman"/>
          <w:sz w:val="24"/>
          <w:szCs w:val="24"/>
        </w:rPr>
        <w:t>Вычисление площади прямоугольника.</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Работа с информацией</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Сбор и представление информации, связанной со счётом </w:t>
      </w:r>
      <w:r w:rsidRPr="001C34A2">
        <w:rPr>
          <w:rFonts w:ascii="Times New Roman" w:hAnsi="Times New Roman"/>
          <w:spacing w:val="2"/>
          <w:sz w:val="24"/>
          <w:szCs w:val="24"/>
        </w:rPr>
        <w:t xml:space="preserve">(пересчётом), измерением величин; фиксирование, анализ </w:t>
      </w:r>
      <w:r w:rsidRPr="001C34A2">
        <w:rPr>
          <w:rFonts w:ascii="Times New Roman" w:hAnsi="Times New Roman"/>
          <w:sz w:val="24"/>
          <w:szCs w:val="24"/>
        </w:rPr>
        <w:t>полученной информации.</w:t>
      </w:r>
    </w:p>
    <w:p w:rsidR="00951472" w:rsidRPr="001C34A2" w:rsidRDefault="00951472" w:rsidP="001C34A2">
      <w:pPr>
        <w:pStyle w:val="af"/>
        <w:spacing w:line="240" w:lineRule="auto"/>
        <w:ind w:firstLine="708"/>
        <w:rPr>
          <w:rFonts w:ascii="Times New Roman" w:hAnsi="Times New Roman"/>
          <w:spacing w:val="-2"/>
          <w:sz w:val="24"/>
          <w:szCs w:val="24"/>
        </w:rPr>
      </w:pPr>
      <w:proofErr w:type="gramStart"/>
      <w:r w:rsidRPr="001C34A2">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Составление конечной последовательности (цепочки) пред</w:t>
      </w:r>
      <w:r w:rsidRPr="001C34A2">
        <w:rPr>
          <w:rFonts w:ascii="Times New Roman" w:hAnsi="Times New Roman"/>
          <w:spacing w:val="2"/>
          <w:sz w:val="24"/>
          <w:szCs w:val="24"/>
        </w:rPr>
        <w:t>метов, чисел, геометрических фигур и</w:t>
      </w:r>
      <w:r w:rsidRPr="001C34A2">
        <w:rPr>
          <w:rFonts w:ascii="Times New Roman" w:hAnsi="Times New Roman"/>
          <w:spacing w:val="2"/>
          <w:sz w:val="24"/>
          <w:szCs w:val="24"/>
        </w:rPr>
        <w:t> </w:t>
      </w:r>
      <w:r w:rsidRPr="001C34A2">
        <w:rPr>
          <w:rFonts w:ascii="Times New Roman" w:hAnsi="Times New Roman"/>
          <w:spacing w:val="2"/>
          <w:sz w:val="24"/>
          <w:szCs w:val="24"/>
        </w:rPr>
        <w:t xml:space="preserve">др. по правилу. </w:t>
      </w:r>
      <w:r w:rsidRPr="001C34A2">
        <w:rPr>
          <w:rFonts w:ascii="Times New Roman" w:hAnsi="Times New Roman"/>
          <w:sz w:val="24"/>
          <w:szCs w:val="24"/>
        </w:rPr>
        <w:t>Составление, запись и выполнение простого алгоритма, плана поиска информации.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Чтение и заполнение таблицы. Интерпретация данных </w:t>
      </w:r>
      <w:r w:rsidRPr="001C34A2">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5. Окружающий мир (Человек, природа, общество)</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Человек и природа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Природа — это то, что нас окружает, но не создано челове</w:t>
      </w:r>
      <w:r w:rsidRPr="001C34A2">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1C34A2">
        <w:rPr>
          <w:rFonts w:ascii="Times New Roman" w:hAnsi="Times New Roman"/>
          <w:sz w:val="24"/>
          <w:szCs w:val="24"/>
        </w:rPr>
        <w:t> </w:t>
      </w:r>
      <w:r w:rsidRPr="001C34A2">
        <w:rPr>
          <w:rFonts w:ascii="Times New Roman" w:hAnsi="Times New Roman"/>
          <w:sz w:val="24"/>
          <w:szCs w:val="24"/>
        </w:rPr>
        <w:t xml:space="preserve">др.). Расположение предметов в пространстве (право, лево, верх, низ и пр.). </w:t>
      </w:r>
      <w:proofErr w:type="gramStart"/>
      <w:r w:rsidRPr="001C34A2">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Вещество — то, из чего состоят все природные объекты </w:t>
      </w:r>
      <w:r w:rsidRPr="001C34A2">
        <w:rPr>
          <w:rFonts w:ascii="Times New Roman" w:hAnsi="Times New Roman"/>
          <w:spacing w:val="2"/>
          <w:sz w:val="24"/>
          <w:szCs w:val="24"/>
        </w:rPr>
        <w:t xml:space="preserve">и предметы. Разнообразие веществ в окружающем мире. </w:t>
      </w:r>
      <w:r w:rsidRPr="001C34A2">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Звёзды и планеты. </w:t>
      </w:r>
      <w:r w:rsidRPr="001C34A2">
        <w:rPr>
          <w:rFonts w:ascii="Times New Roman" w:hAnsi="Times New Roman"/>
          <w:iCs/>
          <w:spacing w:val="2"/>
          <w:sz w:val="24"/>
          <w:szCs w:val="24"/>
        </w:rPr>
        <w:t>Солнце</w:t>
      </w:r>
      <w:r w:rsidRPr="001C34A2">
        <w:rPr>
          <w:rFonts w:ascii="Times New Roman" w:hAnsi="Times New Roman"/>
          <w:spacing w:val="2"/>
          <w:sz w:val="24"/>
          <w:szCs w:val="24"/>
        </w:rPr>
        <w:t xml:space="preserve"> — </w:t>
      </w:r>
      <w:r w:rsidRPr="001C34A2">
        <w:rPr>
          <w:rFonts w:ascii="Times New Roman" w:hAnsi="Times New Roman"/>
          <w:iCs/>
          <w:spacing w:val="2"/>
          <w:sz w:val="24"/>
          <w:szCs w:val="24"/>
        </w:rPr>
        <w:t>ближайшая к нам звез</w:t>
      </w:r>
      <w:r w:rsidRPr="001C34A2">
        <w:rPr>
          <w:rFonts w:ascii="Times New Roman" w:hAnsi="Times New Roman"/>
          <w:iCs/>
          <w:sz w:val="24"/>
          <w:szCs w:val="24"/>
        </w:rPr>
        <w:t xml:space="preserve">да, источник света и тепла для всего живого на Земле. </w:t>
      </w:r>
      <w:r w:rsidRPr="001C34A2">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1C34A2">
        <w:rPr>
          <w:rFonts w:ascii="Times New Roman" w:hAnsi="Times New Roman"/>
          <w:sz w:val="24"/>
          <w:szCs w:val="24"/>
        </w:rPr>
        <w:t xml:space="preserve">та и план. Материки и океаны, их названия, расположение на глобусе и карте. </w:t>
      </w:r>
      <w:r w:rsidRPr="001C34A2">
        <w:rPr>
          <w:rFonts w:ascii="Times New Roman" w:hAnsi="Times New Roman"/>
          <w:iCs/>
          <w:sz w:val="24"/>
          <w:szCs w:val="24"/>
        </w:rPr>
        <w:t>Важнейшие природные объекты своей страны, района</w:t>
      </w:r>
      <w:r w:rsidRPr="001C34A2">
        <w:rPr>
          <w:rFonts w:ascii="Times New Roman" w:hAnsi="Times New Roman"/>
          <w:sz w:val="24"/>
          <w:szCs w:val="24"/>
        </w:rPr>
        <w:t>. Ориентирование на местности. Компас.</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lastRenderedPageBreak/>
        <w:t>Смена дня и ночи на Земле. Вращение Земли как при</w:t>
      </w:r>
      <w:r w:rsidRPr="001C34A2">
        <w:rPr>
          <w:rFonts w:ascii="Times New Roman" w:hAnsi="Times New Roman"/>
          <w:spacing w:val="2"/>
          <w:sz w:val="24"/>
          <w:szCs w:val="24"/>
        </w:rPr>
        <w:t xml:space="preserve">чина смены дня и ночи. Времена года, их особенности (на основе наблюдений). </w:t>
      </w:r>
      <w:r w:rsidRPr="001C34A2">
        <w:rPr>
          <w:rFonts w:ascii="Times New Roman" w:hAnsi="Times New Roman"/>
          <w:iCs/>
          <w:sz w:val="24"/>
          <w:szCs w:val="24"/>
        </w:rPr>
        <w:t>Обращение Земли вокруг Солнца как причина смены времён года</w:t>
      </w:r>
      <w:r w:rsidRPr="001C34A2">
        <w:rPr>
          <w:rFonts w:ascii="Times New Roman" w:hAnsi="Times New Roman"/>
          <w:sz w:val="24"/>
          <w:szCs w:val="24"/>
        </w:rPr>
        <w:t>. Смена времён года в родном крае на основе наблюдений.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Погода, её составляющие (температура воздуха, облачность, </w:t>
      </w:r>
      <w:r w:rsidRPr="001C34A2">
        <w:rPr>
          <w:rFonts w:ascii="Times New Roman" w:hAnsi="Times New Roman"/>
          <w:sz w:val="24"/>
          <w:szCs w:val="24"/>
        </w:rPr>
        <w:t xml:space="preserve">осадки, ветер). Наблюдение за погодой своего края.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1C34A2" w:rsidRDefault="00951472" w:rsidP="001C34A2">
      <w:pPr>
        <w:pStyle w:val="af"/>
        <w:spacing w:line="240" w:lineRule="auto"/>
        <w:ind w:firstLine="709"/>
        <w:rPr>
          <w:rFonts w:ascii="Times New Roman" w:hAnsi="Times New Roman"/>
          <w:sz w:val="24"/>
          <w:szCs w:val="24"/>
        </w:rPr>
      </w:pPr>
      <w:proofErr w:type="gramStart"/>
      <w:r w:rsidRPr="001C34A2">
        <w:rPr>
          <w:rFonts w:ascii="Times New Roman" w:hAnsi="Times New Roman"/>
          <w:spacing w:val="2"/>
          <w:sz w:val="24"/>
          <w:szCs w:val="24"/>
        </w:rPr>
        <w:t xml:space="preserve">Водоёмы, их разнообразие (океан, море, река, озеро, </w:t>
      </w:r>
      <w:r w:rsidRPr="001C34A2">
        <w:rPr>
          <w:rFonts w:ascii="Times New Roman" w:hAnsi="Times New Roman"/>
          <w:sz w:val="24"/>
          <w:szCs w:val="24"/>
        </w:rPr>
        <w:t>пруд, болото); использование человеком.</w:t>
      </w:r>
      <w:proofErr w:type="gramEnd"/>
      <w:r w:rsidRPr="001C34A2">
        <w:rPr>
          <w:rFonts w:ascii="Times New Roman" w:hAnsi="Times New Roman"/>
          <w:sz w:val="24"/>
          <w:szCs w:val="24"/>
        </w:rPr>
        <w:t xml:space="preserve"> Водоёмы родного края (названия, краткая характеристика на основе наблюдений).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Вода. Свойства воды. Состояния воды, её распространение </w:t>
      </w:r>
      <w:r w:rsidRPr="001C34A2">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Почва, её состав, значение для живой природы и для </w:t>
      </w:r>
      <w:r w:rsidRPr="001C34A2">
        <w:rPr>
          <w:rFonts w:ascii="Times New Roman" w:hAnsi="Times New Roman"/>
          <w:sz w:val="24"/>
          <w:szCs w:val="24"/>
        </w:rPr>
        <w:t>хозяйственной жизни человека. Охрана, бережное использование почв.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C34A2">
        <w:rPr>
          <w:rFonts w:ascii="Times New Roman" w:hAnsi="Times New Roman"/>
          <w:spacing w:val="2"/>
          <w:sz w:val="24"/>
          <w:szCs w:val="24"/>
        </w:rPr>
        <w:t xml:space="preserve">ста растений, фиксация изменений. Деревья, кустарники, </w:t>
      </w:r>
      <w:r w:rsidRPr="001C34A2">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1C34A2">
        <w:rPr>
          <w:rFonts w:ascii="Times New Roman" w:hAnsi="Times New Roman"/>
          <w:sz w:val="24"/>
          <w:szCs w:val="24"/>
        </w:rPr>
        <w:t>комнатными</w:t>
      </w:r>
      <w:proofErr w:type="gramEnd"/>
      <w:r w:rsidRPr="001C34A2">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Грибы: съедобные и ядовитые. Правила сбора грибов.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1C34A2">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1C34A2">
        <w:rPr>
          <w:rFonts w:ascii="Times New Roman" w:hAnsi="Times New Roman"/>
          <w:spacing w:val="-2"/>
          <w:sz w:val="24"/>
          <w:szCs w:val="24"/>
        </w:rPr>
        <w:t xml:space="preserve">множение животных. Дикие </w:t>
      </w:r>
      <w:r w:rsidRPr="001C34A2">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1C34A2" w:rsidRDefault="00951472" w:rsidP="001C34A2">
      <w:pPr>
        <w:pStyle w:val="af"/>
        <w:spacing w:line="240" w:lineRule="auto"/>
        <w:ind w:firstLine="709"/>
        <w:rPr>
          <w:rFonts w:ascii="Times New Roman" w:hAnsi="Times New Roman"/>
          <w:spacing w:val="-2"/>
          <w:sz w:val="24"/>
          <w:szCs w:val="24"/>
        </w:rPr>
      </w:pPr>
      <w:proofErr w:type="gramStart"/>
      <w:r w:rsidRPr="001C34A2">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1C34A2">
        <w:rPr>
          <w:rFonts w:ascii="Times New Roman" w:hAnsi="Times New Roman"/>
          <w:spacing w:val="-2"/>
          <w:sz w:val="24"/>
          <w:szCs w:val="24"/>
        </w:rPr>
        <w:t xml:space="preserve"> </w:t>
      </w:r>
      <w:r w:rsidRPr="001C34A2">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1C34A2">
        <w:rPr>
          <w:rFonts w:ascii="Times New Roman" w:hAnsi="Times New Roman"/>
          <w:iCs/>
          <w:sz w:val="24"/>
          <w:szCs w:val="24"/>
        </w:rPr>
        <w:t xml:space="preserve">ловека на природные сообщества. Природные сообщества </w:t>
      </w:r>
      <w:r w:rsidRPr="001C34A2">
        <w:rPr>
          <w:rFonts w:ascii="Times New Roman" w:hAnsi="Times New Roman"/>
          <w:iCs/>
          <w:spacing w:val="-2"/>
          <w:sz w:val="24"/>
          <w:szCs w:val="24"/>
        </w:rPr>
        <w:t>родного края (2—3</w:t>
      </w:r>
      <w:r w:rsidRPr="001C34A2">
        <w:rPr>
          <w:rFonts w:ascii="Times New Roman" w:hAnsi="Times New Roman"/>
          <w:spacing w:val="-2"/>
          <w:sz w:val="24"/>
          <w:szCs w:val="24"/>
        </w:rPr>
        <w:t> </w:t>
      </w:r>
      <w:r w:rsidRPr="001C34A2">
        <w:rPr>
          <w:rFonts w:ascii="Times New Roman" w:hAnsi="Times New Roman"/>
          <w:iCs/>
          <w:spacing w:val="-2"/>
          <w:sz w:val="24"/>
          <w:szCs w:val="24"/>
        </w:rPr>
        <w:t>примера на основе наблюдений)</w:t>
      </w:r>
      <w:r w:rsidRPr="001C34A2">
        <w:rPr>
          <w:rFonts w:ascii="Times New Roman" w:hAnsi="Times New Roman"/>
          <w:spacing w:val="-2"/>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Природные зоны России: общее представление, основные </w:t>
      </w:r>
      <w:r w:rsidRPr="001C34A2">
        <w:rPr>
          <w:rFonts w:ascii="Times New Roman" w:hAnsi="Times New Roman"/>
          <w:spacing w:val="2"/>
          <w:sz w:val="24"/>
          <w:szCs w:val="24"/>
        </w:rPr>
        <w:t xml:space="preserve">природные зоны (климат, растительный и животный мир, </w:t>
      </w:r>
      <w:r w:rsidRPr="001C34A2">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Человек — часть природы. Зависимость жизни человека </w:t>
      </w:r>
      <w:r w:rsidRPr="001C34A2">
        <w:rPr>
          <w:rFonts w:ascii="Times New Roman" w:hAnsi="Times New Roman"/>
          <w:sz w:val="24"/>
          <w:szCs w:val="24"/>
        </w:rPr>
        <w:t>от природы. Этическое и эстетическое значение приро</w:t>
      </w:r>
      <w:r w:rsidRPr="001C34A2">
        <w:rPr>
          <w:rFonts w:ascii="Times New Roman" w:hAnsi="Times New Roman"/>
          <w:spacing w:val="2"/>
          <w:sz w:val="24"/>
          <w:szCs w:val="24"/>
        </w:rPr>
        <w:t xml:space="preserve">ды в жизни человека. Освоение человеком законов жизни </w:t>
      </w:r>
      <w:r w:rsidRPr="001C34A2">
        <w:rPr>
          <w:rFonts w:ascii="Times New Roman" w:hAnsi="Times New Roman"/>
          <w:sz w:val="24"/>
          <w:szCs w:val="24"/>
        </w:rPr>
        <w:t>при</w:t>
      </w:r>
      <w:r w:rsidRPr="001C34A2">
        <w:rPr>
          <w:rFonts w:ascii="Times New Roman" w:hAnsi="Times New Roman"/>
          <w:spacing w:val="2"/>
          <w:sz w:val="24"/>
          <w:szCs w:val="24"/>
        </w:rPr>
        <w:t xml:space="preserve">роды посредством практической деятельности. Народный </w:t>
      </w:r>
      <w:r w:rsidRPr="001C34A2">
        <w:rPr>
          <w:rFonts w:ascii="Times New Roman" w:hAnsi="Times New Roman"/>
          <w:sz w:val="24"/>
          <w:szCs w:val="24"/>
        </w:rPr>
        <w:t>календарь (приметы, поговорки, пословицы), определяющий сезонный труд людей.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Положительное и отрицательное влияние деятельности </w:t>
      </w:r>
      <w:r w:rsidRPr="001C34A2">
        <w:rPr>
          <w:rFonts w:ascii="Times New Roman" w:hAnsi="Times New Roman"/>
          <w:sz w:val="24"/>
          <w:szCs w:val="24"/>
        </w:rPr>
        <w:t xml:space="preserve">человека на природу (в том числе на примере окружающей </w:t>
      </w:r>
      <w:r w:rsidRPr="001C34A2">
        <w:rPr>
          <w:rFonts w:ascii="Times New Roman" w:hAnsi="Times New Roman"/>
          <w:spacing w:val="-2"/>
          <w:sz w:val="24"/>
          <w:szCs w:val="24"/>
        </w:rPr>
        <w:t xml:space="preserve">местности). Правила поведения в природе. Охрана природных </w:t>
      </w:r>
      <w:r w:rsidRPr="001C34A2">
        <w:rPr>
          <w:rFonts w:ascii="Times New Roman" w:hAnsi="Times New Roman"/>
          <w:sz w:val="24"/>
          <w:szCs w:val="24"/>
        </w:rPr>
        <w:t>богатств: воды, воздуха, полезных ископаемых, растительно</w:t>
      </w:r>
      <w:r w:rsidRPr="001C34A2">
        <w:rPr>
          <w:rFonts w:ascii="Times New Roman" w:hAnsi="Times New Roman"/>
          <w:spacing w:val="2"/>
          <w:sz w:val="24"/>
          <w:szCs w:val="24"/>
        </w:rPr>
        <w:t xml:space="preserve">го и животного мира. Заповедники, национальные парки, </w:t>
      </w:r>
      <w:r w:rsidRPr="001C34A2">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lastRenderedPageBreak/>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1C34A2">
        <w:rPr>
          <w:rFonts w:ascii="Times New Roman" w:hAnsi="Times New Roman"/>
          <w:sz w:val="24"/>
          <w:szCs w:val="24"/>
        </w:rPr>
        <w:t xml:space="preserve">Системы </w:t>
      </w:r>
      <w:r w:rsidRPr="001C34A2">
        <w:rPr>
          <w:rFonts w:ascii="Times New Roman" w:hAnsi="Times New Roman"/>
          <w:spacing w:val="2"/>
          <w:sz w:val="24"/>
          <w:szCs w:val="24"/>
        </w:rPr>
        <w:t>органов (</w:t>
      </w:r>
      <w:proofErr w:type="spellStart"/>
      <w:r w:rsidRPr="001C34A2">
        <w:rPr>
          <w:rFonts w:ascii="Times New Roman" w:hAnsi="Times New Roman"/>
          <w:spacing w:val="2"/>
          <w:sz w:val="24"/>
          <w:szCs w:val="24"/>
        </w:rPr>
        <w:t>опорно­двигательная</w:t>
      </w:r>
      <w:proofErr w:type="spellEnd"/>
      <w:r w:rsidRPr="001C34A2">
        <w:rPr>
          <w:rFonts w:ascii="Times New Roman" w:hAnsi="Times New Roman"/>
          <w:spacing w:val="2"/>
          <w:sz w:val="24"/>
          <w:szCs w:val="24"/>
        </w:rPr>
        <w:t>, пищеварительная, дыхатель</w:t>
      </w:r>
      <w:r w:rsidRPr="001C34A2">
        <w:rPr>
          <w:rFonts w:ascii="Times New Roman" w:hAnsi="Times New Roman"/>
          <w:sz w:val="24"/>
          <w:szCs w:val="24"/>
        </w:rPr>
        <w:t>ная, кровеносная, нервная, органы чувств), их роль в жизнедеятельности организма.</w:t>
      </w:r>
      <w:proofErr w:type="gramEnd"/>
      <w:r w:rsidRPr="001C34A2">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C34A2">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C34A2">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Человек и общество</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Общество - совокупность людей, которые объединены </w:t>
      </w:r>
      <w:r w:rsidRPr="001C34A2">
        <w:rPr>
          <w:rFonts w:ascii="Times New Roman" w:hAnsi="Times New Roman"/>
          <w:sz w:val="24"/>
          <w:szCs w:val="24"/>
        </w:rPr>
        <w:t>общей культурой и связаны друг с другом совместной дея</w:t>
      </w:r>
      <w:r w:rsidRPr="001C34A2">
        <w:rPr>
          <w:rFonts w:ascii="Times New Roman" w:hAnsi="Times New Roman"/>
          <w:spacing w:val="-4"/>
          <w:sz w:val="24"/>
          <w:szCs w:val="24"/>
        </w:rPr>
        <w:t xml:space="preserve">тельностью во имя общей цели. </w:t>
      </w:r>
      <w:proofErr w:type="spellStart"/>
      <w:r w:rsidRPr="001C34A2">
        <w:rPr>
          <w:rFonts w:ascii="Times New Roman" w:hAnsi="Times New Roman"/>
          <w:spacing w:val="-4"/>
          <w:sz w:val="24"/>
          <w:szCs w:val="24"/>
        </w:rPr>
        <w:t>Духовно­нравственные</w:t>
      </w:r>
      <w:proofErr w:type="spellEnd"/>
      <w:r w:rsidRPr="001C34A2">
        <w:rPr>
          <w:rFonts w:ascii="Times New Roman" w:hAnsi="Times New Roman"/>
          <w:spacing w:val="-4"/>
          <w:sz w:val="24"/>
          <w:szCs w:val="24"/>
        </w:rPr>
        <w:t xml:space="preserve"> и куль</w:t>
      </w:r>
      <w:r w:rsidRPr="001C34A2">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Человек — член общества, создатель и носитель культуры. </w:t>
      </w:r>
      <w:proofErr w:type="spellStart"/>
      <w:r w:rsidRPr="001C34A2">
        <w:rPr>
          <w:rFonts w:ascii="Times New Roman" w:hAnsi="Times New Roman"/>
          <w:sz w:val="24"/>
          <w:szCs w:val="24"/>
        </w:rPr>
        <w:t>Могонациональность</w:t>
      </w:r>
      <w:proofErr w:type="spellEnd"/>
      <w:r w:rsidRPr="001C34A2">
        <w:rPr>
          <w:rFonts w:ascii="Times New Roman" w:hAnsi="Times New Roman"/>
          <w:sz w:val="24"/>
          <w:szCs w:val="24"/>
        </w:rPr>
        <w:t xml:space="preserve"> – особенность нашей страны. </w:t>
      </w:r>
      <w:r w:rsidRPr="001C34A2">
        <w:rPr>
          <w:rFonts w:ascii="Times New Roman" w:hAnsi="Times New Roman"/>
          <w:spacing w:val="2"/>
          <w:sz w:val="24"/>
          <w:szCs w:val="24"/>
        </w:rPr>
        <w:t xml:space="preserve">Общее представление о вкладе </w:t>
      </w:r>
      <w:r w:rsidRPr="001C34A2">
        <w:rPr>
          <w:rFonts w:ascii="Times New Roman" w:hAnsi="Times New Roman"/>
          <w:spacing w:val="-2"/>
          <w:sz w:val="24"/>
          <w:szCs w:val="24"/>
        </w:rPr>
        <w:t>разных народов</w:t>
      </w:r>
      <w:r w:rsidRPr="001C34A2">
        <w:rPr>
          <w:rFonts w:ascii="Times New Roman" w:hAnsi="Times New Roman"/>
          <w:spacing w:val="2"/>
          <w:sz w:val="24"/>
          <w:szCs w:val="24"/>
        </w:rPr>
        <w:t xml:space="preserve"> в многонациональную культуру нашей страны</w:t>
      </w:r>
      <w:r w:rsidRPr="001C34A2">
        <w:rPr>
          <w:rFonts w:ascii="Times New Roman" w:hAnsi="Times New Roman"/>
          <w:spacing w:val="-2"/>
          <w:sz w:val="24"/>
          <w:szCs w:val="24"/>
        </w:rPr>
        <w:t xml:space="preserve">. Ценность каждого народа для него самого и для всей страны. </w:t>
      </w:r>
      <w:r w:rsidRPr="001C34A2">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Семья — самое близкое окружение человека. Семейные </w:t>
      </w:r>
      <w:r w:rsidRPr="001C34A2">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1C34A2">
        <w:rPr>
          <w:rFonts w:ascii="Times New Roman" w:hAnsi="Times New Roman"/>
          <w:sz w:val="24"/>
          <w:szCs w:val="24"/>
        </w:rPr>
        <w:t>Свои</w:t>
      </w:r>
      <w:proofErr w:type="gramEnd"/>
      <w:r w:rsidRPr="001C34A2">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Младший школьник. Правила поведения в школе, на уроке. Обращение к учителю. </w:t>
      </w:r>
      <w:r w:rsidRPr="001C34A2">
        <w:rPr>
          <w:rFonts w:ascii="Times New Roman" w:hAnsi="Times New Roman"/>
          <w:spacing w:val="2"/>
          <w:sz w:val="24"/>
          <w:szCs w:val="24"/>
        </w:rPr>
        <w:t xml:space="preserve">Классный, школьный </w:t>
      </w:r>
      <w:r w:rsidRPr="001C34A2">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Друзья, взаимоотношения между ними; ценность друж</w:t>
      </w:r>
      <w:r w:rsidRPr="001C34A2">
        <w:rPr>
          <w:rFonts w:ascii="Times New Roman" w:hAnsi="Times New Roman"/>
          <w:sz w:val="24"/>
          <w:szCs w:val="24"/>
        </w:rPr>
        <w:t xml:space="preserve">бы, согласия, взаимной помощи. Правила взаимоотношений </w:t>
      </w:r>
      <w:proofErr w:type="gramStart"/>
      <w:r w:rsidRPr="001C34A2">
        <w:rPr>
          <w:rFonts w:ascii="Times New Roman" w:hAnsi="Times New Roman"/>
          <w:sz w:val="24"/>
          <w:szCs w:val="24"/>
        </w:rPr>
        <w:t>со</w:t>
      </w:r>
      <w:proofErr w:type="gramEnd"/>
      <w:r w:rsidRPr="001C34A2">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1C34A2" w:rsidRDefault="00951472" w:rsidP="001C34A2">
      <w:pPr>
        <w:pStyle w:val="af"/>
        <w:spacing w:line="240" w:lineRule="auto"/>
        <w:ind w:firstLine="709"/>
        <w:rPr>
          <w:rFonts w:ascii="Times New Roman" w:hAnsi="Times New Roman"/>
          <w:i/>
          <w:iCs/>
          <w:sz w:val="24"/>
          <w:szCs w:val="24"/>
        </w:rPr>
      </w:pPr>
      <w:r w:rsidRPr="001C34A2">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1C34A2" w:rsidRDefault="00951472" w:rsidP="001C34A2">
      <w:pPr>
        <w:pStyle w:val="af"/>
        <w:spacing w:line="240" w:lineRule="auto"/>
        <w:ind w:firstLine="709"/>
        <w:rPr>
          <w:rFonts w:ascii="Times New Roman" w:hAnsi="Times New Roman"/>
          <w:iCs/>
          <w:spacing w:val="-2"/>
          <w:sz w:val="24"/>
          <w:szCs w:val="24"/>
        </w:rPr>
      </w:pPr>
      <w:r w:rsidRPr="001C34A2">
        <w:rPr>
          <w:rFonts w:ascii="Times New Roman" w:hAnsi="Times New Roman"/>
          <w:iCs/>
          <w:spacing w:val="2"/>
          <w:sz w:val="24"/>
          <w:szCs w:val="24"/>
        </w:rPr>
        <w:t xml:space="preserve">Средства массовой информации: радио, телевидение, </w:t>
      </w:r>
      <w:r w:rsidRPr="001C34A2">
        <w:rPr>
          <w:rFonts w:ascii="Times New Roman" w:hAnsi="Times New Roman"/>
          <w:iCs/>
          <w:spacing w:val="-2"/>
          <w:sz w:val="24"/>
          <w:szCs w:val="24"/>
        </w:rPr>
        <w:t xml:space="preserve">пресса, Интернет.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Наша Родина — Россия, Российская Федерация. </w:t>
      </w:r>
      <w:proofErr w:type="spellStart"/>
      <w:r w:rsidRPr="001C34A2">
        <w:rPr>
          <w:rFonts w:ascii="Times New Roman" w:hAnsi="Times New Roman"/>
          <w:sz w:val="24"/>
          <w:szCs w:val="24"/>
        </w:rPr>
        <w:t>Ценност</w:t>
      </w:r>
      <w:r w:rsidRPr="001C34A2">
        <w:rPr>
          <w:rFonts w:ascii="Times New Roman" w:hAnsi="Times New Roman"/>
          <w:spacing w:val="2"/>
          <w:sz w:val="24"/>
          <w:szCs w:val="24"/>
        </w:rPr>
        <w:t>но­смысловое</w:t>
      </w:r>
      <w:proofErr w:type="spellEnd"/>
      <w:r w:rsidRPr="001C34A2">
        <w:rPr>
          <w:rFonts w:ascii="Times New Roman" w:hAnsi="Times New Roman"/>
          <w:spacing w:val="2"/>
          <w:sz w:val="24"/>
          <w:szCs w:val="24"/>
        </w:rPr>
        <w:t xml:space="preserve"> содержание понятий «Родина», «Отечество», </w:t>
      </w:r>
      <w:r w:rsidRPr="001C34A2">
        <w:rPr>
          <w:rFonts w:ascii="Times New Roman" w:hAnsi="Times New Roman"/>
          <w:sz w:val="24"/>
          <w:szCs w:val="24"/>
        </w:rPr>
        <w:t>«Отчизна». Государственная символика России: Государствен</w:t>
      </w:r>
      <w:r w:rsidRPr="001C34A2">
        <w:rPr>
          <w:rFonts w:ascii="Times New Roman" w:hAnsi="Times New Roman"/>
          <w:spacing w:val="2"/>
          <w:sz w:val="24"/>
          <w:szCs w:val="24"/>
        </w:rPr>
        <w:t>ный герб России, Государственный флаг России, Государ</w:t>
      </w:r>
      <w:r w:rsidRPr="001C34A2">
        <w:rPr>
          <w:rFonts w:ascii="Times New Roman" w:hAnsi="Times New Roman"/>
          <w:sz w:val="24"/>
          <w:szCs w:val="24"/>
        </w:rPr>
        <w:t>ственный гимн России; правила поведения при прослуши</w:t>
      </w:r>
      <w:r w:rsidRPr="001C34A2">
        <w:rPr>
          <w:rFonts w:ascii="Times New Roman" w:hAnsi="Times New Roman"/>
          <w:spacing w:val="2"/>
          <w:sz w:val="24"/>
          <w:szCs w:val="24"/>
        </w:rPr>
        <w:t xml:space="preserve">вании гимна. Конституция — Основной закон Российской </w:t>
      </w:r>
      <w:r w:rsidRPr="001C34A2">
        <w:rPr>
          <w:rFonts w:ascii="Times New Roman" w:hAnsi="Times New Roman"/>
          <w:sz w:val="24"/>
          <w:szCs w:val="24"/>
        </w:rPr>
        <w:t>Федерации. Права ребёнка.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Президент Российской Федерации — глава государства. </w:t>
      </w:r>
      <w:r w:rsidRPr="001C34A2">
        <w:rPr>
          <w:rFonts w:ascii="Times New Roman" w:hAnsi="Times New Roman"/>
          <w:sz w:val="24"/>
          <w:szCs w:val="24"/>
        </w:rPr>
        <w:t xml:space="preserve">Ответственность главы государства за социальное и </w:t>
      </w:r>
      <w:proofErr w:type="spellStart"/>
      <w:r w:rsidRPr="001C34A2">
        <w:rPr>
          <w:rFonts w:ascii="Times New Roman" w:hAnsi="Times New Roman"/>
          <w:sz w:val="24"/>
          <w:szCs w:val="24"/>
        </w:rPr>
        <w:t>духовно­нравственное</w:t>
      </w:r>
      <w:proofErr w:type="spellEnd"/>
      <w:r w:rsidRPr="001C34A2">
        <w:rPr>
          <w:rFonts w:ascii="Times New Roman" w:hAnsi="Times New Roman"/>
          <w:sz w:val="24"/>
          <w:szCs w:val="24"/>
        </w:rPr>
        <w:t xml:space="preserve"> благополучие граждан.</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Праздник в жизни общества как средство укрепления об</w:t>
      </w:r>
      <w:r w:rsidRPr="001C34A2">
        <w:rPr>
          <w:rFonts w:ascii="Times New Roman" w:hAnsi="Times New Roman"/>
          <w:spacing w:val="2"/>
          <w:sz w:val="24"/>
          <w:szCs w:val="24"/>
        </w:rPr>
        <w:t xml:space="preserve">щественной солидарности и упрочения </w:t>
      </w:r>
      <w:proofErr w:type="spellStart"/>
      <w:r w:rsidRPr="001C34A2">
        <w:rPr>
          <w:rFonts w:ascii="Times New Roman" w:hAnsi="Times New Roman"/>
          <w:spacing w:val="2"/>
          <w:sz w:val="24"/>
          <w:szCs w:val="24"/>
        </w:rPr>
        <w:t>духовно­нравственных</w:t>
      </w:r>
      <w:proofErr w:type="spellEnd"/>
      <w:r w:rsidRPr="001C34A2">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C34A2">
        <w:rPr>
          <w:rFonts w:ascii="Times New Roman" w:hAnsi="Times New Roman"/>
          <w:sz w:val="24"/>
          <w:szCs w:val="24"/>
        </w:rPr>
        <w:t xml:space="preserve"> День народного единства, День Конституции. Праздники и </w:t>
      </w:r>
      <w:r w:rsidRPr="001C34A2">
        <w:rPr>
          <w:rFonts w:ascii="Times New Roman" w:hAnsi="Times New Roman"/>
          <w:spacing w:val="2"/>
          <w:sz w:val="24"/>
          <w:szCs w:val="24"/>
        </w:rPr>
        <w:lastRenderedPageBreak/>
        <w:t xml:space="preserve">памятные даты своего региона. Оформление плаката или </w:t>
      </w:r>
      <w:r w:rsidRPr="001C34A2">
        <w:rPr>
          <w:rFonts w:ascii="Times New Roman" w:hAnsi="Times New Roman"/>
          <w:sz w:val="24"/>
          <w:szCs w:val="24"/>
        </w:rPr>
        <w:t>стенной газеты к государственному празднику.</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Россия на карте, государственная граница России.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Москва — столица России. </w:t>
      </w:r>
      <w:r w:rsidRPr="001C34A2">
        <w:rPr>
          <w:rFonts w:ascii="Times New Roman" w:hAnsi="Times New Roman"/>
          <w:spacing w:val="2"/>
          <w:sz w:val="24"/>
          <w:szCs w:val="24"/>
        </w:rPr>
        <w:t>Достопримечательности Москвы: Кремль, Красная площадь, Большой театр и</w:t>
      </w:r>
      <w:r w:rsidRPr="001C34A2">
        <w:rPr>
          <w:rFonts w:ascii="Times New Roman" w:hAnsi="Times New Roman"/>
          <w:spacing w:val="2"/>
          <w:sz w:val="24"/>
          <w:szCs w:val="24"/>
        </w:rPr>
        <w:t> </w:t>
      </w:r>
      <w:r w:rsidRPr="001C34A2">
        <w:rPr>
          <w:rFonts w:ascii="Times New Roman" w:hAnsi="Times New Roman"/>
          <w:spacing w:val="2"/>
          <w:sz w:val="24"/>
          <w:szCs w:val="24"/>
        </w:rPr>
        <w:t xml:space="preserve">др. </w:t>
      </w:r>
      <w:r w:rsidRPr="001C34A2">
        <w:rPr>
          <w:rFonts w:ascii="Times New Roman" w:hAnsi="Times New Roman"/>
          <w:sz w:val="24"/>
          <w:szCs w:val="24"/>
        </w:rPr>
        <w:t>Расположение Москвы на карте.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Города России. </w:t>
      </w:r>
      <w:proofErr w:type="spellStart"/>
      <w:r w:rsidRPr="001C34A2">
        <w:rPr>
          <w:rFonts w:ascii="Times New Roman" w:hAnsi="Times New Roman"/>
          <w:spacing w:val="2"/>
          <w:sz w:val="24"/>
          <w:szCs w:val="24"/>
        </w:rPr>
        <w:t>Санкт­Петербург</w:t>
      </w:r>
      <w:proofErr w:type="spellEnd"/>
      <w:r w:rsidRPr="001C34A2">
        <w:rPr>
          <w:rFonts w:ascii="Times New Roman" w:hAnsi="Times New Roman"/>
          <w:spacing w:val="2"/>
          <w:sz w:val="24"/>
          <w:szCs w:val="24"/>
        </w:rPr>
        <w:t xml:space="preserve">: достопримечательности </w:t>
      </w:r>
      <w:r w:rsidRPr="001C34A2">
        <w:rPr>
          <w:rFonts w:ascii="Times New Roman" w:hAnsi="Times New Roman"/>
          <w:sz w:val="24"/>
          <w:szCs w:val="24"/>
        </w:rPr>
        <w:t xml:space="preserve">(Зимний дворец, памятник Петру I — Медный всадник, </w:t>
      </w:r>
      <w:r w:rsidRPr="001C34A2">
        <w:rPr>
          <w:rFonts w:ascii="Times New Roman" w:hAnsi="Times New Roman"/>
          <w:iCs/>
          <w:sz w:val="24"/>
          <w:szCs w:val="24"/>
        </w:rPr>
        <w:t>раз</w:t>
      </w:r>
      <w:r w:rsidRPr="001C34A2">
        <w:rPr>
          <w:rFonts w:ascii="Times New Roman" w:hAnsi="Times New Roman"/>
          <w:iCs/>
          <w:spacing w:val="2"/>
          <w:sz w:val="24"/>
          <w:szCs w:val="24"/>
        </w:rPr>
        <w:t>водные мосты через Неву</w:t>
      </w:r>
      <w:r w:rsidRPr="001C34A2">
        <w:rPr>
          <w:rFonts w:ascii="Times New Roman" w:hAnsi="Times New Roman"/>
          <w:spacing w:val="2"/>
          <w:sz w:val="24"/>
          <w:szCs w:val="24"/>
        </w:rPr>
        <w:t xml:space="preserve"> и</w:t>
      </w:r>
      <w:r w:rsidRPr="001C34A2">
        <w:rPr>
          <w:rFonts w:ascii="Times New Roman" w:hAnsi="Times New Roman"/>
          <w:spacing w:val="2"/>
          <w:sz w:val="24"/>
          <w:szCs w:val="24"/>
        </w:rPr>
        <w:t> </w:t>
      </w:r>
      <w:r w:rsidRPr="001C34A2">
        <w:rPr>
          <w:rFonts w:ascii="Times New Roman" w:hAnsi="Times New Roman"/>
          <w:spacing w:val="2"/>
          <w:sz w:val="24"/>
          <w:szCs w:val="24"/>
        </w:rPr>
        <w:t xml:space="preserve">др.), города Золотого кольца </w:t>
      </w:r>
      <w:r w:rsidRPr="001C34A2">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1C34A2">
        <w:rPr>
          <w:rFonts w:ascii="Times New Roman" w:hAnsi="Times New Roman"/>
          <w:spacing w:val="2"/>
          <w:sz w:val="24"/>
          <w:szCs w:val="24"/>
        </w:rPr>
        <w:t xml:space="preserve">выбору).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Родной край — частица России. </w:t>
      </w:r>
      <w:proofErr w:type="gramStart"/>
      <w:r w:rsidRPr="001C34A2">
        <w:rPr>
          <w:rFonts w:ascii="Times New Roman" w:hAnsi="Times New Roman"/>
          <w:sz w:val="24"/>
          <w:szCs w:val="24"/>
        </w:rPr>
        <w:t>Родной город (населён</w:t>
      </w:r>
      <w:r w:rsidRPr="001C34A2">
        <w:rPr>
          <w:rFonts w:ascii="Times New Roman" w:hAnsi="Times New Roman"/>
          <w:spacing w:val="2"/>
          <w:sz w:val="24"/>
          <w:szCs w:val="24"/>
        </w:rPr>
        <w:t xml:space="preserve">ный пункт), регион (область, край, республика): название, </w:t>
      </w:r>
      <w:r w:rsidRPr="001C34A2">
        <w:rPr>
          <w:rFonts w:ascii="Times New Roman" w:hAnsi="Times New Roman"/>
          <w:sz w:val="24"/>
          <w:szCs w:val="24"/>
        </w:rPr>
        <w:t>основные достопримечательности; музеи, театры, спортивные комплексы и</w:t>
      </w:r>
      <w:r w:rsidRPr="001C34A2">
        <w:rPr>
          <w:rFonts w:ascii="Times New Roman" w:hAnsi="Times New Roman"/>
          <w:sz w:val="24"/>
          <w:szCs w:val="24"/>
        </w:rPr>
        <w:t> </w:t>
      </w:r>
      <w:r w:rsidRPr="001C34A2">
        <w:rPr>
          <w:rFonts w:ascii="Times New Roman" w:hAnsi="Times New Roman"/>
          <w:sz w:val="24"/>
          <w:szCs w:val="24"/>
        </w:rPr>
        <w:t>пр.</w:t>
      </w:r>
      <w:proofErr w:type="gramEnd"/>
      <w:r w:rsidRPr="001C34A2">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1C34A2" w:rsidRDefault="00951472" w:rsidP="001C34A2">
      <w:pPr>
        <w:pStyle w:val="af"/>
        <w:spacing w:line="240" w:lineRule="auto"/>
        <w:ind w:firstLine="709"/>
        <w:rPr>
          <w:sz w:val="24"/>
          <w:szCs w:val="24"/>
        </w:rPr>
      </w:pPr>
      <w:r w:rsidRPr="001C34A2">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1C34A2">
        <w:rPr>
          <w:sz w:val="24"/>
          <w:szCs w:val="24"/>
        </w:rPr>
        <w:t>нескольки</w:t>
      </w:r>
      <w:proofErr w:type="spellEnd"/>
      <w:r w:rsidRPr="001C34A2">
        <w:rPr>
          <w:sz w:val="24"/>
          <w:szCs w:val="24"/>
        </w:rPr>
        <w:t xml:space="preserve"> ми</w:t>
      </w:r>
      <w:proofErr w:type="gramEnd"/>
      <w:r w:rsidRPr="001C34A2">
        <w:rPr>
          <w:sz w:val="24"/>
          <w:szCs w:val="24"/>
        </w:rPr>
        <w:t>) странами (по выбору): название, расположение на политической карте, столица, главные достопримечательности.</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Правила безопасной жизни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Ценность здоровья и здорового образа жизни.</w:t>
      </w:r>
    </w:p>
    <w:p w:rsidR="00951472" w:rsidRPr="001C34A2" w:rsidRDefault="00951472" w:rsidP="001C34A2">
      <w:pPr>
        <w:pStyle w:val="af"/>
        <w:spacing w:line="240" w:lineRule="auto"/>
        <w:ind w:firstLine="709"/>
        <w:rPr>
          <w:rFonts w:ascii="Times New Roman" w:hAnsi="Times New Roman"/>
          <w:i/>
          <w:sz w:val="24"/>
          <w:szCs w:val="24"/>
        </w:rPr>
      </w:pPr>
      <w:r w:rsidRPr="001C34A2">
        <w:rPr>
          <w:rFonts w:ascii="Times New Roman" w:hAnsi="Times New Roman"/>
          <w:spacing w:val="2"/>
          <w:sz w:val="24"/>
          <w:szCs w:val="24"/>
        </w:rPr>
        <w:t xml:space="preserve">Режим дня школьника, чередование труда и отдыха в </w:t>
      </w:r>
      <w:r w:rsidRPr="001C34A2">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C34A2">
        <w:rPr>
          <w:rFonts w:ascii="Times New Roman" w:hAnsi="Times New Roman"/>
          <w:spacing w:val="2"/>
          <w:sz w:val="24"/>
          <w:szCs w:val="24"/>
        </w:rPr>
        <w:t>здоровья. Личная ответственность каждого человека за со</w:t>
      </w:r>
      <w:r w:rsidRPr="001C34A2">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C34A2">
        <w:rPr>
          <w:rFonts w:ascii="Times New Roman" w:hAnsi="Times New Roman"/>
          <w:spacing w:val="2"/>
          <w:sz w:val="24"/>
          <w:szCs w:val="24"/>
        </w:rPr>
        <w:t xml:space="preserve">помощь при лёгких травмах </w:t>
      </w:r>
      <w:r w:rsidRPr="001C34A2">
        <w:rPr>
          <w:rFonts w:ascii="Times New Roman" w:hAnsi="Times New Roman"/>
          <w:i/>
          <w:spacing w:val="2"/>
          <w:sz w:val="24"/>
          <w:szCs w:val="24"/>
        </w:rPr>
        <w:t>(</w:t>
      </w:r>
      <w:r w:rsidRPr="001C34A2">
        <w:rPr>
          <w:rFonts w:ascii="Times New Roman" w:hAnsi="Times New Roman"/>
          <w:i/>
          <w:iCs/>
          <w:spacing w:val="2"/>
          <w:sz w:val="24"/>
          <w:szCs w:val="24"/>
        </w:rPr>
        <w:t>ушиб</w:t>
      </w:r>
      <w:r w:rsidRPr="001C34A2">
        <w:rPr>
          <w:rFonts w:ascii="Times New Roman" w:hAnsi="Times New Roman"/>
          <w:i/>
          <w:spacing w:val="2"/>
          <w:sz w:val="24"/>
          <w:szCs w:val="24"/>
        </w:rPr>
        <w:t xml:space="preserve">, </w:t>
      </w:r>
      <w:r w:rsidRPr="001C34A2">
        <w:rPr>
          <w:rFonts w:ascii="Times New Roman" w:hAnsi="Times New Roman"/>
          <w:i/>
          <w:iCs/>
          <w:spacing w:val="2"/>
          <w:sz w:val="24"/>
          <w:szCs w:val="24"/>
        </w:rPr>
        <w:t>порез</w:t>
      </w:r>
      <w:r w:rsidRPr="001C34A2">
        <w:rPr>
          <w:rFonts w:ascii="Times New Roman" w:hAnsi="Times New Roman"/>
          <w:i/>
          <w:spacing w:val="2"/>
          <w:sz w:val="24"/>
          <w:szCs w:val="24"/>
        </w:rPr>
        <w:t xml:space="preserve">, </w:t>
      </w:r>
      <w:r w:rsidRPr="001C34A2">
        <w:rPr>
          <w:rFonts w:ascii="Times New Roman" w:hAnsi="Times New Roman"/>
          <w:i/>
          <w:iCs/>
          <w:spacing w:val="2"/>
          <w:sz w:val="24"/>
          <w:szCs w:val="24"/>
        </w:rPr>
        <w:t>ожог</w:t>
      </w:r>
      <w:r w:rsidRPr="001C34A2">
        <w:rPr>
          <w:rFonts w:ascii="Times New Roman" w:hAnsi="Times New Roman"/>
          <w:i/>
          <w:spacing w:val="2"/>
          <w:sz w:val="24"/>
          <w:szCs w:val="24"/>
        </w:rPr>
        <w:t xml:space="preserve">), </w:t>
      </w:r>
      <w:r w:rsidRPr="001C34A2">
        <w:rPr>
          <w:rFonts w:ascii="Times New Roman" w:hAnsi="Times New Roman"/>
          <w:i/>
          <w:iCs/>
          <w:spacing w:val="2"/>
          <w:sz w:val="24"/>
          <w:szCs w:val="24"/>
        </w:rPr>
        <w:t>обмора</w:t>
      </w:r>
      <w:r w:rsidRPr="001C34A2">
        <w:rPr>
          <w:rFonts w:ascii="Times New Roman" w:hAnsi="Times New Roman"/>
          <w:i/>
          <w:iCs/>
          <w:sz w:val="24"/>
          <w:szCs w:val="24"/>
        </w:rPr>
        <w:t>живании</w:t>
      </w:r>
      <w:r w:rsidRPr="001C34A2">
        <w:rPr>
          <w:rFonts w:ascii="Times New Roman" w:hAnsi="Times New Roman"/>
          <w:i/>
          <w:sz w:val="24"/>
          <w:szCs w:val="24"/>
        </w:rPr>
        <w:t xml:space="preserve">, </w:t>
      </w:r>
      <w:r w:rsidRPr="001C34A2">
        <w:rPr>
          <w:rFonts w:ascii="Times New Roman" w:hAnsi="Times New Roman"/>
          <w:i/>
          <w:iCs/>
          <w:sz w:val="24"/>
          <w:szCs w:val="24"/>
        </w:rPr>
        <w:t>перегреве</w:t>
      </w:r>
      <w:r w:rsidRPr="001C34A2">
        <w:rPr>
          <w:rFonts w:ascii="Times New Roman" w:hAnsi="Times New Roman"/>
          <w:i/>
          <w:sz w:val="24"/>
          <w:szCs w:val="24"/>
        </w:rPr>
        <w:t>.</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Дорога от дома до школы, правила безопасного поведения </w:t>
      </w:r>
      <w:r w:rsidRPr="001C34A2">
        <w:rPr>
          <w:rFonts w:ascii="Times New Roman" w:hAnsi="Times New Roman"/>
          <w:spacing w:val="2"/>
          <w:sz w:val="24"/>
          <w:szCs w:val="24"/>
        </w:rPr>
        <w:t>на дорогах, в лесу, на водоёме в разное время года. Пра</w:t>
      </w:r>
      <w:r w:rsidRPr="001C34A2">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Правила безопасного поведения в природе.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1C34A2" w:rsidRDefault="00951472" w:rsidP="001C34A2">
      <w:pPr>
        <w:pStyle w:val="af"/>
        <w:spacing w:line="240" w:lineRule="auto"/>
        <w:ind w:firstLine="0"/>
        <w:jc w:val="center"/>
        <w:rPr>
          <w:rFonts w:ascii="Times New Roman" w:hAnsi="Times New Roman"/>
          <w:b/>
          <w:i/>
          <w:sz w:val="24"/>
          <w:szCs w:val="24"/>
        </w:rPr>
      </w:pPr>
      <w:r w:rsidRPr="001C34A2">
        <w:rPr>
          <w:rFonts w:ascii="Times New Roman" w:hAnsi="Times New Roman"/>
          <w:b/>
          <w:i/>
          <w:sz w:val="24"/>
          <w:szCs w:val="24"/>
        </w:rPr>
        <w:t xml:space="preserve">6. Основы </w:t>
      </w:r>
      <w:r w:rsidR="008C16AF">
        <w:rPr>
          <w:rFonts w:ascii="Times New Roman" w:hAnsi="Times New Roman"/>
          <w:b/>
          <w:i/>
          <w:sz w:val="24"/>
          <w:szCs w:val="24"/>
        </w:rPr>
        <w:t xml:space="preserve">мировых </w:t>
      </w:r>
      <w:r w:rsidRPr="001C34A2">
        <w:rPr>
          <w:rFonts w:ascii="Times New Roman" w:hAnsi="Times New Roman"/>
          <w:b/>
          <w:i/>
          <w:sz w:val="24"/>
          <w:szCs w:val="24"/>
        </w:rPr>
        <w:t>религиозных культур и светской этики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Россия — наша Родина.</w:t>
      </w:r>
    </w:p>
    <w:p w:rsidR="00951472" w:rsidRPr="001C34A2" w:rsidRDefault="00951472" w:rsidP="001C34A2">
      <w:pPr>
        <w:pStyle w:val="af"/>
        <w:spacing w:line="240" w:lineRule="auto"/>
        <w:ind w:firstLine="708"/>
        <w:rPr>
          <w:rFonts w:ascii="Times New Roman" w:hAnsi="Times New Roman"/>
          <w:spacing w:val="-3"/>
          <w:sz w:val="24"/>
          <w:szCs w:val="24"/>
        </w:rPr>
      </w:pPr>
      <w:r w:rsidRPr="001C34A2">
        <w:rPr>
          <w:rFonts w:ascii="Times New Roman" w:hAnsi="Times New Roman"/>
          <w:sz w:val="24"/>
          <w:szCs w:val="24"/>
        </w:rPr>
        <w:t xml:space="preserve">Культура и религия. </w:t>
      </w:r>
      <w:r w:rsidRPr="001C34A2">
        <w:rPr>
          <w:rFonts w:ascii="Times New Roman" w:hAnsi="Times New Roman"/>
          <w:spacing w:val="-3"/>
          <w:sz w:val="24"/>
          <w:szCs w:val="24"/>
        </w:rPr>
        <w:t xml:space="preserve">Праздники в религиях мира. </w:t>
      </w:r>
    </w:p>
    <w:p w:rsidR="00951472" w:rsidRPr="001C34A2" w:rsidRDefault="00951472" w:rsidP="001C34A2">
      <w:pPr>
        <w:pStyle w:val="af"/>
        <w:spacing w:line="240" w:lineRule="auto"/>
        <w:ind w:firstLine="708"/>
        <w:rPr>
          <w:rFonts w:ascii="Times New Roman" w:hAnsi="Times New Roman"/>
          <w:spacing w:val="-3"/>
          <w:sz w:val="24"/>
          <w:szCs w:val="24"/>
        </w:rPr>
      </w:pPr>
      <w:r w:rsidRPr="001C34A2">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1C34A2" w:rsidRDefault="00951472" w:rsidP="001C34A2">
      <w:pPr>
        <w:pStyle w:val="af"/>
        <w:spacing w:line="240" w:lineRule="auto"/>
        <w:ind w:firstLine="708"/>
        <w:rPr>
          <w:rFonts w:ascii="Times New Roman" w:hAnsi="Times New Roman"/>
          <w:spacing w:val="-3"/>
          <w:sz w:val="24"/>
          <w:szCs w:val="24"/>
        </w:rPr>
      </w:pPr>
      <w:r w:rsidRPr="001C34A2">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1C34A2" w:rsidRDefault="00951472" w:rsidP="001C34A2">
      <w:pPr>
        <w:pStyle w:val="af"/>
        <w:spacing w:line="240" w:lineRule="auto"/>
        <w:ind w:firstLine="708"/>
        <w:rPr>
          <w:rFonts w:ascii="Times New Roman" w:hAnsi="Times New Roman"/>
          <w:spacing w:val="-3"/>
          <w:sz w:val="24"/>
          <w:szCs w:val="24"/>
        </w:rPr>
      </w:pPr>
      <w:r w:rsidRPr="001C34A2">
        <w:rPr>
          <w:rFonts w:ascii="Times New Roman" w:hAnsi="Times New Roman"/>
          <w:sz w:val="24"/>
          <w:szCs w:val="24"/>
        </w:rPr>
        <w:t xml:space="preserve">Семья, семейные ценности. Долг, свобода, ответственность, </w:t>
      </w:r>
      <w:r w:rsidRPr="001C34A2">
        <w:rPr>
          <w:rFonts w:ascii="Times New Roman" w:hAnsi="Times New Roman"/>
          <w:spacing w:val="-3"/>
          <w:sz w:val="24"/>
          <w:szCs w:val="24"/>
        </w:rPr>
        <w:t xml:space="preserve">учение и труд. </w:t>
      </w:r>
      <w:proofErr w:type="gramStart"/>
      <w:r w:rsidRPr="001C34A2">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1C34A2">
        <w:rPr>
          <w:rFonts w:ascii="Times New Roman" w:hAnsi="Times New Roman"/>
          <w:spacing w:val="-3"/>
          <w:sz w:val="24"/>
          <w:szCs w:val="24"/>
        </w:rPr>
        <w:t xml:space="preserve"> Любовь и уважение к Отечеству. </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lastRenderedPageBreak/>
        <w:t>7. Изобразительное искусство</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Виды художественной деятельности</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b/>
          <w:bCs/>
          <w:sz w:val="24"/>
          <w:szCs w:val="24"/>
        </w:rPr>
        <w:t xml:space="preserve">Восприятие произведений искусства. </w:t>
      </w:r>
      <w:r w:rsidRPr="001C34A2">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C34A2">
        <w:rPr>
          <w:rFonts w:ascii="Times New Roman" w:hAnsi="Times New Roman"/>
          <w:sz w:val="24"/>
          <w:szCs w:val="24"/>
        </w:rPr>
        <w:t>через</w:t>
      </w:r>
      <w:proofErr w:type="gramEnd"/>
      <w:r w:rsidRPr="001C34A2">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C34A2">
        <w:rPr>
          <w:rFonts w:ascii="Times New Roman" w:hAnsi="Times New Roman"/>
          <w:spacing w:val="2"/>
          <w:sz w:val="24"/>
          <w:szCs w:val="24"/>
        </w:rPr>
        <w:t>ству. Фотография и произведение изобразительного искус</w:t>
      </w:r>
      <w:r w:rsidRPr="001C34A2">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1C34A2">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1C34A2">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C34A2">
        <w:rPr>
          <w:rFonts w:ascii="Times New Roman" w:hAnsi="Times New Roman"/>
          <w:spacing w:val="2"/>
          <w:sz w:val="24"/>
          <w:szCs w:val="24"/>
        </w:rPr>
        <w:t xml:space="preserve">циональная оценка шедевров национального, российского </w:t>
      </w:r>
      <w:r w:rsidRPr="001C34A2">
        <w:rPr>
          <w:rFonts w:ascii="Times New Roman" w:hAnsi="Times New Roman"/>
          <w:sz w:val="24"/>
          <w:szCs w:val="24"/>
        </w:rPr>
        <w:t xml:space="preserve">и мирового искусства.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 xml:space="preserve">Рисунок. </w:t>
      </w:r>
      <w:proofErr w:type="gramStart"/>
      <w:r w:rsidRPr="001C34A2">
        <w:rPr>
          <w:rFonts w:ascii="Times New Roman" w:hAnsi="Times New Roman"/>
          <w:sz w:val="24"/>
          <w:szCs w:val="24"/>
        </w:rPr>
        <w:t>Материалы для рисунка: карандаш, ручка, фломастер, уголь, пастель, мелки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д. Приёмы работы с различными графическими материалами.</w:t>
      </w:r>
      <w:proofErr w:type="gramEnd"/>
      <w:r w:rsidRPr="001C34A2">
        <w:rPr>
          <w:rFonts w:ascii="Times New Roman" w:hAnsi="Times New Roman"/>
          <w:sz w:val="24"/>
          <w:szCs w:val="24"/>
        </w:rPr>
        <w:t xml:space="preserve"> Роль рисунка в искусстве: основная и вспомогательная. Красота и разнообразие </w:t>
      </w:r>
      <w:r w:rsidRPr="001C34A2">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1C34A2">
        <w:rPr>
          <w:rFonts w:ascii="Times New Roman" w:hAnsi="Times New Roman"/>
          <w:sz w:val="24"/>
          <w:szCs w:val="24"/>
        </w:rPr>
        <w:t>общие и характерные черты.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Живопись. </w:t>
      </w:r>
      <w:r w:rsidRPr="001C34A2">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1C34A2">
        <w:rPr>
          <w:rFonts w:ascii="Times New Roman" w:hAnsi="Times New Roman"/>
          <w:sz w:val="24"/>
          <w:szCs w:val="24"/>
        </w:rPr>
        <w:t xml:space="preserve">средствами живописи. Цвет – основа языка живописи. </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C34A2">
        <w:rPr>
          <w:rFonts w:ascii="Times New Roman" w:hAnsi="Times New Roman"/>
          <w:sz w:val="24"/>
          <w:szCs w:val="24"/>
        </w:rPr>
        <w:t>задачами. Образы природы и человека в живописи.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pacing w:val="2"/>
          <w:sz w:val="24"/>
          <w:szCs w:val="24"/>
        </w:rPr>
        <w:t xml:space="preserve">Скульптура. </w:t>
      </w:r>
      <w:r w:rsidRPr="001C34A2">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1C34A2">
        <w:rPr>
          <w:rFonts w:ascii="Times New Roman" w:hAnsi="Times New Roman"/>
          <w:sz w:val="24"/>
          <w:szCs w:val="24"/>
        </w:rPr>
        <w:t xml:space="preserve">с пластическими скульптурными материалами для создания </w:t>
      </w:r>
      <w:r w:rsidRPr="001C34A2">
        <w:rPr>
          <w:rFonts w:ascii="Times New Roman" w:hAnsi="Times New Roman"/>
          <w:spacing w:val="2"/>
          <w:sz w:val="24"/>
          <w:szCs w:val="24"/>
        </w:rPr>
        <w:t xml:space="preserve">выразительного образа (пластилин, глина — раскатывание, </w:t>
      </w:r>
      <w:r w:rsidRPr="001C34A2">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Художественное конструирование и дизайн. </w:t>
      </w:r>
      <w:r w:rsidRPr="001C34A2">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1C34A2">
        <w:rPr>
          <w:rFonts w:ascii="Times New Roman" w:hAnsi="Times New Roman"/>
          <w:sz w:val="24"/>
          <w:szCs w:val="24"/>
        </w:rPr>
        <w:t> </w:t>
      </w:r>
      <w:r w:rsidRPr="001C34A2">
        <w:rPr>
          <w:rFonts w:ascii="Times New Roman" w:hAnsi="Times New Roman"/>
          <w:sz w:val="24"/>
          <w:szCs w:val="24"/>
        </w:rPr>
        <w:t xml:space="preserve">др.). Элементарные приёмы работы с различными материалами для создания </w:t>
      </w:r>
      <w:r w:rsidRPr="001C34A2">
        <w:rPr>
          <w:rFonts w:ascii="Times New Roman" w:hAnsi="Times New Roman"/>
          <w:spacing w:val="2"/>
          <w:sz w:val="24"/>
          <w:szCs w:val="24"/>
        </w:rPr>
        <w:t xml:space="preserve">выразительного образа (пластилин — раскатывание, набор </w:t>
      </w:r>
      <w:r w:rsidRPr="001C34A2">
        <w:rPr>
          <w:rFonts w:ascii="Times New Roman" w:hAnsi="Times New Roman"/>
          <w:sz w:val="24"/>
          <w:szCs w:val="24"/>
        </w:rPr>
        <w:t xml:space="preserve">объёма, вытягивание формы; бумага и картон — сгибание, </w:t>
      </w:r>
      <w:r w:rsidRPr="001C34A2">
        <w:rPr>
          <w:rFonts w:ascii="Times New Roman" w:hAnsi="Times New Roman"/>
          <w:spacing w:val="2"/>
          <w:sz w:val="24"/>
          <w:szCs w:val="24"/>
        </w:rPr>
        <w:t xml:space="preserve">вырезание). Представление о возможностях использования </w:t>
      </w:r>
      <w:r w:rsidRPr="001C34A2">
        <w:rPr>
          <w:rFonts w:ascii="Times New Roman" w:hAnsi="Times New Roman"/>
          <w:sz w:val="24"/>
          <w:szCs w:val="24"/>
        </w:rPr>
        <w:t>навыков художественного конструирования и моделирования в жизни человека.</w:t>
      </w:r>
    </w:p>
    <w:p w:rsidR="00951472" w:rsidRPr="001C34A2" w:rsidRDefault="00951472" w:rsidP="001C34A2">
      <w:pPr>
        <w:pStyle w:val="af"/>
        <w:spacing w:line="240" w:lineRule="auto"/>
        <w:ind w:firstLine="708"/>
        <w:rPr>
          <w:rFonts w:ascii="Times New Roman" w:hAnsi="Times New Roman"/>
          <w:sz w:val="24"/>
          <w:szCs w:val="24"/>
        </w:rPr>
      </w:pPr>
      <w:proofErr w:type="spellStart"/>
      <w:r w:rsidRPr="001C34A2">
        <w:rPr>
          <w:rFonts w:ascii="Times New Roman" w:hAnsi="Times New Roman"/>
          <w:b/>
          <w:bCs/>
          <w:spacing w:val="-4"/>
          <w:sz w:val="24"/>
          <w:szCs w:val="24"/>
        </w:rPr>
        <w:t>Декоративно­прикладное</w:t>
      </w:r>
      <w:proofErr w:type="spellEnd"/>
      <w:r w:rsidRPr="001C34A2">
        <w:rPr>
          <w:rFonts w:ascii="Times New Roman" w:hAnsi="Times New Roman"/>
          <w:b/>
          <w:bCs/>
          <w:spacing w:val="-4"/>
          <w:sz w:val="24"/>
          <w:szCs w:val="24"/>
        </w:rPr>
        <w:t xml:space="preserve"> искусство. </w:t>
      </w:r>
      <w:r w:rsidRPr="001C34A2">
        <w:rPr>
          <w:rFonts w:ascii="Times New Roman" w:hAnsi="Times New Roman"/>
          <w:spacing w:val="-4"/>
          <w:sz w:val="24"/>
          <w:szCs w:val="24"/>
        </w:rPr>
        <w:t xml:space="preserve">Истоки </w:t>
      </w:r>
      <w:proofErr w:type="spellStart"/>
      <w:r w:rsidRPr="001C34A2">
        <w:rPr>
          <w:rFonts w:ascii="Times New Roman" w:hAnsi="Times New Roman"/>
          <w:spacing w:val="-4"/>
          <w:sz w:val="24"/>
          <w:szCs w:val="24"/>
        </w:rPr>
        <w:t>декоративно­</w:t>
      </w:r>
      <w:r w:rsidRPr="001C34A2">
        <w:rPr>
          <w:rFonts w:ascii="Times New Roman" w:hAnsi="Times New Roman"/>
          <w:sz w:val="24"/>
          <w:szCs w:val="24"/>
        </w:rPr>
        <w:t>прикладного</w:t>
      </w:r>
      <w:proofErr w:type="spellEnd"/>
      <w:r w:rsidRPr="001C34A2">
        <w:rPr>
          <w:rFonts w:ascii="Times New Roman" w:hAnsi="Times New Roman"/>
          <w:sz w:val="24"/>
          <w:szCs w:val="24"/>
        </w:rPr>
        <w:t xml:space="preserve"> искусства и его роль в жизни человека. </w:t>
      </w:r>
      <w:proofErr w:type="gramStart"/>
      <w:r w:rsidRPr="001C34A2">
        <w:rPr>
          <w:rFonts w:ascii="Times New Roman" w:hAnsi="Times New Roman"/>
          <w:sz w:val="24"/>
          <w:szCs w:val="24"/>
        </w:rPr>
        <w:t xml:space="preserve">Понятие о синтетичном характере народной культуры (украшение </w:t>
      </w:r>
      <w:r w:rsidRPr="001C34A2">
        <w:rPr>
          <w:rFonts w:ascii="Times New Roman" w:hAnsi="Times New Roman"/>
          <w:spacing w:val="2"/>
          <w:sz w:val="24"/>
          <w:szCs w:val="24"/>
        </w:rPr>
        <w:t xml:space="preserve">жилища, предметов быта, орудий труда, костюма; музыка, </w:t>
      </w:r>
      <w:r w:rsidRPr="001C34A2">
        <w:rPr>
          <w:rFonts w:ascii="Times New Roman" w:hAnsi="Times New Roman"/>
          <w:sz w:val="24"/>
          <w:szCs w:val="24"/>
        </w:rPr>
        <w:t>песни, хороводы; былины, сказания, сказки).</w:t>
      </w:r>
      <w:proofErr w:type="gramEnd"/>
      <w:r w:rsidRPr="001C34A2">
        <w:rPr>
          <w:rFonts w:ascii="Times New Roman" w:hAnsi="Times New Roman"/>
          <w:sz w:val="24"/>
          <w:szCs w:val="24"/>
        </w:rPr>
        <w:t xml:space="preserve"> Образ человека в традиционной культуре. Представления народа о мужской </w:t>
      </w:r>
      <w:r w:rsidRPr="001C34A2">
        <w:rPr>
          <w:rFonts w:ascii="Times New Roman" w:hAnsi="Times New Roman"/>
          <w:spacing w:val="2"/>
          <w:sz w:val="24"/>
          <w:szCs w:val="24"/>
        </w:rPr>
        <w:t>и женской красоте, отражённые в изобразительном искус</w:t>
      </w:r>
      <w:r w:rsidRPr="001C34A2">
        <w:rPr>
          <w:rFonts w:ascii="Times New Roman" w:hAnsi="Times New Roman"/>
          <w:sz w:val="24"/>
          <w:szCs w:val="24"/>
        </w:rPr>
        <w:t xml:space="preserve">стве, сказках, песнях. Сказочные образы в народной культуре и </w:t>
      </w:r>
      <w:proofErr w:type="spellStart"/>
      <w:r w:rsidRPr="001C34A2">
        <w:rPr>
          <w:rFonts w:ascii="Times New Roman" w:hAnsi="Times New Roman"/>
          <w:sz w:val="24"/>
          <w:szCs w:val="24"/>
        </w:rPr>
        <w:t>декоративно­прикладном</w:t>
      </w:r>
      <w:proofErr w:type="spellEnd"/>
      <w:r w:rsidRPr="001C34A2">
        <w:rPr>
          <w:rFonts w:ascii="Times New Roman" w:hAnsi="Times New Roman"/>
          <w:sz w:val="24"/>
          <w:szCs w:val="24"/>
        </w:rPr>
        <w:t xml:space="preserve"> искусстве. Разнообразие форм в природе </w:t>
      </w:r>
      <w:r w:rsidRPr="001C34A2">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1C34A2">
        <w:rPr>
          <w:rFonts w:ascii="Times New Roman" w:hAnsi="Times New Roman"/>
          <w:sz w:val="24"/>
          <w:szCs w:val="24"/>
        </w:rPr>
        <w:t>деревьев, морозные узоры на стекле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1C34A2" w:rsidRDefault="00951472" w:rsidP="001C34A2">
      <w:pPr>
        <w:pStyle w:val="af"/>
        <w:spacing w:line="240" w:lineRule="auto"/>
        <w:ind w:firstLine="709"/>
        <w:rPr>
          <w:rFonts w:ascii="Times New Roman" w:hAnsi="Times New Roman"/>
          <w:b/>
          <w:bCs/>
          <w:i/>
          <w:iCs/>
          <w:sz w:val="24"/>
          <w:szCs w:val="24"/>
        </w:rPr>
      </w:pPr>
      <w:r w:rsidRPr="001C34A2">
        <w:rPr>
          <w:rFonts w:ascii="Times New Roman" w:hAnsi="Times New Roman"/>
          <w:b/>
          <w:bCs/>
          <w:i/>
          <w:iCs/>
          <w:sz w:val="24"/>
          <w:szCs w:val="24"/>
        </w:rPr>
        <w:t>Азбука искусства. Как говорит искусство?</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pacing w:val="-2"/>
          <w:sz w:val="24"/>
          <w:szCs w:val="24"/>
        </w:rPr>
        <w:t xml:space="preserve">Композиция. </w:t>
      </w:r>
      <w:r w:rsidRPr="001C34A2">
        <w:rPr>
          <w:rFonts w:ascii="Times New Roman" w:hAnsi="Times New Roman"/>
          <w:spacing w:val="-2"/>
          <w:sz w:val="24"/>
          <w:szCs w:val="24"/>
        </w:rPr>
        <w:t>Элементарные приёмы композиции на плос</w:t>
      </w:r>
      <w:r w:rsidRPr="001C34A2">
        <w:rPr>
          <w:rFonts w:ascii="Times New Roman" w:hAnsi="Times New Roman"/>
          <w:spacing w:val="2"/>
          <w:sz w:val="24"/>
          <w:szCs w:val="24"/>
        </w:rPr>
        <w:t xml:space="preserve">кости и в пространстве. Понятия: горизонталь, вертикаль </w:t>
      </w:r>
      <w:r w:rsidRPr="001C34A2">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1C34A2">
        <w:rPr>
          <w:rFonts w:ascii="Times New Roman" w:hAnsi="Times New Roman"/>
          <w:sz w:val="24"/>
          <w:szCs w:val="24"/>
        </w:rPr>
        <w:t> </w:t>
      </w:r>
      <w:r w:rsidRPr="001C34A2">
        <w:rPr>
          <w:rFonts w:ascii="Times New Roman" w:hAnsi="Times New Roman"/>
          <w:sz w:val="24"/>
          <w:szCs w:val="24"/>
        </w:rPr>
        <w:t>д. Главное и второстепенное в композиции. Симметрия и асимметрия.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Цвет. </w:t>
      </w:r>
      <w:r w:rsidRPr="001C34A2">
        <w:rPr>
          <w:rFonts w:ascii="Times New Roman" w:hAnsi="Times New Roman"/>
          <w:sz w:val="24"/>
          <w:szCs w:val="24"/>
        </w:rPr>
        <w:t xml:space="preserve">Основные и составные цвета. Тёплые и холодные </w:t>
      </w:r>
      <w:r w:rsidRPr="001C34A2">
        <w:rPr>
          <w:rFonts w:ascii="Times New Roman" w:hAnsi="Times New Roman"/>
          <w:spacing w:val="2"/>
          <w:sz w:val="24"/>
          <w:szCs w:val="24"/>
        </w:rPr>
        <w:t xml:space="preserve">цвета. Смешение цветов. Роль белой и чёрной красок в эмоциональном звучании и выразительности образа. </w:t>
      </w:r>
      <w:r w:rsidRPr="001C34A2">
        <w:rPr>
          <w:rFonts w:ascii="Times New Roman" w:hAnsi="Times New Roman"/>
          <w:spacing w:val="2"/>
          <w:sz w:val="24"/>
          <w:szCs w:val="24"/>
        </w:rPr>
        <w:lastRenderedPageBreak/>
        <w:t>Эмоциональные возможности цвета. Практическое овладение ос</w:t>
      </w:r>
      <w:r w:rsidRPr="001C34A2">
        <w:rPr>
          <w:rFonts w:ascii="Times New Roman" w:hAnsi="Times New Roman"/>
          <w:sz w:val="24"/>
          <w:szCs w:val="24"/>
        </w:rPr>
        <w:t xml:space="preserve">новами </w:t>
      </w:r>
      <w:proofErr w:type="spellStart"/>
      <w:r w:rsidRPr="001C34A2">
        <w:rPr>
          <w:rFonts w:ascii="Times New Roman" w:hAnsi="Times New Roman"/>
          <w:sz w:val="24"/>
          <w:szCs w:val="24"/>
        </w:rPr>
        <w:t>цветоведения</w:t>
      </w:r>
      <w:proofErr w:type="spellEnd"/>
      <w:r w:rsidRPr="001C34A2">
        <w:rPr>
          <w:rFonts w:ascii="Times New Roman" w:hAnsi="Times New Roman"/>
          <w:sz w:val="24"/>
          <w:szCs w:val="24"/>
        </w:rPr>
        <w:t>. Передача с помощью цвета характера персонажа, его эмоционального состояния.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pacing w:val="2"/>
          <w:sz w:val="24"/>
          <w:szCs w:val="24"/>
        </w:rPr>
        <w:t xml:space="preserve">Линия. </w:t>
      </w:r>
      <w:proofErr w:type="gramStart"/>
      <w:r w:rsidRPr="001C34A2">
        <w:rPr>
          <w:rFonts w:ascii="Times New Roman" w:hAnsi="Times New Roman"/>
          <w:spacing w:val="2"/>
          <w:sz w:val="24"/>
          <w:szCs w:val="24"/>
        </w:rPr>
        <w:t xml:space="preserve">Многообразие линий (тонкие, толстые, прямые, </w:t>
      </w:r>
      <w:r w:rsidRPr="001C34A2">
        <w:rPr>
          <w:rFonts w:ascii="Times New Roman" w:hAnsi="Times New Roman"/>
          <w:sz w:val="24"/>
          <w:szCs w:val="24"/>
        </w:rPr>
        <w:t>волнистые, плавные, острые, закруглённые спиралью, летящие) и их знаковый характер.</w:t>
      </w:r>
      <w:proofErr w:type="gramEnd"/>
      <w:r w:rsidRPr="001C34A2">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Форма. </w:t>
      </w:r>
      <w:r w:rsidRPr="001C34A2">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C34A2">
        <w:rPr>
          <w:rFonts w:ascii="Times New Roman" w:hAnsi="Times New Roman"/>
          <w:spacing w:val="2"/>
          <w:sz w:val="24"/>
          <w:szCs w:val="24"/>
        </w:rPr>
        <w:t>Трансформация форм. Влияние формы предмета на пред</w:t>
      </w:r>
      <w:r w:rsidRPr="001C34A2">
        <w:rPr>
          <w:rFonts w:ascii="Times New Roman" w:hAnsi="Times New Roman"/>
          <w:sz w:val="24"/>
          <w:szCs w:val="24"/>
        </w:rPr>
        <w:t>ставление о его характере. Силуэт.</w:t>
      </w:r>
    </w:p>
    <w:p w:rsidR="00951472" w:rsidRPr="001C34A2" w:rsidRDefault="00951472" w:rsidP="001C34A2">
      <w:pPr>
        <w:pStyle w:val="af"/>
        <w:spacing w:line="240" w:lineRule="auto"/>
        <w:ind w:firstLine="708"/>
        <w:rPr>
          <w:rFonts w:ascii="Times New Roman" w:hAnsi="Times New Roman"/>
          <w:b/>
          <w:bCs/>
          <w:sz w:val="24"/>
          <w:szCs w:val="24"/>
        </w:rPr>
      </w:pPr>
      <w:r w:rsidRPr="001C34A2">
        <w:rPr>
          <w:rFonts w:ascii="Times New Roman" w:hAnsi="Times New Roman"/>
          <w:b/>
          <w:bCs/>
          <w:spacing w:val="2"/>
          <w:sz w:val="24"/>
          <w:szCs w:val="24"/>
        </w:rPr>
        <w:t xml:space="preserve">Объём. </w:t>
      </w:r>
      <w:r w:rsidRPr="001C34A2">
        <w:rPr>
          <w:rFonts w:ascii="Times New Roman" w:hAnsi="Times New Roman"/>
          <w:spacing w:val="2"/>
          <w:sz w:val="24"/>
          <w:szCs w:val="24"/>
        </w:rPr>
        <w:t xml:space="preserve">Объём в пространстве и объём на плоскости. </w:t>
      </w:r>
      <w:r w:rsidRPr="001C34A2">
        <w:rPr>
          <w:rFonts w:ascii="Times New Roman" w:hAnsi="Times New Roman"/>
          <w:sz w:val="24"/>
          <w:szCs w:val="24"/>
        </w:rPr>
        <w:t>Способы передачи объёма. Выразительность объёмных композиций.</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pacing w:val="2"/>
          <w:sz w:val="24"/>
          <w:szCs w:val="24"/>
        </w:rPr>
        <w:t xml:space="preserve">Ритм. </w:t>
      </w:r>
      <w:r w:rsidRPr="001C34A2">
        <w:rPr>
          <w:rFonts w:ascii="Times New Roman" w:hAnsi="Times New Roman"/>
          <w:spacing w:val="2"/>
          <w:sz w:val="24"/>
          <w:szCs w:val="24"/>
        </w:rPr>
        <w:t>Виды ритма (спокойный, замедленный, порыви</w:t>
      </w:r>
      <w:r w:rsidRPr="001C34A2">
        <w:rPr>
          <w:rFonts w:ascii="Times New Roman" w:hAnsi="Times New Roman"/>
          <w:sz w:val="24"/>
          <w:szCs w:val="24"/>
        </w:rPr>
        <w:t>стый, беспокойный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C34A2">
        <w:rPr>
          <w:rFonts w:ascii="Times New Roman" w:hAnsi="Times New Roman"/>
          <w:sz w:val="24"/>
          <w:szCs w:val="24"/>
        </w:rPr>
        <w:t>декоративно­прикладном</w:t>
      </w:r>
      <w:proofErr w:type="spellEnd"/>
      <w:r w:rsidRPr="001C34A2">
        <w:rPr>
          <w:rFonts w:ascii="Times New Roman" w:hAnsi="Times New Roman"/>
          <w:sz w:val="24"/>
          <w:szCs w:val="24"/>
        </w:rPr>
        <w:t xml:space="preserve"> искусстве.</w:t>
      </w:r>
    </w:p>
    <w:p w:rsidR="00951472" w:rsidRPr="001C34A2" w:rsidRDefault="00951472" w:rsidP="001C34A2">
      <w:pPr>
        <w:pStyle w:val="af"/>
        <w:spacing w:line="240" w:lineRule="auto"/>
        <w:ind w:firstLine="708"/>
        <w:rPr>
          <w:rFonts w:ascii="Times New Roman" w:hAnsi="Times New Roman"/>
          <w:b/>
          <w:bCs/>
          <w:i/>
          <w:iCs/>
          <w:spacing w:val="-2"/>
          <w:sz w:val="24"/>
          <w:szCs w:val="24"/>
        </w:rPr>
      </w:pPr>
      <w:r w:rsidRPr="001C34A2">
        <w:rPr>
          <w:rFonts w:ascii="Times New Roman" w:hAnsi="Times New Roman"/>
          <w:b/>
          <w:bCs/>
          <w:i/>
          <w:iCs/>
          <w:spacing w:val="-2"/>
          <w:sz w:val="24"/>
          <w:szCs w:val="24"/>
        </w:rPr>
        <w:t>Значимые темы искусства. О чём говорит искусство?</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Земля — наш общий дом. </w:t>
      </w:r>
      <w:r w:rsidRPr="001C34A2">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C34A2">
        <w:rPr>
          <w:rFonts w:ascii="Times New Roman" w:hAnsi="Times New Roman"/>
          <w:spacing w:val="2"/>
          <w:sz w:val="24"/>
          <w:szCs w:val="24"/>
        </w:rPr>
        <w:t>художественных материалов и сре</w:t>
      </w:r>
      <w:proofErr w:type="gramStart"/>
      <w:r w:rsidRPr="001C34A2">
        <w:rPr>
          <w:rFonts w:ascii="Times New Roman" w:hAnsi="Times New Roman"/>
          <w:spacing w:val="2"/>
          <w:sz w:val="24"/>
          <w:szCs w:val="24"/>
        </w:rPr>
        <w:t>дств дл</w:t>
      </w:r>
      <w:proofErr w:type="gramEnd"/>
      <w:r w:rsidRPr="001C34A2">
        <w:rPr>
          <w:rFonts w:ascii="Times New Roman" w:hAnsi="Times New Roman"/>
          <w:spacing w:val="2"/>
          <w:sz w:val="24"/>
          <w:szCs w:val="24"/>
        </w:rPr>
        <w:t xml:space="preserve">я создания выразительных образов природы. </w:t>
      </w:r>
      <w:r w:rsidRPr="001C34A2">
        <w:rPr>
          <w:rFonts w:ascii="Times New Roman" w:hAnsi="Times New Roman"/>
          <w:sz w:val="24"/>
          <w:szCs w:val="24"/>
        </w:rPr>
        <w:t>П</w:t>
      </w:r>
      <w:r w:rsidRPr="001C34A2">
        <w:rPr>
          <w:rFonts w:ascii="Times New Roman" w:hAnsi="Times New Roman"/>
          <w:spacing w:val="2"/>
          <w:sz w:val="24"/>
          <w:szCs w:val="24"/>
        </w:rPr>
        <w:t xml:space="preserve">остройки в природе: птичьи </w:t>
      </w:r>
      <w:r w:rsidRPr="001C34A2">
        <w:rPr>
          <w:rFonts w:ascii="Times New Roman" w:hAnsi="Times New Roman"/>
          <w:sz w:val="24"/>
          <w:szCs w:val="24"/>
        </w:rPr>
        <w:t>гнёзда, норы, ульи, панцирь черепахи, домик улитки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д.</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Восприятие и эмоциональная оценка шедевров русского </w:t>
      </w:r>
      <w:r w:rsidRPr="001C34A2">
        <w:rPr>
          <w:rFonts w:ascii="Times New Roman" w:hAnsi="Times New Roman"/>
          <w:spacing w:val="-2"/>
          <w:sz w:val="24"/>
          <w:szCs w:val="24"/>
        </w:rPr>
        <w:t>и зарубежного искусства, изображающих природу.</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Родина моя — Россия. </w:t>
      </w:r>
      <w:r w:rsidRPr="001C34A2">
        <w:rPr>
          <w:rFonts w:ascii="Times New Roman" w:hAnsi="Times New Roman"/>
          <w:sz w:val="24"/>
          <w:szCs w:val="24"/>
        </w:rPr>
        <w:t>Роль природных условий в ха</w:t>
      </w:r>
      <w:r w:rsidRPr="001C34A2">
        <w:rPr>
          <w:rFonts w:ascii="Times New Roman" w:hAnsi="Times New Roman"/>
          <w:spacing w:val="2"/>
          <w:sz w:val="24"/>
          <w:szCs w:val="24"/>
        </w:rPr>
        <w:t xml:space="preserve">рактере традиционной культуры народов России. Пейзажи </w:t>
      </w:r>
      <w:r w:rsidRPr="001C34A2">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1C34A2" w:rsidRDefault="00951472" w:rsidP="001C34A2">
      <w:pPr>
        <w:pStyle w:val="af"/>
        <w:spacing w:line="240" w:lineRule="auto"/>
        <w:ind w:firstLine="454"/>
        <w:rPr>
          <w:rFonts w:ascii="Times New Roman" w:hAnsi="Times New Roman"/>
          <w:b/>
          <w:bCs/>
          <w:sz w:val="24"/>
          <w:szCs w:val="24"/>
        </w:rPr>
      </w:pPr>
      <w:r w:rsidRPr="001C34A2">
        <w:rPr>
          <w:rFonts w:ascii="Times New Roman" w:hAnsi="Times New Roman"/>
          <w:b/>
          <w:bCs/>
          <w:spacing w:val="2"/>
          <w:sz w:val="24"/>
          <w:szCs w:val="24"/>
        </w:rPr>
        <w:t xml:space="preserve">Человек и человеческие взаимоотношения. </w:t>
      </w:r>
      <w:r w:rsidRPr="001C34A2">
        <w:rPr>
          <w:rFonts w:ascii="Times New Roman" w:hAnsi="Times New Roman"/>
          <w:spacing w:val="2"/>
          <w:sz w:val="24"/>
          <w:szCs w:val="24"/>
        </w:rPr>
        <w:t>Образ че</w:t>
      </w:r>
      <w:r w:rsidRPr="001C34A2">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1C34A2">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д. Образы персонажей, вызывающие гнев, раздражение, презрение.</w:t>
      </w:r>
      <w:proofErr w:type="gramEnd"/>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Искусство дарит людям красоту. </w:t>
      </w:r>
      <w:r w:rsidRPr="001C34A2">
        <w:rPr>
          <w:rFonts w:ascii="Times New Roman" w:hAnsi="Times New Roman"/>
          <w:sz w:val="24"/>
          <w:szCs w:val="24"/>
        </w:rPr>
        <w:t>Искусство вокруг нас сегодня. Использование различных художественных матери</w:t>
      </w:r>
      <w:r w:rsidRPr="001C34A2">
        <w:rPr>
          <w:rFonts w:ascii="Times New Roman" w:hAnsi="Times New Roman"/>
          <w:spacing w:val="2"/>
          <w:sz w:val="24"/>
          <w:szCs w:val="24"/>
        </w:rPr>
        <w:t>алов и сре</w:t>
      </w:r>
      <w:proofErr w:type="gramStart"/>
      <w:r w:rsidRPr="001C34A2">
        <w:rPr>
          <w:rFonts w:ascii="Times New Roman" w:hAnsi="Times New Roman"/>
          <w:spacing w:val="2"/>
          <w:sz w:val="24"/>
          <w:szCs w:val="24"/>
        </w:rPr>
        <w:t>дств дл</w:t>
      </w:r>
      <w:proofErr w:type="gramEnd"/>
      <w:r w:rsidRPr="001C34A2">
        <w:rPr>
          <w:rFonts w:ascii="Times New Roman" w:hAnsi="Times New Roman"/>
          <w:spacing w:val="2"/>
          <w:sz w:val="24"/>
          <w:szCs w:val="24"/>
        </w:rPr>
        <w:t xml:space="preserve">я создания проектов красивых, удобных </w:t>
      </w:r>
      <w:r w:rsidRPr="001C34A2">
        <w:rPr>
          <w:rFonts w:ascii="Times New Roman" w:hAnsi="Times New Roman"/>
          <w:sz w:val="24"/>
          <w:szCs w:val="24"/>
        </w:rPr>
        <w:t>и выразительных предметов быта, видов транспорта. Пред</w:t>
      </w:r>
      <w:r w:rsidRPr="001C34A2">
        <w:rPr>
          <w:rFonts w:ascii="Times New Roman" w:hAnsi="Times New Roman"/>
          <w:spacing w:val="2"/>
          <w:sz w:val="24"/>
          <w:szCs w:val="24"/>
        </w:rPr>
        <w:t>ставление о роли изобразительных (пластических) иску</w:t>
      </w:r>
      <w:proofErr w:type="gramStart"/>
      <w:r w:rsidRPr="001C34A2">
        <w:rPr>
          <w:rFonts w:ascii="Times New Roman" w:hAnsi="Times New Roman"/>
          <w:spacing w:val="2"/>
          <w:sz w:val="24"/>
          <w:szCs w:val="24"/>
        </w:rPr>
        <w:t xml:space="preserve">сств </w:t>
      </w:r>
      <w:r w:rsidRPr="001C34A2">
        <w:rPr>
          <w:rFonts w:ascii="Times New Roman" w:hAnsi="Times New Roman"/>
          <w:sz w:val="24"/>
          <w:szCs w:val="24"/>
        </w:rPr>
        <w:t>в п</w:t>
      </w:r>
      <w:proofErr w:type="gramEnd"/>
      <w:r w:rsidRPr="001C34A2">
        <w:rPr>
          <w:rFonts w:ascii="Times New Roman" w:hAnsi="Times New Roman"/>
          <w:sz w:val="24"/>
          <w:szCs w:val="24"/>
        </w:rPr>
        <w:t>овседневной жизни человека, в организации его матери</w:t>
      </w:r>
      <w:r w:rsidRPr="001C34A2">
        <w:rPr>
          <w:rFonts w:ascii="Times New Roman" w:hAnsi="Times New Roman"/>
          <w:spacing w:val="2"/>
          <w:sz w:val="24"/>
          <w:szCs w:val="24"/>
        </w:rPr>
        <w:t>ального окружения.</w:t>
      </w:r>
      <w:r w:rsidRPr="001C34A2">
        <w:rPr>
          <w:rFonts w:ascii="Times New Roman" w:hAnsi="Times New Roman"/>
          <w:sz w:val="24"/>
          <w:szCs w:val="24"/>
        </w:rPr>
        <w:t xml:space="preserve"> </w:t>
      </w:r>
      <w:r w:rsidRPr="001C34A2">
        <w:rPr>
          <w:rFonts w:ascii="Times New Roman" w:hAnsi="Times New Roman"/>
          <w:spacing w:val="-2"/>
          <w:sz w:val="24"/>
          <w:szCs w:val="24"/>
        </w:rPr>
        <w:t xml:space="preserve">Жанр </w:t>
      </w:r>
      <w:r w:rsidRPr="001C34A2">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 xml:space="preserve">Опыт </w:t>
      </w:r>
      <w:proofErr w:type="spellStart"/>
      <w:r w:rsidRPr="001C34A2">
        <w:rPr>
          <w:rFonts w:ascii="Times New Roman" w:hAnsi="Times New Roman"/>
          <w:b/>
          <w:bCs/>
          <w:i/>
          <w:iCs/>
          <w:sz w:val="24"/>
          <w:szCs w:val="24"/>
        </w:rPr>
        <w:t>художественно­творческой</w:t>
      </w:r>
      <w:proofErr w:type="spellEnd"/>
      <w:r w:rsidRPr="001C34A2">
        <w:rPr>
          <w:rFonts w:ascii="Times New Roman" w:hAnsi="Times New Roman"/>
          <w:b/>
          <w:bCs/>
          <w:i/>
          <w:iCs/>
          <w:sz w:val="24"/>
          <w:szCs w:val="24"/>
        </w:rPr>
        <w:t xml:space="preserve"> деятельности</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Участие в различных видах изобразительной, </w:t>
      </w:r>
      <w:proofErr w:type="spellStart"/>
      <w:r w:rsidRPr="001C34A2">
        <w:rPr>
          <w:rFonts w:ascii="Times New Roman" w:hAnsi="Times New Roman"/>
          <w:sz w:val="24"/>
          <w:szCs w:val="24"/>
        </w:rPr>
        <w:t>декоративно­прикладной</w:t>
      </w:r>
      <w:proofErr w:type="spellEnd"/>
      <w:r w:rsidRPr="001C34A2">
        <w:rPr>
          <w:rFonts w:ascii="Times New Roman" w:hAnsi="Times New Roman"/>
          <w:sz w:val="24"/>
          <w:szCs w:val="24"/>
        </w:rPr>
        <w:t xml:space="preserve"> и </w:t>
      </w:r>
      <w:proofErr w:type="spellStart"/>
      <w:r w:rsidRPr="001C34A2">
        <w:rPr>
          <w:rFonts w:ascii="Times New Roman" w:hAnsi="Times New Roman"/>
          <w:sz w:val="24"/>
          <w:szCs w:val="24"/>
        </w:rPr>
        <w:t>художественно­конструкторской</w:t>
      </w:r>
      <w:proofErr w:type="spellEnd"/>
      <w:r w:rsidRPr="001C34A2">
        <w:rPr>
          <w:rFonts w:ascii="Times New Roman" w:hAnsi="Times New Roman"/>
          <w:sz w:val="24"/>
          <w:szCs w:val="24"/>
        </w:rPr>
        <w:t xml:space="preserve"> деятельности. </w:t>
      </w:r>
      <w:r w:rsidRPr="001C34A2">
        <w:rPr>
          <w:rFonts w:ascii="Times New Roman" w:hAnsi="Times New Roman"/>
          <w:spacing w:val="2"/>
          <w:sz w:val="24"/>
          <w:szCs w:val="24"/>
        </w:rPr>
        <w:t xml:space="preserve">Освоение основ рисунка, живописи, скульптуры, </w:t>
      </w:r>
      <w:proofErr w:type="spellStart"/>
      <w:r w:rsidRPr="001C34A2">
        <w:rPr>
          <w:rFonts w:ascii="Times New Roman" w:hAnsi="Times New Roman"/>
          <w:spacing w:val="2"/>
          <w:sz w:val="24"/>
          <w:szCs w:val="24"/>
        </w:rPr>
        <w:t>деко</w:t>
      </w:r>
      <w:r w:rsidRPr="001C34A2">
        <w:rPr>
          <w:rFonts w:ascii="Times New Roman" w:hAnsi="Times New Roman"/>
          <w:sz w:val="24"/>
          <w:szCs w:val="24"/>
        </w:rPr>
        <w:t>ративно­прикладного</w:t>
      </w:r>
      <w:proofErr w:type="spellEnd"/>
      <w:r w:rsidRPr="001C34A2">
        <w:rPr>
          <w:rFonts w:ascii="Times New Roman" w:hAnsi="Times New Roman"/>
          <w:sz w:val="24"/>
          <w:szCs w:val="24"/>
        </w:rPr>
        <w:t xml:space="preserve"> искусства. </w:t>
      </w:r>
      <w:proofErr w:type="gramStart"/>
      <w:r w:rsidRPr="001C34A2">
        <w:rPr>
          <w:rFonts w:ascii="Times New Roman" w:hAnsi="Times New Roman"/>
          <w:spacing w:val="2"/>
          <w:sz w:val="24"/>
          <w:szCs w:val="24"/>
        </w:rPr>
        <w:t>Овладение основами художественной грамоты: компози</w:t>
      </w:r>
      <w:r w:rsidRPr="001C34A2">
        <w:rPr>
          <w:rFonts w:ascii="Times New Roman" w:hAnsi="Times New Roman"/>
          <w:sz w:val="24"/>
          <w:szCs w:val="24"/>
        </w:rPr>
        <w:t>цией, формой, ритмом, линией, цветом, объёмом, фактурой.</w:t>
      </w:r>
      <w:proofErr w:type="gramEnd"/>
      <w:r w:rsidRPr="001C34A2">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1C34A2">
        <w:rPr>
          <w:rFonts w:ascii="Times New Roman" w:hAnsi="Times New Roman"/>
          <w:sz w:val="24"/>
          <w:szCs w:val="24"/>
        </w:rPr>
        <w:t>бумагопластики</w:t>
      </w:r>
      <w:proofErr w:type="spellEnd"/>
      <w:r w:rsidRPr="001C34A2">
        <w:rPr>
          <w:rFonts w:ascii="Times New Roman" w:hAnsi="Times New Roman"/>
          <w:sz w:val="24"/>
          <w:szCs w:val="24"/>
        </w:rPr>
        <w:t>.</w:t>
      </w:r>
    </w:p>
    <w:p w:rsidR="00951472" w:rsidRPr="001C34A2" w:rsidRDefault="00951472" w:rsidP="001C34A2">
      <w:pPr>
        <w:pStyle w:val="af"/>
        <w:spacing w:line="240" w:lineRule="auto"/>
        <w:ind w:firstLine="454"/>
        <w:rPr>
          <w:rFonts w:ascii="Times New Roman" w:hAnsi="Times New Roman"/>
          <w:sz w:val="24"/>
          <w:szCs w:val="24"/>
        </w:rPr>
      </w:pPr>
      <w:r w:rsidRPr="001C34A2">
        <w:rPr>
          <w:rFonts w:ascii="Times New Roman" w:hAnsi="Times New Roman"/>
          <w:spacing w:val="2"/>
          <w:sz w:val="24"/>
          <w:szCs w:val="24"/>
        </w:rPr>
        <w:t>Выбор и применение выразительных сре</w:t>
      </w:r>
      <w:proofErr w:type="gramStart"/>
      <w:r w:rsidRPr="001C34A2">
        <w:rPr>
          <w:rFonts w:ascii="Times New Roman" w:hAnsi="Times New Roman"/>
          <w:spacing w:val="2"/>
          <w:sz w:val="24"/>
          <w:szCs w:val="24"/>
        </w:rPr>
        <w:t>дств дл</w:t>
      </w:r>
      <w:proofErr w:type="gramEnd"/>
      <w:r w:rsidRPr="001C34A2">
        <w:rPr>
          <w:rFonts w:ascii="Times New Roman" w:hAnsi="Times New Roman"/>
          <w:spacing w:val="2"/>
          <w:sz w:val="24"/>
          <w:szCs w:val="24"/>
        </w:rPr>
        <w:t>я реали</w:t>
      </w:r>
      <w:r w:rsidRPr="001C34A2">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1C34A2" w:rsidRDefault="00951472" w:rsidP="001C34A2">
      <w:pPr>
        <w:pStyle w:val="af"/>
        <w:spacing w:line="240" w:lineRule="auto"/>
        <w:ind w:firstLine="454"/>
        <w:rPr>
          <w:rFonts w:ascii="Times New Roman" w:hAnsi="Times New Roman"/>
          <w:sz w:val="24"/>
          <w:szCs w:val="24"/>
        </w:rPr>
      </w:pPr>
      <w:r w:rsidRPr="001C34A2">
        <w:rPr>
          <w:rFonts w:ascii="Times New Roman" w:hAnsi="Times New Roman"/>
          <w:spacing w:val="2"/>
          <w:sz w:val="24"/>
          <w:szCs w:val="24"/>
        </w:rPr>
        <w:t>Выбор и применение выразительных сре</w:t>
      </w:r>
      <w:proofErr w:type="gramStart"/>
      <w:r w:rsidRPr="001C34A2">
        <w:rPr>
          <w:rFonts w:ascii="Times New Roman" w:hAnsi="Times New Roman"/>
          <w:spacing w:val="2"/>
          <w:sz w:val="24"/>
          <w:szCs w:val="24"/>
        </w:rPr>
        <w:t>дств дл</w:t>
      </w:r>
      <w:proofErr w:type="gramEnd"/>
      <w:r w:rsidRPr="001C34A2">
        <w:rPr>
          <w:rFonts w:ascii="Times New Roman" w:hAnsi="Times New Roman"/>
          <w:spacing w:val="2"/>
          <w:sz w:val="24"/>
          <w:szCs w:val="24"/>
        </w:rPr>
        <w:t>я реали</w:t>
      </w:r>
      <w:r w:rsidRPr="001C34A2">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1C34A2">
        <w:rPr>
          <w:rFonts w:ascii="Times New Roman" w:hAnsi="Times New Roman"/>
          <w:sz w:val="24"/>
          <w:szCs w:val="24"/>
        </w:rPr>
        <w:t xml:space="preserve">Передача настроения в </w:t>
      </w:r>
      <w:r w:rsidRPr="001C34A2">
        <w:rPr>
          <w:rFonts w:ascii="Times New Roman" w:hAnsi="Times New Roman"/>
          <w:sz w:val="24"/>
          <w:szCs w:val="24"/>
        </w:rPr>
        <w:lastRenderedPageBreak/>
        <w:t xml:space="preserve">творческой работе с помощью цвета, </w:t>
      </w:r>
      <w:r w:rsidRPr="001C34A2">
        <w:rPr>
          <w:rFonts w:ascii="Times New Roman" w:hAnsi="Times New Roman"/>
          <w:iCs/>
          <w:sz w:val="24"/>
          <w:szCs w:val="24"/>
        </w:rPr>
        <w:t>тона</w:t>
      </w:r>
      <w:r w:rsidRPr="001C34A2">
        <w:rPr>
          <w:rFonts w:ascii="Times New Roman" w:hAnsi="Times New Roman"/>
          <w:sz w:val="24"/>
          <w:szCs w:val="24"/>
        </w:rPr>
        <w:t xml:space="preserve">, композиции, пространства, линии, штриха, пятна, объёма, </w:t>
      </w:r>
      <w:r w:rsidRPr="001C34A2">
        <w:rPr>
          <w:rFonts w:ascii="Times New Roman" w:hAnsi="Times New Roman"/>
          <w:iCs/>
          <w:sz w:val="24"/>
          <w:szCs w:val="24"/>
        </w:rPr>
        <w:t>фактуры материала</w:t>
      </w:r>
      <w:r w:rsidRPr="001C34A2">
        <w:rPr>
          <w:rFonts w:ascii="Times New Roman" w:hAnsi="Times New Roman"/>
          <w:sz w:val="24"/>
          <w:szCs w:val="24"/>
        </w:rPr>
        <w:t>.</w:t>
      </w:r>
      <w:proofErr w:type="gramEnd"/>
    </w:p>
    <w:p w:rsidR="00951472" w:rsidRPr="001C34A2" w:rsidRDefault="00951472" w:rsidP="001C34A2">
      <w:pPr>
        <w:pStyle w:val="af"/>
        <w:spacing w:line="240" w:lineRule="auto"/>
        <w:ind w:firstLine="454"/>
        <w:rPr>
          <w:rFonts w:ascii="Times New Roman" w:hAnsi="Times New Roman"/>
          <w:sz w:val="24"/>
          <w:szCs w:val="24"/>
        </w:rPr>
      </w:pPr>
      <w:proofErr w:type="gramStart"/>
      <w:r w:rsidRPr="001C34A2">
        <w:rPr>
          <w:rFonts w:ascii="Times New Roman" w:hAnsi="Times New Roman"/>
          <w:spacing w:val="2"/>
          <w:sz w:val="24"/>
          <w:szCs w:val="24"/>
        </w:rPr>
        <w:t>Использование в индивидуальной и коллективной дея</w:t>
      </w:r>
      <w:r w:rsidRPr="001C34A2">
        <w:rPr>
          <w:rFonts w:ascii="Times New Roman" w:hAnsi="Times New Roman"/>
          <w:sz w:val="24"/>
          <w:szCs w:val="24"/>
        </w:rPr>
        <w:t xml:space="preserve">тельности различных художественных техник и материалов: </w:t>
      </w:r>
      <w:r w:rsidRPr="001C34A2">
        <w:rPr>
          <w:rFonts w:ascii="Times New Roman" w:hAnsi="Times New Roman"/>
          <w:iCs/>
          <w:spacing w:val="2"/>
          <w:sz w:val="24"/>
          <w:szCs w:val="24"/>
        </w:rPr>
        <w:t>коллажа</w:t>
      </w:r>
      <w:r w:rsidRPr="001C34A2">
        <w:rPr>
          <w:rFonts w:ascii="Times New Roman" w:hAnsi="Times New Roman"/>
          <w:spacing w:val="2"/>
          <w:sz w:val="24"/>
          <w:szCs w:val="24"/>
        </w:rPr>
        <w:t xml:space="preserve">, </w:t>
      </w:r>
      <w:proofErr w:type="spellStart"/>
      <w:r w:rsidRPr="001C34A2">
        <w:rPr>
          <w:rFonts w:ascii="Times New Roman" w:hAnsi="Times New Roman"/>
          <w:iCs/>
          <w:spacing w:val="2"/>
          <w:sz w:val="24"/>
          <w:szCs w:val="24"/>
        </w:rPr>
        <w:t>граттажа</w:t>
      </w:r>
      <w:proofErr w:type="spellEnd"/>
      <w:r w:rsidRPr="001C34A2">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1C34A2">
        <w:rPr>
          <w:rFonts w:ascii="Times New Roman" w:hAnsi="Times New Roman"/>
          <w:iCs/>
          <w:spacing w:val="2"/>
          <w:sz w:val="24"/>
          <w:szCs w:val="24"/>
        </w:rPr>
        <w:t>пастели</w:t>
      </w:r>
      <w:r w:rsidRPr="001C34A2">
        <w:rPr>
          <w:rFonts w:ascii="Times New Roman" w:hAnsi="Times New Roman"/>
          <w:spacing w:val="2"/>
          <w:sz w:val="24"/>
          <w:szCs w:val="24"/>
        </w:rPr>
        <w:t xml:space="preserve">, </w:t>
      </w:r>
      <w:r w:rsidRPr="001C34A2">
        <w:rPr>
          <w:rFonts w:ascii="Times New Roman" w:hAnsi="Times New Roman"/>
          <w:iCs/>
          <w:spacing w:val="2"/>
          <w:sz w:val="24"/>
          <w:szCs w:val="24"/>
        </w:rPr>
        <w:t>восковых</w:t>
      </w:r>
      <w:r w:rsidRPr="001C34A2">
        <w:rPr>
          <w:rFonts w:ascii="Times New Roman" w:hAnsi="Times New Roman"/>
          <w:iCs/>
          <w:sz w:val="24"/>
          <w:szCs w:val="24"/>
        </w:rPr>
        <w:t xml:space="preserve"> мелков</w:t>
      </w:r>
      <w:r w:rsidRPr="001C34A2">
        <w:rPr>
          <w:rFonts w:ascii="Times New Roman" w:hAnsi="Times New Roman"/>
          <w:sz w:val="24"/>
          <w:szCs w:val="24"/>
        </w:rPr>
        <w:t xml:space="preserve">, </w:t>
      </w:r>
      <w:r w:rsidRPr="001C34A2">
        <w:rPr>
          <w:rFonts w:ascii="Times New Roman" w:hAnsi="Times New Roman"/>
          <w:iCs/>
          <w:sz w:val="24"/>
          <w:szCs w:val="24"/>
        </w:rPr>
        <w:t>туши</w:t>
      </w:r>
      <w:r w:rsidRPr="001C34A2">
        <w:rPr>
          <w:rFonts w:ascii="Times New Roman" w:hAnsi="Times New Roman"/>
          <w:sz w:val="24"/>
          <w:szCs w:val="24"/>
        </w:rPr>
        <w:t xml:space="preserve">, карандаша, фломастеров, </w:t>
      </w:r>
      <w:r w:rsidRPr="001C34A2">
        <w:rPr>
          <w:rFonts w:ascii="Times New Roman" w:hAnsi="Times New Roman"/>
          <w:iCs/>
          <w:sz w:val="24"/>
          <w:szCs w:val="24"/>
        </w:rPr>
        <w:t>пластилина</w:t>
      </w:r>
      <w:r w:rsidRPr="001C34A2">
        <w:rPr>
          <w:rFonts w:ascii="Times New Roman" w:hAnsi="Times New Roman"/>
          <w:sz w:val="24"/>
          <w:szCs w:val="24"/>
        </w:rPr>
        <w:t xml:space="preserve">, </w:t>
      </w:r>
      <w:r w:rsidRPr="001C34A2">
        <w:rPr>
          <w:rFonts w:ascii="Times New Roman" w:hAnsi="Times New Roman"/>
          <w:iCs/>
          <w:sz w:val="24"/>
          <w:szCs w:val="24"/>
        </w:rPr>
        <w:t>глины</w:t>
      </w:r>
      <w:r w:rsidRPr="001C34A2">
        <w:rPr>
          <w:rFonts w:ascii="Times New Roman" w:hAnsi="Times New Roman"/>
          <w:sz w:val="24"/>
          <w:szCs w:val="24"/>
        </w:rPr>
        <w:t>, подручных и природных материалов.</w:t>
      </w:r>
      <w:proofErr w:type="gramEnd"/>
    </w:p>
    <w:p w:rsidR="00951472" w:rsidRPr="001C34A2" w:rsidRDefault="00951472" w:rsidP="001C34A2">
      <w:pPr>
        <w:pStyle w:val="af"/>
        <w:spacing w:line="240" w:lineRule="auto"/>
        <w:ind w:firstLine="454"/>
        <w:rPr>
          <w:rFonts w:ascii="Times New Roman" w:hAnsi="Times New Roman"/>
          <w:sz w:val="24"/>
          <w:szCs w:val="24"/>
        </w:rPr>
      </w:pPr>
      <w:r w:rsidRPr="001C34A2">
        <w:rPr>
          <w:rFonts w:ascii="Times New Roman" w:hAnsi="Times New Roman"/>
          <w:spacing w:val="-2"/>
          <w:sz w:val="24"/>
          <w:szCs w:val="24"/>
        </w:rPr>
        <w:t>Участие в обсуждении содержания и выразительных сре</w:t>
      </w:r>
      <w:proofErr w:type="gramStart"/>
      <w:r w:rsidRPr="001C34A2">
        <w:rPr>
          <w:rFonts w:ascii="Times New Roman" w:hAnsi="Times New Roman"/>
          <w:spacing w:val="-2"/>
          <w:sz w:val="24"/>
          <w:szCs w:val="24"/>
        </w:rPr>
        <w:t xml:space="preserve">дств </w:t>
      </w:r>
      <w:r w:rsidRPr="001C34A2">
        <w:rPr>
          <w:rFonts w:ascii="Times New Roman" w:hAnsi="Times New Roman"/>
          <w:sz w:val="24"/>
          <w:szCs w:val="24"/>
        </w:rPr>
        <w:t>пр</w:t>
      </w:r>
      <w:proofErr w:type="gramEnd"/>
      <w:r w:rsidRPr="001C34A2">
        <w:rPr>
          <w:rFonts w:ascii="Times New Roman" w:hAnsi="Times New Roman"/>
          <w:sz w:val="24"/>
          <w:szCs w:val="24"/>
        </w:rPr>
        <w:t>оизведений изобразительного искусства, выражение своего отношения к произведению.</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8. Музыка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b/>
          <w:bCs/>
          <w:sz w:val="24"/>
          <w:szCs w:val="24"/>
        </w:rPr>
        <w:t>Музыка в жизни человека.</w:t>
      </w:r>
      <w:r w:rsidRPr="001C34A2">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Обобщённое представление об основных </w:t>
      </w:r>
      <w:proofErr w:type="spellStart"/>
      <w:r w:rsidRPr="001C34A2">
        <w:rPr>
          <w:rFonts w:ascii="Times New Roman" w:hAnsi="Times New Roman"/>
          <w:spacing w:val="2"/>
          <w:sz w:val="24"/>
          <w:szCs w:val="24"/>
        </w:rPr>
        <w:t>образно­эмо</w:t>
      </w:r>
      <w:r w:rsidRPr="001C34A2">
        <w:rPr>
          <w:rFonts w:ascii="Times New Roman" w:hAnsi="Times New Roman"/>
          <w:sz w:val="24"/>
          <w:szCs w:val="24"/>
        </w:rPr>
        <w:t>ци</w:t>
      </w:r>
      <w:r w:rsidRPr="001C34A2">
        <w:rPr>
          <w:rFonts w:ascii="Times New Roman" w:hAnsi="Times New Roman"/>
          <w:spacing w:val="2"/>
          <w:sz w:val="24"/>
          <w:szCs w:val="24"/>
        </w:rPr>
        <w:t>ональных</w:t>
      </w:r>
      <w:proofErr w:type="spellEnd"/>
      <w:r w:rsidRPr="001C34A2">
        <w:rPr>
          <w:rFonts w:ascii="Times New Roman" w:hAnsi="Times New Roman"/>
          <w:spacing w:val="2"/>
          <w:sz w:val="24"/>
          <w:szCs w:val="24"/>
        </w:rPr>
        <w:t xml:space="preserve"> сферах музыки и о многообразии музыкальных </w:t>
      </w:r>
      <w:r w:rsidRPr="001C34A2">
        <w:rPr>
          <w:rFonts w:ascii="Times New Roman" w:hAnsi="Times New Roman"/>
          <w:sz w:val="24"/>
          <w:szCs w:val="24"/>
        </w:rPr>
        <w:t xml:space="preserve">жанров и стилей. Песня, танец, марш и их разновидности. </w:t>
      </w:r>
      <w:proofErr w:type="spellStart"/>
      <w:r w:rsidRPr="001C34A2">
        <w:rPr>
          <w:rFonts w:ascii="Times New Roman" w:hAnsi="Times New Roman"/>
          <w:sz w:val="24"/>
          <w:szCs w:val="24"/>
        </w:rPr>
        <w:t>Песенность</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танцевальность</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маршевость</w:t>
      </w:r>
      <w:proofErr w:type="spellEnd"/>
      <w:r w:rsidRPr="001C34A2">
        <w:rPr>
          <w:rFonts w:ascii="Times New Roman" w:hAnsi="Times New Roman"/>
          <w:sz w:val="24"/>
          <w:szCs w:val="24"/>
        </w:rPr>
        <w:t>. Опера, балет, симфония, концерт.</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spacing w:val="2"/>
          <w:sz w:val="24"/>
          <w:szCs w:val="24"/>
        </w:rPr>
        <w:t>Отечественные народные музыкальные традиции. Твор</w:t>
      </w:r>
      <w:r w:rsidRPr="001C34A2">
        <w:rPr>
          <w:rFonts w:ascii="Times New Roman" w:hAnsi="Times New Roman"/>
          <w:sz w:val="24"/>
          <w:szCs w:val="24"/>
        </w:rPr>
        <w:t xml:space="preserve">чество народов России. </w:t>
      </w:r>
      <w:proofErr w:type="gramStart"/>
      <w:r w:rsidRPr="001C34A2">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1C34A2">
        <w:rPr>
          <w:rFonts w:ascii="Times New Roman" w:hAnsi="Times New Roman"/>
          <w:spacing w:val="2"/>
          <w:sz w:val="24"/>
          <w:szCs w:val="24"/>
        </w:rPr>
        <w:t>игры­драматизации</w:t>
      </w:r>
      <w:proofErr w:type="spellEnd"/>
      <w:r w:rsidRPr="001C34A2">
        <w:rPr>
          <w:rFonts w:ascii="Times New Roman" w:hAnsi="Times New Roman"/>
          <w:spacing w:val="2"/>
          <w:sz w:val="24"/>
          <w:szCs w:val="24"/>
        </w:rPr>
        <w:t>.</w:t>
      </w:r>
      <w:proofErr w:type="gramEnd"/>
      <w:r w:rsidRPr="001C34A2">
        <w:rPr>
          <w:rFonts w:ascii="Times New Roman" w:hAnsi="Times New Roman"/>
          <w:spacing w:val="2"/>
          <w:sz w:val="24"/>
          <w:szCs w:val="24"/>
        </w:rPr>
        <w:t xml:space="preserve"> Историческое прошлое в музыкальных </w:t>
      </w:r>
      <w:r w:rsidRPr="001C34A2">
        <w:rPr>
          <w:rFonts w:ascii="Times New Roman" w:hAnsi="Times New Roman"/>
          <w:sz w:val="24"/>
          <w:szCs w:val="24"/>
        </w:rPr>
        <w:t xml:space="preserve">образах. Народная и профессиональная музыка. Сочинения </w:t>
      </w:r>
      <w:r w:rsidRPr="001C34A2">
        <w:rPr>
          <w:rFonts w:ascii="Times New Roman" w:hAnsi="Times New Roman"/>
          <w:spacing w:val="2"/>
          <w:sz w:val="24"/>
          <w:szCs w:val="24"/>
        </w:rPr>
        <w:t xml:space="preserve">отечественных композиторов о Родине. Духовная музыка в </w:t>
      </w:r>
      <w:r w:rsidRPr="001C34A2">
        <w:rPr>
          <w:rFonts w:ascii="Times New Roman" w:hAnsi="Times New Roman"/>
          <w:sz w:val="24"/>
          <w:szCs w:val="24"/>
        </w:rPr>
        <w:t>творчестве композиторов.</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pacing w:val="-2"/>
          <w:sz w:val="24"/>
          <w:szCs w:val="24"/>
        </w:rPr>
        <w:t>Основные закономерности музыкального искусства.</w:t>
      </w:r>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Ин</w:t>
      </w:r>
      <w:r w:rsidRPr="001C34A2">
        <w:rPr>
          <w:rFonts w:ascii="Times New Roman" w:hAnsi="Times New Roman"/>
          <w:sz w:val="24"/>
          <w:szCs w:val="24"/>
        </w:rPr>
        <w:t>тонационно­образная</w:t>
      </w:r>
      <w:proofErr w:type="spellEnd"/>
      <w:r w:rsidRPr="001C34A2">
        <w:rPr>
          <w:rFonts w:ascii="Times New Roman" w:hAnsi="Times New Roman"/>
          <w:sz w:val="24"/>
          <w:szCs w:val="24"/>
        </w:rPr>
        <w:t xml:space="preserve"> природа музыкального искусства. Вы</w:t>
      </w:r>
      <w:r w:rsidRPr="001C34A2">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1C34A2">
        <w:rPr>
          <w:rFonts w:ascii="Times New Roman" w:hAnsi="Times New Roman"/>
          <w:spacing w:val="2"/>
          <w:sz w:val="24"/>
          <w:szCs w:val="24"/>
        </w:rPr>
        <w:t xml:space="preserve">ства музыкальной выразительности (мелодия, ритм, темп, </w:t>
      </w:r>
      <w:r w:rsidRPr="001C34A2">
        <w:rPr>
          <w:rFonts w:ascii="Times New Roman" w:hAnsi="Times New Roman"/>
          <w:sz w:val="24"/>
          <w:szCs w:val="24"/>
        </w:rPr>
        <w:t>динамика, тембр и</w:t>
      </w:r>
      <w:r w:rsidRPr="001C34A2">
        <w:rPr>
          <w:rFonts w:ascii="Times New Roman" w:hAnsi="Times New Roman"/>
          <w:sz w:val="24"/>
          <w:szCs w:val="24"/>
        </w:rPr>
        <w:t> </w:t>
      </w:r>
      <w:r w:rsidRPr="001C34A2">
        <w:rPr>
          <w:rFonts w:ascii="Times New Roman" w:hAnsi="Times New Roman"/>
          <w:sz w:val="24"/>
          <w:szCs w:val="24"/>
        </w:rPr>
        <w:t>др.).</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1C34A2">
        <w:rPr>
          <w:rFonts w:ascii="Times New Roman" w:hAnsi="Times New Roman"/>
          <w:spacing w:val="2"/>
          <w:sz w:val="24"/>
          <w:szCs w:val="24"/>
        </w:rPr>
        <w:t xml:space="preserve">слушатель. Особенности музыкальной речи в сочинениях </w:t>
      </w:r>
      <w:r w:rsidRPr="001C34A2">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 xml:space="preserve">Развитие музыки — сопоставление и столкновение чувств </w:t>
      </w:r>
      <w:r w:rsidRPr="001C34A2">
        <w:rPr>
          <w:rFonts w:ascii="Times New Roman" w:hAnsi="Times New Roman"/>
          <w:spacing w:val="2"/>
          <w:sz w:val="24"/>
          <w:szCs w:val="24"/>
        </w:rPr>
        <w:t>и мыслей человека, музыкальных интонаций, тем, художе</w:t>
      </w:r>
      <w:r w:rsidRPr="001C34A2">
        <w:rPr>
          <w:rFonts w:ascii="Times New Roman" w:hAnsi="Times New Roman"/>
          <w:sz w:val="24"/>
          <w:szCs w:val="24"/>
        </w:rPr>
        <w:t>ственных образов. Основные приёмы музыкального развития (повтор и контраст).</w:t>
      </w:r>
    </w:p>
    <w:p w:rsidR="00951472" w:rsidRPr="001C34A2" w:rsidRDefault="00951472" w:rsidP="001C34A2">
      <w:pPr>
        <w:pStyle w:val="af"/>
        <w:spacing w:line="240" w:lineRule="auto"/>
        <w:ind w:firstLine="709"/>
        <w:rPr>
          <w:rFonts w:ascii="Times New Roman" w:hAnsi="Times New Roman"/>
          <w:b/>
          <w:bCs/>
          <w:sz w:val="24"/>
          <w:szCs w:val="24"/>
        </w:rPr>
      </w:pPr>
      <w:r w:rsidRPr="001C34A2">
        <w:rPr>
          <w:rFonts w:ascii="Times New Roman" w:hAnsi="Times New Roman"/>
          <w:spacing w:val="2"/>
          <w:sz w:val="24"/>
          <w:szCs w:val="24"/>
        </w:rPr>
        <w:t xml:space="preserve">Формы построения музыки как обобщённое выражение </w:t>
      </w:r>
      <w:proofErr w:type="spellStart"/>
      <w:r w:rsidRPr="001C34A2">
        <w:rPr>
          <w:rFonts w:ascii="Times New Roman" w:hAnsi="Times New Roman"/>
          <w:sz w:val="24"/>
          <w:szCs w:val="24"/>
        </w:rPr>
        <w:t>художественно­образного</w:t>
      </w:r>
      <w:proofErr w:type="spellEnd"/>
      <w:r w:rsidRPr="001C34A2">
        <w:rPr>
          <w:rFonts w:ascii="Times New Roman" w:hAnsi="Times New Roman"/>
          <w:sz w:val="24"/>
          <w:szCs w:val="24"/>
        </w:rPr>
        <w:t xml:space="preserve"> содержания произведений. </w:t>
      </w:r>
    </w:p>
    <w:p w:rsidR="00951472" w:rsidRPr="001C34A2" w:rsidRDefault="00951472" w:rsidP="001C34A2">
      <w:pPr>
        <w:pStyle w:val="af"/>
        <w:spacing w:line="240" w:lineRule="auto"/>
        <w:ind w:firstLine="709"/>
        <w:rPr>
          <w:rFonts w:ascii="Times New Roman" w:hAnsi="Times New Roman"/>
          <w:spacing w:val="-2"/>
          <w:sz w:val="24"/>
          <w:szCs w:val="24"/>
        </w:rPr>
      </w:pPr>
      <w:r w:rsidRPr="001C34A2">
        <w:rPr>
          <w:rFonts w:ascii="Times New Roman" w:hAnsi="Times New Roman"/>
          <w:b/>
          <w:bCs/>
          <w:sz w:val="24"/>
          <w:szCs w:val="24"/>
        </w:rPr>
        <w:t>Музыкальная картина мира.</w:t>
      </w:r>
      <w:r w:rsidRPr="001C34A2">
        <w:rPr>
          <w:rFonts w:ascii="Times New Roman" w:hAnsi="Times New Roman"/>
          <w:sz w:val="24"/>
          <w:szCs w:val="24"/>
        </w:rPr>
        <w:t xml:space="preserve"> Интонационное богатство </w:t>
      </w:r>
      <w:r w:rsidRPr="001C34A2">
        <w:rPr>
          <w:rFonts w:ascii="Times New Roman" w:hAnsi="Times New Roman"/>
          <w:spacing w:val="2"/>
          <w:sz w:val="24"/>
          <w:szCs w:val="24"/>
        </w:rPr>
        <w:t xml:space="preserve">музыкального мира. Общие представления о музыкальной </w:t>
      </w:r>
      <w:r w:rsidRPr="001C34A2">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C34A2">
        <w:rPr>
          <w:rFonts w:ascii="Times New Roman" w:hAnsi="Times New Roman"/>
          <w:spacing w:val="-2"/>
          <w:sz w:val="24"/>
          <w:szCs w:val="24"/>
        </w:rPr>
        <w:noBreakHyphen/>
        <w:t xml:space="preserve"> и телепередачи, видеофильмы, звукозаписи (CD, DVD).</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4"/>
          <w:sz w:val="24"/>
          <w:szCs w:val="24"/>
        </w:rPr>
        <w:t>Различные виды музыки: вокальная, инструментальная; соль</w:t>
      </w:r>
      <w:r w:rsidRPr="001C34A2">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spacing w:val="-4"/>
          <w:sz w:val="24"/>
          <w:szCs w:val="24"/>
        </w:rPr>
        <w:t>Народное и профессиональное музыкальное творчество раз</w:t>
      </w:r>
      <w:r w:rsidRPr="001C34A2">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1C34A2">
        <w:rPr>
          <w:rFonts w:ascii="Times New Roman" w:hAnsi="Times New Roman"/>
          <w:sz w:val="24"/>
          <w:szCs w:val="24"/>
        </w:rPr>
        <w:t>музыкально­поэтические</w:t>
      </w:r>
      <w:proofErr w:type="spellEnd"/>
      <w:r w:rsidRPr="001C34A2">
        <w:rPr>
          <w:rFonts w:ascii="Times New Roman" w:hAnsi="Times New Roman"/>
          <w:sz w:val="24"/>
          <w:szCs w:val="24"/>
        </w:rPr>
        <w:t xml:space="preserve"> традиции: содержание, образная сфера и музыкальный язык.</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9. Технология (Труд)</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Общекультурные и </w:t>
      </w:r>
      <w:proofErr w:type="spellStart"/>
      <w:r w:rsidRPr="001C34A2">
        <w:rPr>
          <w:rFonts w:ascii="Times New Roman" w:hAnsi="Times New Roman"/>
          <w:b/>
          <w:bCs/>
          <w:sz w:val="24"/>
          <w:szCs w:val="24"/>
        </w:rPr>
        <w:t>общетрудовые</w:t>
      </w:r>
      <w:proofErr w:type="spellEnd"/>
      <w:r w:rsidRPr="001C34A2">
        <w:rPr>
          <w:rFonts w:ascii="Times New Roman" w:hAnsi="Times New Roman"/>
          <w:b/>
          <w:bCs/>
          <w:sz w:val="24"/>
          <w:szCs w:val="24"/>
        </w:rPr>
        <w:t xml:space="preserve"> компетенции. Основы культуры труда, самообслуживания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lastRenderedPageBreak/>
        <w:t xml:space="preserve">Трудовая деятельность и её значение в жизни человека. </w:t>
      </w:r>
      <w:r w:rsidRPr="001C34A2">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1C34A2">
        <w:rPr>
          <w:rFonts w:ascii="Times New Roman" w:hAnsi="Times New Roman"/>
          <w:sz w:val="24"/>
          <w:szCs w:val="24"/>
        </w:rPr>
        <w:t>декоративно­прикладного</w:t>
      </w:r>
      <w:proofErr w:type="spellEnd"/>
      <w:r w:rsidRPr="001C34A2">
        <w:rPr>
          <w:rFonts w:ascii="Times New Roman" w:hAnsi="Times New Roman"/>
          <w:sz w:val="24"/>
          <w:szCs w:val="24"/>
        </w:rPr>
        <w:t xml:space="preserve"> искусства и</w:t>
      </w:r>
      <w:r w:rsidRPr="001C34A2">
        <w:rPr>
          <w:rFonts w:ascii="Times New Roman" w:hAnsi="Times New Roman"/>
          <w:sz w:val="24"/>
          <w:szCs w:val="24"/>
        </w:rPr>
        <w:t> </w:t>
      </w:r>
      <w:r w:rsidRPr="001C34A2">
        <w:rPr>
          <w:rFonts w:ascii="Times New Roman" w:hAnsi="Times New Roman"/>
          <w:sz w:val="24"/>
          <w:szCs w:val="24"/>
        </w:rPr>
        <w:t>т.</w:t>
      </w:r>
      <w:r w:rsidRPr="001C34A2">
        <w:rPr>
          <w:rFonts w:ascii="Times New Roman" w:hAnsi="Times New Roman"/>
          <w:sz w:val="24"/>
          <w:szCs w:val="24"/>
        </w:rPr>
        <w:t> </w:t>
      </w:r>
      <w:r w:rsidRPr="001C34A2">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spacing w:val="2"/>
          <w:sz w:val="24"/>
          <w:szCs w:val="24"/>
        </w:rPr>
        <w:t>Элементарные общие правила создания предметов руко</w:t>
      </w:r>
      <w:r w:rsidRPr="001C34A2">
        <w:rPr>
          <w:rFonts w:ascii="Times New Roman" w:hAnsi="Times New Roman"/>
          <w:sz w:val="24"/>
          <w:szCs w:val="24"/>
        </w:rPr>
        <w:t>т</w:t>
      </w:r>
      <w:r w:rsidRPr="001C34A2">
        <w:rPr>
          <w:rFonts w:ascii="Times New Roman" w:hAnsi="Times New Roman"/>
          <w:spacing w:val="-2"/>
          <w:sz w:val="24"/>
          <w:szCs w:val="24"/>
        </w:rPr>
        <w:t>ворного мира (удобство, эстетическая выразительность, проч</w:t>
      </w:r>
      <w:r w:rsidRPr="001C34A2">
        <w:rPr>
          <w:rFonts w:ascii="Times New Roman" w:hAnsi="Times New Roman"/>
          <w:sz w:val="24"/>
          <w:szCs w:val="24"/>
        </w:rPr>
        <w:t xml:space="preserve">ность; гармония предметов и окружающей среды). Бережное </w:t>
      </w:r>
      <w:r w:rsidRPr="001C34A2">
        <w:rPr>
          <w:rFonts w:ascii="Times New Roman" w:hAnsi="Times New Roman"/>
          <w:spacing w:val="2"/>
          <w:sz w:val="24"/>
          <w:szCs w:val="24"/>
        </w:rPr>
        <w:t>отношение к природе как источнику сырьевых ресурсов. Мастера и их профессии.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C34A2">
        <w:rPr>
          <w:rFonts w:ascii="Times New Roman" w:hAnsi="Times New Roman"/>
          <w:iCs/>
          <w:spacing w:val="-2"/>
          <w:sz w:val="24"/>
          <w:szCs w:val="24"/>
        </w:rPr>
        <w:t>распределение рабочего времени</w:t>
      </w:r>
      <w:r w:rsidRPr="001C34A2">
        <w:rPr>
          <w:rFonts w:ascii="Times New Roman" w:hAnsi="Times New Roman"/>
          <w:spacing w:val="-2"/>
          <w:sz w:val="24"/>
          <w:szCs w:val="24"/>
        </w:rPr>
        <w:t>. Отбор и анализ информа</w:t>
      </w:r>
      <w:r w:rsidRPr="001C34A2">
        <w:rPr>
          <w:rFonts w:ascii="Times New Roman" w:hAnsi="Times New Roman"/>
          <w:spacing w:val="2"/>
          <w:sz w:val="24"/>
          <w:szCs w:val="24"/>
        </w:rPr>
        <w:t xml:space="preserve">ции (из учебника и других дидактических материалов), её </w:t>
      </w:r>
      <w:r w:rsidRPr="001C34A2">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C34A2">
        <w:rPr>
          <w:rFonts w:ascii="Times New Roman" w:hAnsi="Times New Roman"/>
          <w:sz w:val="24"/>
          <w:szCs w:val="24"/>
        </w:rPr>
        <w:t>индивидуальные проекты</w:t>
      </w:r>
      <w:proofErr w:type="gramEnd"/>
      <w:r w:rsidRPr="001C34A2">
        <w:rPr>
          <w:rFonts w:ascii="Times New Roman" w:hAnsi="Times New Roman"/>
          <w:sz w:val="24"/>
          <w:szCs w:val="24"/>
        </w:rPr>
        <w:t xml:space="preserve">. Культура межличностных отношений в совместной деятельности. </w:t>
      </w:r>
      <w:proofErr w:type="gramStart"/>
      <w:r w:rsidRPr="001C34A2">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1C34A2">
        <w:rPr>
          <w:rFonts w:ascii="Times New Roman" w:hAnsi="Times New Roman"/>
          <w:sz w:val="24"/>
          <w:szCs w:val="24"/>
        </w:rPr>
        <w:t> </w:t>
      </w:r>
      <w:r w:rsidRPr="001C34A2">
        <w:rPr>
          <w:rFonts w:ascii="Times New Roman" w:hAnsi="Times New Roman"/>
          <w:sz w:val="24"/>
          <w:szCs w:val="24"/>
        </w:rPr>
        <w:t>т.п.</w:t>
      </w:r>
      <w:proofErr w:type="gramEnd"/>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Выполнение доступных видов работ по самообслужива</w:t>
      </w:r>
      <w:r w:rsidRPr="001C34A2">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Технология ручной обработки материалов. Элементы графической грамоты.</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C34A2">
        <w:rPr>
          <w:rFonts w:ascii="Times New Roman" w:hAnsi="Times New Roman"/>
          <w:iCs/>
          <w:sz w:val="24"/>
          <w:szCs w:val="24"/>
        </w:rPr>
        <w:t>Многообразие материалов и их практическое применение в жизни</w:t>
      </w:r>
      <w:r w:rsidRPr="001C34A2">
        <w:rPr>
          <w:rFonts w:ascii="Times New Roman" w:hAnsi="Times New Roman"/>
          <w:sz w:val="24"/>
          <w:szCs w:val="24"/>
        </w:rPr>
        <w:t>.</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Подготовка материалов к работе. Экономное расходование материалов. </w:t>
      </w:r>
      <w:r w:rsidRPr="001C34A2">
        <w:rPr>
          <w:rFonts w:ascii="Times New Roman" w:hAnsi="Times New Roman"/>
          <w:iCs/>
          <w:sz w:val="24"/>
          <w:szCs w:val="24"/>
        </w:rPr>
        <w:t xml:space="preserve">Выбор материалов по их </w:t>
      </w:r>
      <w:proofErr w:type="spellStart"/>
      <w:r w:rsidRPr="001C34A2">
        <w:rPr>
          <w:rFonts w:ascii="Times New Roman" w:hAnsi="Times New Roman"/>
          <w:iCs/>
          <w:sz w:val="24"/>
          <w:szCs w:val="24"/>
        </w:rPr>
        <w:t>декоративно­художе</w:t>
      </w:r>
      <w:r w:rsidRPr="001C34A2">
        <w:rPr>
          <w:rFonts w:ascii="Times New Roman" w:hAnsi="Times New Roman"/>
          <w:iCs/>
          <w:spacing w:val="2"/>
          <w:sz w:val="24"/>
          <w:szCs w:val="24"/>
        </w:rPr>
        <w:t>ственным</w:t>
      </w:r>
      <w:proofErr w:type="spellEnd"/>
      <w:r w:rsidRPr="001C34A2">
        <w:rPr>
          <w:rFonts w:ascii="Times New Roman" w:hAnsi="Times New Roman"/>
          <w:iCs/>
          <w:spacing w:val="2"/>
          <w:sz w:val="24"/>
          <w:szCs w:val="24"/>
        </w:rPr>
        <w:t xml:space="preserve"> и конструктивным свойствам, использование </w:t>
      </w:r>
      <w:r w:rsidRPr="001C34A2">
        <w:rPr>
          <w:rFonts w:ascii="Times New Roman" w:hAnsi="Times New Roman"/>
          <w:iCs/>
          <w:sz w:val="24"/>
          <w:szCs w:val="24"/>
        </w:rPr>
        <w:t>соответствующих способов обработки материалов в зависимости от назначения изделия</w:t>
      </w:r>
      <w:r w:rsidRPr="001C34A2">
        <w:rPr>
          <w:rFonts w:ascii="Times New Roman" w:hAnsi="Times New Roman"/>
          <w:sz w:val="24"/>
          <w:szCs w:val="24"/>
        </w:rPr>
        <w:t>.</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C34A2">
        <w:rPr>
          <w:rFonts w:ascii="Times New Roman" w:hAnsi="Times New Roman"/>
          <w:iCs/>
          <w:spacing w:val="2"/>
          <w:sz w:val="24"/>
          <w:szCs w:val="24"/>
        </w:rPr>
        <w:t xml:space="preserve">сборка, отделка изделия; проверка изделия в действии, </w:t>
      </w:r>
      <w:r w:rsidRPr="001C34A2">
        <w:rPr>
          <w:rFonts w:ascii="Times New Roman" w:hAnsi="Times New Roman"/>
          <w:iCs/>
          <w:sz w:val="24"/>
          <w:szCs w:val="24"/>
        </w:rPr>
        <w:t>внесение необходимых дополнений и изменений</w:t>
      </w:r>
      <w:r w:rsidRPr="001C34A2">
        <w:rPr>
          <w:rFonts w:ascii="Times New Roman" w:hAnsi="Times New Roman"/>
          <w:sz w:val="24"/>
          <w:szCs w:val="24"/>
        </w:rPr>
        <w:t xml:space="preserve">. </w:t>
      </w:r>
      <w:proofErr w:type="gramStart"/>
      <w:r w:rsidRPr="001C34A2">
        <w:rPr>
          <w:rFonts w:ascii="Times New Roman" w:hAnsi="Times New Roman"/>
          <w:sz w:val="24"/>
          <w:szCs w:val="24"/>
        </w:rPr>
        <w:t xml:space="preserve">Называние </w:t>
      </w:r>
      <w:r w:rsidRPr="001C34A2">
        <w:rPr>
          <w:rFonts w:ascii="Times New Roman" w:hAnsi="Times New Roman"/>
          <w:spacing w:val="2"/>
          <w:sz w:val="24"/>
          <w:szCs w:val="24"/>
        </w:rPr>
        <w:t xml:space="preserve">и выполнение основных технологических операций ручной </w:t>
      </w:r>
      <w:r w:rsidRPr="001C34A2">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C34A2">
        <w:rPr>
          <w:rFonts w:ascii="Times New Roman" w:hAnsi="Times New Roman"/>
          <w:sz w:val="24"/>
          <w:szCs w:val="24"/>
        </w:rPr>
        <w:t> </w:t>
      </w:r>
      <w:r w:rsidRPr="001C34A2">
        <w:rPr>
          <w:rFonts w:ascii="Times New Roman" w:hAnsi="Times New Roman"/>
          <w:sz w:val="24"/>
          <w:szCs w:val="24"/>
        </w:rPr>
        <w:t xml:space="preserve">др.), сборка изделия (клеевое, </w:t>
      </w:r>
      <w:r w:rsidRPr="001C34A2">
        <w:rPr>
          <w:rFonts w:ascii="Times New Roman" w:hAnsi="Times New Roman"/>
          <w:spacing w:val="2"/>
          <w:sz w:val="24"/>
          <w:szCs w:val="24"/>
        </w:rPr>
        <w:t>ниточное, проволочное, винтовое и другие виды соедине</w:t>
      </w:r>
      <w:r w:rsidRPr="001C34A2">
        <w:rPr>
          <w:rFonts w:ascii="Times New Roman" w:hAnsi="Times New Roman"/>
          <w:sz w:val="24"/>
          <w:szCs w:val="24"/>
        </w:rPr>
        <w:t>ния), отделка изделия или его деталей (окрашивание, вышивка, аппликация и</w:t>
      </w:r>
      <w:r w:rsidRPr="001C34A2">
        <w:rPr>
          <w:rFonts w:ascii="Times New Roman" w:hAnsi="Times New Roman"/>
          <w:sz w:val="24"/>
          <w:szCs w:val="24"/>
        </w:rPr>
        <w:t> </w:t>
      </w:r>
      <w:r w:rsidRPr="001C34A2">
        <w:rPr>
          <w:rFonts w:ascii="Times New Roman" w:hAnsi="Times New Roman"/>
          <w:sz w:val="24"/>
          <w:szCs w:val="24"/>
        </w:rPr>
        <w:t>др.).</w:t>
      </w:r>
      <w:proofErr w:type="gramEnd"/>
      <w:r w:rsidRPr="001C34A2">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Использование измерений и построений для решения </w:t>
      </w:r>
      <w:r w:rsidRPr="001C34A2">
        <w:rPr>
          <w:rFonts w:ascii="Times New Roman" w:hAnsi="Times New Roman"/>
          <w:sz w:val="24"/>
          <w:szCs w:val="24"/>
        </w:rPr>
        <w:t>практических задач. Виды условных графических изображе</w:t>
      </w:r>
      <w:r w:rsidRPr="001C34A2">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1C34A2">
        <w:rPr>
          <w:rFonts w:ascii="Times New Roman" w:hAnsi="Times New Roman"/>
          <w:spacing w:val="2"/>
          <w:sz w:val="24"/>
          <w:szCs w:val="24"/>
        </w:rPr>
        <w:t>Назначение линий чертежа (контур, линия</w:t>
      </w:r>
      <w:r w:rsidRPr="001C34A2">
        <w:rPr>
          <w:rFonts w:ascii="Times New Roman" w:hAnsi="Times New Roman"/>
          <w:sz w:val="24"/>
          <w:szCs w:val="24"/>
        </w:rPr>
        <w:t xml:space="preserve"> надреза, сгиба, размерная, осевая, центровая, </w:t>
      </w:r>
      <w:r w:rsidRPr="001C34A2">
        <w:rPr>
          <w:rFonts w:ascii="Times New Roman" w:hAnsi="Times New Roman"/>
          <w:iCs/>
          <w:sz w:val="24"/>
          <w:szCs w:val="24"/>
        </w:rPr>
        <w:t>разрыва</w:t>
      </w:r>
      <w:r w:rsidRPr="001C34A2">
        <w:rPr>
          <w:rFonts w:ascii="Times New Roman" w:hAnsi="Times New Roman"/>
          <w:sz w:val="24"/>
          <w:szCs w:val="24"/>
        </w:rPr>
        <w:t>).</w:t>
      </w:r>
      <w:proofErr w:type="gramEnd"/>
      <w:r w:rsidRPr="001C34A2">
        <w:rPr>
          <w:rFonts w:ascii="Times New Roman" w:hAnsi="Times New Roman"/>
          <w:sz w:val="24"/>
          <w:szCs w:val="24"/>
        </w:rPr>
        <w:t xml:space="preserve"> Чте</w:t>
      </w:r>
      <w:r w:rsidRPr="001C34A2">
        <w:rPr>
          <w:rFonts w:ascii="Times New Roman" w:hAnsi="Times New Roman"/>
          <w:spacing w:val="2"/>
          <w:sz w:val="24"/>
          <w:szCs w:val="24"/>
        </w:rPr>
        <w:t xml:space="preserve">ние условных графических изображений. Разметка деталей </w:t>
      </w:r>
      <w:r w:rsidRPr="001C34A2">
        <w:rPr>
          <w:rFonts w:ascii="Times New Roman" w:hAnsi="Times New Roman"/>
          <w:sz w:val="24"/>
          <w:szCs w:val="24"/>
        </w:rPr>
        <w:t xml:space="preserve">с </w:t>
      </w:r>
      <w:r w:rsidRPr="001C34A2">
        <w:rPr>
          <w:rFonts w:ascii="Times New Roman" w:hAnsi="Times New Roman"/>
          <w:sz w:val="24"/>
          <w:szCs w:val="24"/>
        </w:rPr>
        <w:lastRenderedPageBreak/>
        <w:t>опорой на простейший чертёж, эскиз. Изготовление изделий по рисунку, простейшему чертежу или эскизу, схеме.</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Конструирование и моделирование</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 xml:space="preserve">Общее представление о конструировании как создании </w:t>
      </w:r>
      <w:proofErr w:type="gramStart"/>
      <w:r w:rsidRPr="001C34A2">
        <w:rPr>
          <w:rFonts w:ascii="Times New Roman" w:hAnsi="Times New Roman"/>
          <w:spacing w:val="2"/>
          <w:sz w:val="24"/>
          <w:szCs w:val="24"/>
        </w:rPr>
        <w:t>конструкции</w:t>
      </w:r>
      <w:proofErr w:type="gramEnd"/>
      <w:r w:rsidRPr="001C34A2">
        <w:rPr>
          <w:rFonts w:ascii="Times New Roman" w:hAnsi="Times New Roman"/>
          <w:spacing w:val="2"/>
          <w:sz w:val="24"/>
          <w:szCs w:val="24"/>
        </w:rPr>
        <w:t xml:space="preserve"> </w:t>
      </w:r>
      <w:proofErr w:type="spellStart"/>
      <w:r w:rsidRPr="001C34A2">
        <w:rPr>
          <w:rFonts w:ascii="Times New Roman" w:hAnsi="Times New Roman"/>
          <w:spacing w:val="2"/>
          <w:sz w:val="24"/>
          <w:szCs w:val="24"/>
        </w:rPr>
        <w:t>каких­либо</w:t>
      </w:r>
      <w:proofErr w:type="spellEnd"/>
      <w:r w:rsidRPr="001C34A2">
        <w:rPr>
          <w:rFonts w:ascii="Times New Roman" w:hAnsi="Times New Roman"/>
          <w:spacing w:val="2"/>
          <w:sz w:val="24"/>
          <w:szCs w:val="24"/>
        </w:rPr>
        <w:t xml:space="preserve"> изделий (технических, бытовых, </w:t>
      </w:r>
      <w:r w:rsidRPr="001C34A2">
        <w:rPr>
          <w:rFonts w:ascii="Times New Roman" w:hAnsi="Times New Roman"/>
          <w:sz w:val="24"/>
          <w:szCs w:val="24"/>
        </w:rPr>
        <w:t>учебных и</w:t>
      </w:r>
      <w:r w:rsidRPr="001C34A2">
        <w:rPr>
          <w:rFonts w:ascii="Times New Roman" w:hAnsi="Times New Roman"/>
          <w:sz w:val="24"/>
          <w:szCs w:val="24"/>
        </w:rPr>
        <w:t> </w:t>
      </w:r>
      <w:r w:rsidRPr="001C34A2">
        <w:rPr>
          <w:rFonts w:ascii="Times New Roman" w:hAnsi="Times New Roman"/>
          <w:sz w:val="24"/>
          <w:szCs w:val="24"/>
        </w:rPr>
        <w:t xml:space="preserve">пр.). Изделие, деталь изделия (общее представление). Понятие о конструкции изделия; </w:t>
      </w:r>
      <w:r w:rsidRPr="001C34A2">
        <w:rPr>
          <w:rFonts w:ascii="Times New Roman" w:hAnsi="Times New Roman"/>
          <w:iCs/>
          <w:sz w:val="24"/>
          <w:szCs w:val="24"/>
        </w:rPr>
        <w:t>различные виды конструкций и способы их сборки</w:t>
      </w:r>
      <w:r w:rsidRPr="001C34A2">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1C34A2">
        <w:rPr>
          <w:rFonts w:ascii="Times New Roman" w:hAnsi="Times New Roman"/>
          <w:iCs/>
          <w:sz w:val="24"/>
          <w:szCs w:val="24"/>
        </w:rPr>
        <w:t>чертежу или эскизу и по заданным условиям (</w:t>
      </w:r>
      <w:proofErr w:type="spellStart"/>
      <w:r w:rsidRPr="001C34A2">
        <w:rPr>
          <w:rFonts w:ascii="Times New Roman" w:hAnsi="Times New Roman"/>
          <w:iCs/>
          <w:sz w:val="24"/>
          <w:szCs w:val="24"/>
        </w:rPr>
        <w:t>технико­технологическим</w:t>
      </w:r>
      <w:proofErr w:type="spellEnd"/>
      <w:r w:rsidRPr="001C34A2">
        <w:rPr>
          <w:rFonts w:ascii="Times New Roman" w:hAnsi="Times New Roman"/>
          <w:iCs/>
          <w:sz w:val="24"/>
          <w:szCs w:val="24"/>
        </w:rPr>
        <w:t xml:space="preserve">, </w:t>
      </w:r>
      <w:r w:rsidRPr="001C34A2">
        <w:rPr>
          <w:rFonts w:ascii="Times New Roman" w:hAnsi="Times New Roman"/>
          <w:iCs/>
          <w:spacing w:val="-4"/>
          <w:sz w:val="24"/>
          <w:szCs w:val="24"/>
        </w:rPr>
        <w:t xml:space="preserve">функциональным, </w:t>
      </w:r>
      <w:proofErr w:type="spellStart"/>
      <w:r w:rsidRPr="001C34A2">
        <w:rPr>
          <w:rFonts w:ascii="Times New Roman" w:hAnsi="Times New Roman"/>
          <w:iCs/>
          <w:spacing w:val="-4"/>
          <w:sz w:val="24"/>
          <w:szCs w:val="24"/>
        </w:rPr>
        <w:t>декоративно­художественным</w:t>
      </w:r>
      <w:proofErr w:type="spellEnd"/>
      <w:r w:rsidRPr="001C34A2">
        <w:rPr>
          <w:rFonts w:ascii="Times New Roman" w:hAnsi="Times New Roman"/>
          <w:iCs/>
          <w:spacing w:val="-4"/>
          <w:sz w:val="24"/>
          <w:szCs w:val="24"/>
        </w:rPr>
        <w:t xml:space="preserve"> и</w:t>
      </w:r>
      <w:r w:rsidRPr="001C34A2">
        <w:rPr>
          <w:rFonts w:ascii="Times New Roman" w:hAnsi="Times New Roman"/>
          <w:iCs/>
          <w:spacing w:val="-4"/>
          <w:sz w:val="24"/>
          <w:szCs w:val="24"/>
        </w:rPr>
        <w:t> </w:t>
      </w:r>
      <w:r w:rsidRPr="001C34A2">
        <w:rPr>
          <w:rFonts w:ascii="Times New Roman" w:hAnsi="Times New Roman"/>
          <w:iCs/>
          <w:spacing w:val="-4"/>
          <w:sz w:val="24"/>
          <w:szCs w:val="24"/>
        </w:rPr>
        <w:t>пр.).</w:t>
      </w:r>
      <w:r w:rsidRPr="001C34A2">
        <w:rPr>
          <w:rFonts w:ascii="Times New Roman" w:hAnsi="Times New Roman"/>
          <w:spacing w:val="-4"/>
          <w:sz w:val="24"/>
          <w:szCs w:val="24"/>
        </w:rPr>
        <w:t xml:space="preserve"> </w:t>
      </w:r>
      <w:r w:rsidRPr="001C34A2">
        <w:rPr>
          <w:rFonts w:ascii="Times New Roman" w:hAnsi="Times New Roman"/>
          <w:sz w:val="24"/>
          <w:szCs w:val="24"/>
        </w:rPr>
        <w:t>Конструирование и моделирование на компьютере и в интерактивном конструкторе.</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Практика работы на компьютере</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z w:val="24"/>
          <w:szCs w:val="24"/>
        </w:rPr>
        <w:t>Информация и её отбор. Способы получения, хранения, переработки информации.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C34A2">
        <w:rPr>
          <w:rFonts w:ascii="Times New Roman" w:hAnsi="Times New Roman"/>
          <w:sz w:val="24"/>
          <w:szCs w:val="24"/>
        </w:rPr>
        <w:t xml:space="preserve">ра, </w:t>
      </w:r>
      <w:r w:rsidRPr="001C34A2">
        <w:rPr>
          <w:rFonts w:ascii="Times New Roman" w:hAnsi="Times New Roman"/>
          <w:iCs/>
          <w:sz w:val="24"/>
          <w:szCs w:val="24"/>
        </w:rPr>
        <w:t>общее представление о правилах клавиатурного письма</w:t>
      </w:r>
      <w:r w:rsidRPr="001C34A2">
        <w:rPr>
          <w:rFonts w:ascii="Times New Roman" w:hAnsi="Times New Roman"/>
          <w:sz w:val="24"/>
          <w:szCs w:val="24"/>
        </w:rPr>
        <w:t xml:space="preserve">, пользование мышью, использование простейших средств текстового редактора. </w:t>
      </w:r>
      <w:r w:rsidRPr="001C34A2">
        <w:rPr>
          <w:rFonts w:ascii="Times New Roman" w:hAnsi="Times New Roman"/>
          <w:iCs/>
          <w:sz w:val="24"/>
          <w:szCs w:val="24"/>
        </w:rPr>
        <w:t>Простейшие приёмы поиска информации: по ключевым словам</w:t>
      </w:r>
      <w:r w:rsidRPr="001C34A2">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1C34A2" w:rsidRDefault="00951472" w:rsidP="001C34A2">
      <w:pPr>
        <w:pStyle w:val="af"/>
        <w:spacing w:line="240" w:lineRule="auto"/>
        <w:ind w:firstLine="708"/>
        <w:rPr>
          <w:rFonts w:ascii="Times New Roman" w:hAnsi="Times New Roman"/>
          <w:iCs/>
          <w:sz w:val="24"/>
          <w:szCs w:val="24"/>
        </w:rPr>
      </w:pPr>
      <w:proofErr w:type="gramStart"/>
      <w:r w:rsidRPr="001C34A2">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C34A2">
        <w:rPr>
          <w:rFonts w:ascii="Times New Roman" w:hAnsi="Times New Roman"/>
          <w:sz w:val="24"/>
          <w:szCs w:val="24"/>
        </w:rPr>
        <w:t xml:space="preserve"> Создание небольшого текста по интересной </w:t>
      </w:r>
      <w:r w:rsidRPr="001C34A2">
        <w:rPr>
          <w:rFonts w:ascii="Times New Roman" w:hAnsi="Times New Roman"/>
          <w:spacing w:val="2"/>
          <w:sz w:val="24"/>
          <w:szCs w:val="24"/>
        </w:rPr>
        <w:t xml:space="preserve">детям тематике. Вывод текста на принтер. </w:t>
      </w:r>
      <w:r w:rsidRPr="001C34A2">
        <w:rPr>
          <w:rFonts w:ascii="Times New Roman" w:hAnsi="Times New Roman"/>
          <w:iCs/>
          <w:spacing w:val="2"/>
          <w:sz w:val="24"/>
          <w:szCs w:val="24"/>
        </w:rPr>
        <w:t xml:space="preserve">Использование </w:t>
      </w:r>
      <w:r w:rsidRPr="001C34A2">
        <w:rPr>
          <w:rFonts w:ascii="Times New Roman" w:hAnsi="Times New Roman"/>
          <w:iCs/>
          <w:sz w:val="24"/>
          <w:szCs w:val="24"/>
        </w:rPr>
        <w:t xml:space="preserve">рисунков из ресурса компьютера, программ </w:t>
      </w:r>
      <w:proofErr w:type="spellStart"/>
      <w:r w:rsidRPr="001C34A2">
        <w:rPr>
          <w:rFonts w:ascii="Times New Roman" w:hAnsi="Times New Roman"/>
          <w:iCs/>
          <w:sz w:val="24"/>
          <w:szCs w:val="24"/>
        </w:rPr>
        <w:t>Word</w:t>
      </w:r>
      <w:proofErr w:type="spellEnd"/>
      <w:r w:rsidRPr="001C34A2">
        <w:rPr>
          <w:rFonts w:ascii="Times New Roman" w:hAnsi="Times New Roman"/>
          <w:iCs/>
          <w:sz w:val="24"/>
          <w:szCs w:val="24"/>
        </w:rPr>
        <w:t xml:space="preserve"> и </w:t>
      </w:r>
      <w:proofErr w:type="spellStart"/>
      <w:r w:rsidRPr="001C34A2">
        <w:rPr>
          <w:rFonts w:ascii="Times New Roman" w:hAnsi="Times New Roman"/>
          <w:iCs/>
          <w:sz w:val="24"/>
          <w:szCs w:val="24"/>
        </w:rPr>
        <w:t>Power</w:t>
      </w:r>
      <w:proofErr w:type="spellEnd"/>
      <w:r w:rsidRPr="001C34A2">
        <w:rPr>
          <w:rFonts w:ascii="Times New Roman" w:hAnsi="Times New Roman"/>
          <w:iCs/>
          <w:sz w:val="24"/>
          <w:szCs w:val="24"/>
        </w:rPr>
        <w:t xml:space="preserve"> </w:t>
      </w:r>
      <w:proofErr w:type="spellStart"/>
      <w:r w:rsidRPr="001C34A2">
        <w:rPr>
          <w:rFonts w:ascii="Times New Roman" w:hAnsi="Times New Roman"/>
          <w:iCs/>
          <w:sz w:val="24"/>
          <w:szCs w:val="24"/>
        </w:rPr>
        <w:t>Point</w:t>
      </w:r>
      <w:proofErr w:type="spellEnd"/>
      <w:r w:rsidRPr="001C34A2">
        <w:rPr>
          <w:rFonts w:ascii="Times New Roman" w:hAnsi="Times New Roman"/>
          <w:iCs/>
          <w:sz w:val="24"/>
          <w:szCs w:val="24"/>
        </w:rPr>
        <w:t>.</w:t>
      </w:r>
    </w:p>
    <w:p w:rsidR="00951472" w:rsidRPr="001C34A2" w:rsidRDefault="00951472" w:rsidP="001C34A2">
      <w:pPr>
        <w:pStyle w:val="4"/>
        <w:spacing w:before="0" w:after="0" w:line="240" w:lineRule="auto"/>
        <w:rPr>
          <w:rFonts w:ascii="Times New Roman" w:hAnsi="Times New Roman" w:cs="Times New Roman"/>
          <w:b/>
          <w:sz w:val="24"/>
          <w:szCs w:val="24"/>
        </w:rPr>
      </w:pPr>
      <w:r w:rsidRPr="001C34A2">
        <w:rPr>
          <w:rFonts w:ascii="Times New Roman" w:hAnsi="Times New Roman" w:cs="Times New Roman"/>
          <w:b/>
          <w:sz w:val="24"/>
          <w:szCs w:val="24"/>
        </w:rPr>
        <w:t xml:space="preserve">10. Физическая культура </w:t>
      </w:r>
    </w:p>
    <w:p w:rsidR="00951472" w:rsidRPr="001C34A2" w:rsidRDefault="00951472" w:rsidP="001C34A2">
      <w:pPr>
        <w:pStyle w:val="af"/>
        <w:spacing w:line="240" w:lineRule="auto"/>
        <w:ind w:firstLine="708"/>
        <w:rPr>
          <w:rFonts w:ascii="Times New Roman" w:hAnsi="Times New Roman"/>
          <w:b/>
          <w:bCs/>
          <w:i/>
          <w:iCs/>
          <w:color w:val="auto"/>
          <w:sz w:val="24"/>
          <w:szCs w:val="24"/>
        </w:rPr>
      </w:pPr>
      <w:r w:rsidRPr="001C34A2">
        <w:rPr>
          <w:rFonts w:ascii="Times New Roman" w:hAnsi="Times New Roman"/>
          <w:b/>
          <w:bCs/>
          <w:i/>
          <w:iCs/>
          <w:sz w:val="24"/>
          <w:szCs w:val="24"/>
        </w:rPr>
        <w:t xml:space="preserve">Знания </w:t>
      </w:r>
      <w:r w:rsidRPr="001C34A2">
        <w:rPr>
          <w:rFonts w:ascii="Times New Roman" w:hAnsi="Times New Roman"/>
          <w:b/>
          <w:bCs/>
          <w:i/>
          <w:iCs/>
          <w:color w:val="auto"/>
          <w:sz w:val="24"/>
          <w:szCs w:val="24"/>
        </w:rPr>
        <w:t>по физической культуре</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Физическая культура. </w:t>
      </w:r>
      <w:r w:rsidRPr="001C34A2">
        <w:rPr>
          <w:rFonts w:ascii="Times New Roman" w:hAnsi="Times New Roman"/>
          <w:spacing w:val="2"/>
          <w:sz w:val="24"/>
          <w:szCs w:val="24"/>
        </w:rPr>
        <w:t xml:space="preserve">Правила предупреждения травматизма во время занятий </w:t>
      </w:r>
      <w:r w:rsidRPr="001C34A2">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b/>
          <w:bCs/>
          <w:spacing w:val="-4"/>
          <w:sz w:val="24"/>
          <w:szCs w:val="24"/>
        </w:rPr>
        <w:t xml:space="preserve">Физические упражнения. </w:t>
      </w:r>
      <w:r w:rsidRPr="001C34A2">
        <w:rPr>
          <w:rFonts w:ascii="Times New Roman" w:hAnsi="Times New Roman"/>
          <w:spacing w:val="-4"/>
          <w:sz w:val="24"/>
          <w:szCs w:val="24"/>
        </w:rPr>
        <w:t>Физические упражнения, их вли</w:t>
      </w:r>
      <w:r w:rsidRPr="001C34A2">
        <w:rPr>
          <w:rFonts w:ascii="Times New Roman" w:hAnsi="Times New Roman"/>
          <w:spacing w:val="-2"/>
          <w:sz w:val="24"/>
          <w:szCs w:val="24"/>
        </w:rPr>
        <w:t xml:space="preserve">яние на физическое развитие и развитие физических качеств, </w:t>
      </w:r>
      <w:r w:rsidRPr="001C34A2">
        <w:rPr>
          <w:rFonts w:ascii="Times New Roman" w:hAnsi="Times New Roman"/>
          <w:color w:val="auto"/>
          <w:spacing w:val="-2"/>
          <w:sz w:val="24"/>
          <w:szCs w:val="24"/>
        </w:rPr>
        <w:t>основы спортивной техники изучаемых упражнений</w:t>
      </w:r>
      <w:r w:rsidRPr="001C34A2">
        <w:rPr>
          <w:rFonts w:ascii="Times New Roman" w:hAnsi="Times New Roman"/>
          <w:spacing w:val="-2"/>
          <w:sz w:val="24"/>
          <w:szCs w:val="24"/>
        </w:rPr>
        <w:t xml:space="preserve">. </w:t>
      </w:r>
      <w:r w:rsidRPr="001C34A2">
        <w:rPr>
          <w:rFonts w:ascii="Times New Roman" w:hAnsi="Times New Roman"/>
          <w:spacing w:val="-4"/>
          <w:sz w:val="24"/>
          <w:szCs w:val="24"/>
        </w:rPr>
        <w:t>Физическая подготовка и её связь с развитием основных физи</w:t>
      </w:r>
      <w:r w:rsidRPr="001C34A2">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Способы физкультурной деятельности</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b/>
          <w:bCs/>
          <w:spacing w:val="2"/>
          <w:sz w:val="24"/>
          <w:szCs w:val="24"/>
        </w:rPr>
        <w:t xml:space="preserve">Самостоятельные занятия. </w:t>
      </w:r>
      <w:r w:rsidRPr="001C34A2">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b/>
          <w:bCs/>
          <w:sz w:val="24"/>
          <w:szCs w:val="24"/>
        </w:rPr>
        <w:t xml:space="preserve">Самостоятельные игры и развлечения. </w:t>
      </w:r>
      <w:r w:rsidRPr="001C34A2">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
          <w:iCs/>
          <w:sz w:val="24"/>
          <w:szCs w:val="24"/>
        </w:rPr>
        <w:t>Физическое совершенствование</w:t>
      </w:r>
    </w:p>
    <w:p w:rsidR="00951472" w:rsidRPr="001C34A2" w:rsidRDefault="00951472" w:rsidP="001C34A2">
      <w:pPr>
        <w:pStyle w:val="af"/>
        <w:spacing w:line="240" w:lineRule="auto"/>
        <w:ind w:firstLine="708"/>
        <w:rPr>
          <w:rFonts w:ascii="Times New Roman" w:hAnsi="Times New Roman"/>
          <w:sz w:val="24"/>
          <w:szCs w:val="24"/>
        </w:rPr>
      </w:pPr>
      <w:proofErr w:type="spellStart"/>
      <w:r w:rsidRPr="001C34A2">
        <w:rPr>
          <w:rFonts w:ascii="Times New Roman" w:hAnsi="Times New Roman"/>
          <w:b/>
          <w:bCs/>
          <w:sz w:val="24"/>
          <w:szCs w:val="24"/>
        </w:rPr>
        <w:t>Физкультурно­оздоровительная</w:t>
      </w:r>
      <w:proofErr w:type="spellEnd"/>
      <w:r w:rsidRPr="001C34A2">
        <w:rPr>
          <w:rFonts w:ascii="Times New Roman" w:hAnsi="Times New Roman"/>
          <w:b/>
          <w:bCs/>
          <w:sz w:val="24"/>
          <w:szCs w:val="24"/>
        </w:rPr>
        <w:t xml:space="preserve"> деятельность. </w:t>
      </w:r>
      <w:r w:rsidRPr="001C34A2">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1C34A2" w:rsidRDefault="00951472" w:rsidP="001C34A2">
      <w:pPr>
        <w:pStyle w:val="af"/>
        <w:spacing w:line="240" w:lineRule="auto"/>
        <w:ind w:firstLine="454"/>
        <w:rPr>
          <w:rFonts w:ascii="Times New Roman" w:hAnsi="Times New Roman"/>
          <w:sz w:val="24"/>
          <w:szCs w:val="24"/>
        </w:rPr>
      </w:pPr>
      <w:r w:rsidRPr="001C34A2">
        <w:rPr>
          <w:rFonts w:ascii="Times New Roman" w:hAnsi="Times New Roman"/>
          <w:sz w:val="24"/>
          <w:szCs w:val="24"/>
        </w:rPr>
        <w:t>Комплексы упражнений на развитие физических качеств.</w:t>
      </w:r>
    </w:p>
    <w:p w:rsidR="00951472" w:rsidRPr="001C34A2" w:rsidRDefault="00951472" w:rsidP="001C34A2">
      <w:pPr>
        <w:pStyle w:val="af"/>
        <w:spacing w:line="240" w:lineRule="auto"/>
        <w:ind w:firstLine="454"/>
        <w:rPr>
          <w:rFonts w:ascii="Times New Roman" w:hAnsi="Times New Roman"/>
          <w:sz w:val="24"/>
          <w:szCs w:val="24"/>
        </w:rPr>
      </w:pPr>
      <w:r w:rsidRPr="001C34A2">
        <w:rPr>
          <w:rFonts w:ascii="Times New Roman" w:hAnsi="Times New Roman"/>
          <w:spacing w:val="-2"/>
          <w:sz w:val="24"/>
          <w:szCs w:val="24"/>
        </w:rPr>
        <w:t xml:space="preserve">Комплексы дыхательных упражнений. Гимнастика для </w:t>
      </w:r>
      <w:r w:rsidRPr="001C34A2">
        <w:rPr>
          <w:rFonts w:ascii="Times New Roman" w:hAnsi="Times New Roman"/>
          <w:sz w:val="24"/>
          <w:szCs w:val="24"/>
        </w:rPr>
        <w:t>глаз.</w:t>
      </w:r>
    </w:p>
    <w:p w:rsidR="00951472" w:rsidRPr="001C34A2" w:rsidRDefault="00951472" w:rsidP="001C34A2">
      <w:pPr>
        <w:pStyle w:val="af"/>
        <w:spacing w:line="240" w:lineRule="auto"/>
        <w:ind w:firstLine="708"/>
        <w:rPr>
          <w:rFonts w:ascii="Times New Roman" w:hAnsi="Times New Roman"/>
          <w:b/>
          <w:bCs/>
          <w:sz w:val="24"/>
          <w:szCs w:val="24"/>
        </w:rPr>
      </w:pPr>
      <w:proofErr w:type="spellStart"/>
      <w:r w:rsidRPr="001C34A2">
        <w:rPr>
          <w:rFonts w:ascii="Times New Roman" w:hAnsi="Times New Roman"/>
          <w:b/>
          <w:bCs/>
          <w:sz w:val="24"/>
          <w:szCs w:val="24"/>
        </w:rPr>
        <w:t>Спортивно­оздоровительная</w:t>
      </w:r>
      <w:proofErr w:type="spellEnd"/>
      <w:r w:rsidRPr="001C34A2">
        <w:rPr>
          <w:rFonts w:ascii="Times New Roman" w:hAnsi="Times New Roman"/>
          <w:b/>
          <w:bCs/>
          <w:sz w:val="24"/>
          <w:szCs w:val="24"/>
        </w:rPr>
        <w:t xml:space="preserve"> деятельность.</w:t>
      </w:r>
    </w:p>
    <w:p w:rsidR="00951472" w:rsidRPr="001C34A2" w:rsidRDefault="00951472" w:rsidP="001C34A2">
      <w:pPr>
        <w:pStyle w:val="af"/>
        <w:spacing w:line="240" w:lineRule="auto"/>
        <w:ind w:firstLine="708"/>
        <w:rPr>
          <w:rFonts w:ascii="Times New Roman" w:hAnsi="Times New Roman"/>
          <w:b/>
          <w:bCs/>
          <w:iCs/>
          <w:spacing w:val="2"/>
          <w:sz w:val="24"/>
          <w:szCs w:val="24"/>
        </w:rPr>
      </w:pPr>
      <w:r w:rsidRPr="001C34A2">
        <w:rPr>
          <w:rFonts w:ascii="Times New Roman" w:hAnsi="Times New Roman"/>
          <w:b/>
          <w:bCs/>
          <w:iCs/>
          <w:spacing w:val="2"/>
          <w:sz w:val="24"/>
          <w:szCs w:val="24"/>
        </w:rPr>
        <w:t xml:space="preserve">Гимнастика. </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pacing w:val="2"/>
          <w:sz w:val="24"/>
          <w:szCs w:val="24"/>
        </w:rPr>
        <w:t xml:space="preserve">Организующие </w:t>
      </w:r>
      <w:r w:rsidRPr="001C34A2">
        <w:rPr>
          <w:rFonts w:ascii="Times New Roman" w:hAnsi="Times New Roman"/>
          <w:i/>
          <w:iCs/>
          <w:sz w:val="24"/>
          <w:szCs w:val="24"/>
        </w:rPr>
        <w:t xml:space="preserve">команды и приёмы. </w:t>
      </w:r>
      <w:r w:rsidRPr="001C34A2">
        <w:rPr>
          <w:rFonts w:ascii="Times New Roman" w:hAnsi="Times New Roman"/>
          <w:iCs/>
          <w:sz w:val="24"/>
          <w:szCs w:val="24"/>
        </w:rPr>
        <w:t>Простейшие виды построений.</w:t>
      </w:r>
      <w:r w:rsidRPr="001C34A2">
        <w:rPr>
          <w:rFonts w:ascii="Times New Roman" w:hAnsi="Times New Roman"/>
          <w:i/>
          <w:iCs/>
          <w:sz w:val="24"/>
          <w:szCs w:val="24"/>
        </w:rPr>
        <w:t xml:space="preserve"> </w:t>
      </w:r>
      <w:r w:rsidRPr="001C34A2">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i/>
          <w:sz w:val="24"/>
          <w:szCs w:val="24"/>
        </w:rPr>
        <w:lastRenderedPageBreak/>
        <w:t xml:space="preserve">Упражнения </w:t>
      </w:r>
      <w:r w:rsidRPr="001C34A2">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1C34A2" w:rsidRDefault="00951472" w:rsidP="001C34A2">
      <w:pPr>
        <w:pStyle w:val="af"/>
        <w:spacing w:line="240" w:lineRule="auto"/>
        <w:ind w:firstLine="709"/>
        <w:rPr>
          <w:rFonts w:ascii="Times New Roman" w:hAnsi="Times New Roman"/>
          <w:i/>
          <w:iCs/>
          <w:sz w:val="24"/>
          <w:szCs w:val="24"/>
        </w:rPr>
      </w:pPr>
      <w:r w:rsidRPr="001C34A2">
        <w:rPr>
          <w:rFonts w:ascii="Times New Roman" w:hAnsi="Times New Roman"/>
          <w:i/>
          <w:iCs/>
          <w:sz w:val="24"/>
          <w:szCs w:val="24"/>
        </w:rPr>
        <w:t>Опорный прыжок:</w:t>
      </w:r>
      <w:r w:rsidRPr="001C34A2">
        <w:rPr>
          <w:rFonts w:ascii="Times New Roman" w:hAnsi="Times New Roman"/>
          <w:iCs/>
          <w:sz w:val="24"/>
          <w:szCs w:val="24"/>
        </w:rPr>
        <w:t xml:space="preserve"> имитационные упражнения, подводящие упражнения к прыжкам </w:t>
      </w:r>
      <w:r w:rsidRPr="001C34A2">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pacing w:val="2"/>
          <w:sz w:val="24"/>
          <w:szCs w:val="24"/>
        </w:rPr>
        <w:t xml:space="preserve">Гимнастические упражнения прикладного характера. </w:t>
      </w:r>
      <w:r w:rsidRPr="001C34A2">
        <w:rPr>
          <w:rFonts w:ascii="Times New Roman" w:hAnsi="Times New Roman"/>
          <w:iCs/>
          <w:spacing w:val="2"/>
          <w:sz w:val="24"/>
          <w:szCs w:val="24"/>
        </w:rPr>
        <w:t xml:space="preserve">Ходьба, бег, метания. </w:t>
      </w:r>
      <w:r w:rsidRPr="001C34A2">
        <w:rPr>
          <w:rFonts w:ascii="Times New Roman" w:hAnsi="Times New Roman"/>
          <w:spacing w:val="2"/>
          <w:sz w:val="24"/>
          <w:szCs w:val="24"/>
        </w:rPr>
        <w:t xml:space="preserve">Прыжки со скакалкой. Передвижение по гимнастической </w:t>
      </w:r>
      <w:r w:rsidRPr="001C34A2">
        <w:rPr>
          <w:rFonts w:ascii="Times New Roman" w:hAnsi="Times New Roman"/>
          <w:sz w:val="24"/>
          <w:szCs w:val="24"/>
        </w:rPr>
        <w:t xml:space="preserve">стенке. Преодоление полосы препятствий с элементами лазанья и </w:t>
      </w:r>
      <w:proofErr w:type="spellStart"/>
      <w:r w:rsidRPr="001C34A2">
        <w:rPr>
          <w:rFonts w:ascii="Times New Roman" w:hAnsi="Times New Roman"/>
          <w:sz w:val="24"/>
          <w:szCs w:val="24"/>
        </w:rPr>
        <w:t>перелезания</w:t>
      </w:r>
      <w:proofErr w:type="spellEnd"/>
      <w:r w:rsidRPr="001C34A2">
        <w:rPr>
          <w:rFonts w:ascii="Times New Roman" w:hAnsi="Times New Roman"/>
          <w:sz w:val="24"/>
          <w:szCs w:val="24"/>
        </w:rPr>
        <w:t xml:space="preserve">, </w:t>
      </w:r>
      <w:proofErr w:type="spellStart"/>
      <w:r w:rsidRPr="001C34A2">
        <w:rPr>
          <w:rFonts w:ascii="Times New Roman" w:hAnsi="Times New Roman"/>
          <w:sz w:val="24"/>
          <w:szCs w:val="24"/>
        </w:rPr>
        <w:t>переползания</w:t>
      </w:r>
      <w:proofErr w:type="spellEnd"/>
      <w:r w:rsidRPr="001C34A2">
        <w:rPr>
          <w:rFonts w:ascii="Times New Roman" w:hAnsi="Times New Roman"/>
          <w:sz w:val="24"/>
          <w:szCs w:val="24"/>
        </w:rPr>
        <w:t>, передвижение по наклонной гимнастической скамейке.</w:t>
      </w:r>
    </w:p>
    <w:p w:rsidR="00951472" w:rsidRPr="001C34A2" w:rsidRDefault="00951472" w:rsidP="001C34A2">
      <w:pPr>
        <w:pStyle w:val="af"/>
        <w:spacing w:line="240" w:lineRule="auto"/>
        <w:ind w:firstLine="708"/>
        <w:rPr>
          <w:rFonts w:ascii="Times New Roman" w:hAnsi="Times New Roman"/>
          <w:sz w:val="24"/>
          <w:szCs w:val="24"/>
        </w:rPr>
      </w:pPr>
      <w:proofErr w:type="gramStart"/>
      <w:r w:rsidRPr="001C34A2">
        <w:rPr>
          <w:rFonts w:ascii="Times New Roman" w:hAnsi="Times New Roman"/>
          <w:i/>
          <w:sz w:val="24"/>
          <w:szCs w:val="24"/>
        </w:rPr>
        <w:t>Упражнения в поднимании и переноске грузов</w:t>
      </w:r>
      <w:r w:rsidRPr="001C34A2">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1C34A2" w:rsidRDefault="00951472" w:rsidP="001C34A2">
      <w:pPr>
        <w:pStyle w:val="af"/>
        <w:spacing w:line="240" w:lineRule="auto"/>
        <w:ind w:firstLine="708"/>
        <w:rPr>
          <w:rFonts w:ascii="Times New Roman" w:hAnsi="Times New Roman"/>
          <w:b/>
          <w:bCs/>
          <w:iCs/>
          <w:sz w:val="24"/>
          <w:szCs w:val="24"/>
        </w:rPr>
      </w:pPr>
      <w:r w:rsidRPr="001C34A2">
        <w:rPr>
          <w:rFonts w:ascii="Times New Roman" w:hAnsi="Times New Roman"/>
          <w:b/>
          <w:bCs/>
          <w:iCs/>
          <w:sz w:val="24"/>
          <w:szCs w:val="24"/>
        </w:rPr>
        <w:t xml:space="preserve">Лёгкая атлетика. </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Ходьба:  </w:t>
      </w:r>
      <w:r w:rsidRPr="001C34A2">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Беговые упражнения: </w:t>
      </w:r>
      <w:r w:rsidRPr="001C34A2">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Прыжковые упражнения: </w:t>
      </w:r>
      <w:r w:rsidRPr="001C34A2">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Броски: </w:t>
      </w:r>
      <w:r w:rsidRPr="001C34A2">
        <w:rPr>
          <w:rFonts w:ascii="Times New Roman" w:hAnsi="Times New Roman"/>
          <w:sz w:val="24"/>
          <w:szCs w:val="24"/>
        </w:rPr>
        <w:t>большого мяча (</w:t>
      </w:r>
      <w:smartTag w:uri="urn:schemas-microsoft-com:office:smarttags" w:element="metricconverter">
        <w:smartTagPr>
          <w:attr w:name="ProductID" w:val="1 кг"/>
        </w:smartTagPr>
        <w:r w:rsidRPr="001C34A2">
          <w:rPr>
            <w:rFonts w:ascii="Times New Roman" w:hAnsi="Times New Roman"/>
            <w:sz w:val="24"/>
            <w:szCs w:val="24"/>
          </w:rPr>
          <w:t>1 кг</w:t>
        </w:r>
      </w:smartTag>
      <w:r w:rsidRPr="001C34A2">
        <w:rPr>
          <w:rFonts w:ascii="Times New Roman" w:hAnsi="Times New Roman"/>
          <w:sz w:val="24"/>
          <w:szCs w:val="24"/>
        </w:rPr>
        <w:t>) на дальность разными способами.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Метание: </w:t>
      </w:r>
      <w:r w:rsidRPr="001C34A2">
        <w:rPr>
          <w:rFonts w:ascii="Times New Roman" w:hAnsi="Times New Roman"/>
          <w:sz w:val="24"/>
          <w:szCs w:val="24"/>
        </w:rPr>
        <w:t>малого мяча в вертикальную и горизонтальную цель и на дальность.</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Fonts w:ascii="Times New Roman" w:hAnsi="Times New Roman"/>
          <w:b/>
          <w:bCs/>
          <w:iCs/>
          <w:sz w:val="24"/>
          <w:szCs w:val="24"/>
        </w:rPr>
        <w:t>Лыжная подготовка.</w:t>
      </w:r>
      <w:r w:rsidRPr="001C34A2">
        <w:rPr>
          <w:rFonts w:ascii="Times New Roman" w:hAnsi="Times New Roman"/>
          <w:b/>
          <w:bCs/>
          <w:i/>
          <w:iCs/>
          <w:sz w:val="24"/>
          <w:szCs w:val="24"/>
        </w:rPr>
        <w:t xml:space="preserve"> </w:t>
      </w:r>
      <w:r w:rsidRPr="001C34A2">
        <w:rPr>
          <w:rFonts w:ascii="Times New Roman" w:hAnsi="Times New Roman"/>
          <w:sz w:val="24"/>
          <w:szCs w:val="24"/>
        </w:rPr>
        <w:t>Передвижение на лыжах; повороты; спуски; подъёмы; торможение.</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b/>
          <w:i/>
          <w:sz w:val="24"/>
          <w:szCs w:val="24"/>
        </w:rPr>
        <w:t xml:space="preserve">Подвижные игры и </w:t>
      </w:r>
      <w:r w:rsidRPr="001C34A2">
        <w:rPr>
          <w:rStyle w:val="c12"/>
          <w:b/>
          <w:i/>
          <w:sz w:val="24"/>
          <w:szCs w:val="24"/>
        </w:rPr>
        <w:t>элементы спортивных игр</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На материале гимнастики: </w:t>
      </w:r>
      <w:r w:rsidRPr="001C34A2">
        <w:rPr>
          <w:rFonts w:ascii="Times New Roman" w:hAnsi="Times New Roman"/>
          <w:sz w:val="24"/>
          <w:szCs w:val="24"/>
        </w:rPr>
        <w:t>игровые задания с исполь</w:t>
      </w:r>
      <w:r w:rsidRPr="001C34A2">
        <w:rPr>
          <w:rFonts w:ascii="Times New Roman" w:hAnsi="Times New Roman"/>
          <w:spacing w:val="2"/>
          <w:sz w:val="24"/>
          <w:szCs w:val="24"/>
        </w:rPr>
        <w:t xml:space="preserve">зованием строевых упражнений, упражнений на внимание, </w:t>
      </w:r>
      <w:r w:rsidRPr="001C34A2">
        <w:rPr>
          <w:rFonts w:ascii="Times New Roman" w:hAnsi="Times New Roman"/>
          <w:sz w:val="24"/>
          <w:szCs w:val="24"/>
        </w:rPr>
        <w:t>силу, ловкость и координацию.</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На материале лёгкой атлетики: </w:t>
      </w:r>
      <w:r w:rsidRPr="001C34A2">
        <w:rPr>
          <w:rFonts w:ascii="Times New Roman" w:hAnsi="Times New Roman"/>
          <w:sz w:val="24"/>
          <w:szCs w:val="24"/>
        </w:rPr>
        <w:t>прыжки, бег, метания и броски; упражнения на координацию, выносливость и быстроту.</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pacing w:val="2"/>
          <w:sz w:val="24"/>
          <w:szCs w:val="24"/>
        </w:rPr>
        <w:t xml:space="preserve">На материале лыжной подготовки: </w:t>
      </w:r>
      <w:r w:rsidRPr="001C34A2">
        <w:rPr>
          <w:rFonts w:ascii="Times New Roman" w:hAnsi="Times New Roman"/>
          <w:spacing w:val="2"/>
          <w:sz w:val="24"/>
          <w:szCs w:val="24"/>
        </w:rPr>
        <w:t>эстафеты в пере</w:t>
      </w:r>
      <w:r w:rsidRPr="001C34A2">
        <w:rPr>
          <w:rFonts w:ascii="Times New Roman" w:hAnsi="Times New Roman"/>
          <w:sz w:val="24"/>
          <w:szCs w:val="24"/>
        </w:rPr>
        <w:t>движении на лыжах, упражнения на выносливость и координацию.</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На материале спортивных игр:</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Футбол: </w:t>
      </w:r>
      <w:r w:rsidRPr="001C34A2">
        <w:rPr>
          <w:rFonts w:ascii="Times New Roman" w:hAnsi="Times New Roman"/>
          <w:sz w:val="24"/>
          <w:szCs w:val="24"/>
        </w:rPr>
        <w:t>удар по неподвижному и катящемуся мячу; оста</w:t>
      </w:r>
      <w:r w:rsidRPr="001C34A2">
        <w:rPr>
          <w:rFonts w:ascii="Times New Roman" w:hAnsi="Times New Roman"/>
          <w:spacing w:val="2"/>
          <w:sz w:val="24"/>
          <w:szCs w:val="24"/>
        </w:rPr>
        <w:t xml:space="preserve">новка мяча; ведение мяча; подвижные игры на материале </w:t>
      </w:r>
      <w:r w:rsidRPr="001C34A2">
        <w:rPr>
          <w:rFonts w:ascii="Times New Roman" w:hAnsi="Times New Roman"/>
          <w:sz w:val="24"/>
          <w:szCs w:val="24"/>
        </w:rPr>
        <w:t>футбола.</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i/>
          <w:iCs/>
          <w:sz w:val="24"/>
          <w:szCs w:val="24"/>
        </w:rPr>
        <w:t xml:space="preserve">Баскетбол: </w:t>
      </w:r>
      <w:r w:rsidRPr="001C34A2">
        <w:rPr>
          <w:rFonts w:ascii="Times New Roman" w:hAnsi="Times New Roman"/>
          <w:iCs/>
          <w:sz w:val="24"/>
          <w:szCs w:val="24"/>
        </w:rPr>
        <w:t>с</w:t>
      </w:r>
      <w:r w:rsidRPr="001C34A2">
        <w:rPr>
          <w:rStyle w:val="c12"/>
          <w:sz w:val="24"/>
          <w:szCs w:val="24"/>
        </w:rPr>
        <w:t>тойка баскетболиста;</w:t>
      </w:r>
      <w:r w:rsidRPr="001C34A2">
        <w:rPr>
          <w:rFonts w:ascii="Times New Roman" w:hAnsi="Times New Roman"/>
          <w:sz w:val="24"/>
          <w:szCs w:val="24"/>
        </w:rPr>
        <w:t xml:space="preserve"> специальные передвижения без мяча; х</w:t>
      </w:r>
      <w:r w:rsidRPr="001C34A2">
        <w:rPr>
          <w:rStyle w:val="c12"/>
          <w:sz w:val="24"/>
          <w:szCs w:val="24"/>
        </w:rPr>
        <w:t>ват мяча;</w:t>
      </w:r>
      <w:r w:rsidRPr="001C34A2">
        <w:rPr>
          <w:rFonts w:ascii="Times New Roman" w:hAnsi="Times New Roman"/>
          <w:sz w:val="24"/>
          <w:szCs w:val="24"/>
        </w:rPr>
        <w:t xml:space="preserve"> в</w:t>
      </w:r>
      <w:r w:rsidRPr="001C34A2">
        <w:rPr>
          <w:rStyle w:val="c12"/>
          <w:sz w:val="24"/>
          <w:szCs w:val="24"/>
        </w:rPr>
        <w:t>едение мяча на месте</w:t>
      </w:r>
      <w:r w:rsidRPr="001C34A2">
        <w:rPr>
          <w:rFonts w:ascii="Times New Roman" w:hAnsi="Times New Roman"/>
          <w:sz w:val="24"/>
          <w:szCs w:val="24"/>
        </w:rPr>
        <w:t>; б</w:t>
      </w:r>
      <w:r w:rsidRPr="001C34A2">
        <w:rPr>
          <w:rStyle w:val="c12"/>
          <w:sz w:val="24"/>
          <w:szCs w:val="24"/>
        </w:rPr>
        <w:t>роски мяча с места двумя руками снизу из-под кольца</w:t>
      </w:r>
      <w:r w:rsidRPr="001C34A2">
        <w:rPr>
          <w:rFonts w:ascii="Times New Roman" w:hAnsi="Times New Roman"/>
          <w:sz w:val="24"/>
          <w:szCs w:val="24"/>
        </w:rPr>
        <w:t>; п</w:t>
      </w:r>
      <w:r w:rsidRPr="001C34A2">
        <w:rPr>
          <w:rStyle w:val="c12"/>
          <w:sz w:val="24"/>
          <w:szCs w:val="24"/>
        </w:rPr>
        <w:t>ередача и ловля мяча на месте двумя руками от груди в паре с учителем;</w:t>
      </w:r>
      <w:r w:rsidRPr="001C34A2">
        <w:rPr>
          <w:rFonts w:ascii="Times New Roman" w:hAnsi="Times New Roman"/>
          <w:sz w:val="24"/>
          <w:szCs w:val="24"/>
        </w:rPr>
        <w:t xml:space="preserve"> подвижные игры на материале баскетбола.</w:t>
      </w:r>
    </w:p>
    <w:p w:rsidR="00951472" w:rsidRPr="001C34A2" w:rsidRDefault="00951472" w:rsidP="001C34A2">
      <w:pPr>
        <w:pStyle w:val="c11"/>
        <w:spacing w:before="0" w:beforeAutospacing="0" w:after="0" w:afterAutospacing="0"/>
        <w:ind w:firstLine="709"/>
        <w:jc w:val="both"/>
      </w:pPr>
      <w:r w:rsidRPr="001C34A2">
        <w:rPr>
          <w:rStyle w:val="c12"/>
          <w:i/>
        </w:rPr>
        <w:t>Пионербол</w:t>
      </w:r>
      <w:r w:rsidRPr="001C34A2">
        <w:rPr>
          <w:rStyle w:val="c12"/>
        </w:rPr>
        <w:t>: броски и ловля мяча в парах через сетку двумя руками снизу и сверху; нижняя подача мяча (одной рукой снизу).</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Волейбол: </w:t>
      </w:r>
      <w:r w:rsidRPr="001C34A2">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sz w:val="24"/>
          <w:szCs w:val="24"/>
        </w:rPr>
        <w:t>Подвижные игры разных народов</w:t>
      </w:r>
      <w:r w:rsidRPr="001C34A2">
        <w:rPr>
          <w:rFonts w:ascii="Times New Roman" w:hAnsi="Times New Roman"/>
          <w:sz w:val="24"/>
          <w:szCs w:val="24"/>
        </w:rPr>
        <w:t>.</w:t>
      </w:r>
    </w:p>
    <w:p w:rsidR="00951472" w:rsidRPr="001C34A2" w:rsidRDefault="00951472" w:rsidP="001C34A2">
      <w:pPr>
        <w:pStyle w:val="c11"/>
        <w:spacing w:before="0" w:beforeAutospacing="0" w:after="0" w:afterAutospacing="0"/>
        <w:ind w:firstLine="709"/>
        <w:jc w:val="both"/>
      </w:pPr>
      <w:r w:rsidRPr="001C34A2">
        <w:rPr>
          <w:rStyle w:val="c12"/>
          <w:i/>
        </w:rPr>
        <w:t>Коррекционно-развивающие игры</w:t>
      </w:r>
      <w:r w:rsidRPr="001C34A2">
        <w:rPr>
          <w:rStyle w:val="c12"/>
        </w:rPr>
        <w:t>: «Порядок и беспорядок», «Узнай, где звонили», «Собери урожай».</w:t>
      </w:r>
    </w:p>
    <w:p w:rsidR="00951472" w:rsidRPr="001C34A2" w:rsidRDefault="00951472" w:rsidP="001C34A2">
      <w:pPr>
        <w:pStyle w:val="c11"/>
        <w:spacing w:before="0" w:beforeAutospacing="0" w:after="0" w:afterAutospacing="0"/>
        <w:ind w:firstLine="709"/>
        <w:jc w:val="both"/>
      </w:pPr>
      <w:r w:rsidRPr="001C34A2">
        <w:rPr>
          <w:rStyle w:val="c12"/>
          <w:i/>
        </w:rPr>
        <w:t>Игры с бегом и прыжками</w:t>
      </w:r>
      <w:r w:rsidRPr="001C34A2">
        <w:rPr>
          <w:rStyle w:val="c12"/>
        </w:rPr>
        <w:t xml:space="preserve">: «Сорви шишку», «У медведя </w:t>
      </w:r>
      <w:proofErr w:type="gramStart"/>
      <w:r w:rsidRPr="001C34A2">
        <w:rPr>
          <w:rStyle w:val="c12"/>
        </w:rPr>
        <w:t>во</w:t>
      </w:r>
      <w:proofErr w:type="gramEnd"/>
      <w:r w:rsidRPr="001C34A2">
        <w:rPr>
          <w:rStyle w:val="c12"/>
        </w:rPr>
        <w:t xml:space="preserve"> бору», «Подбеги к своему предмету», «День и ночь», «Кот и мыши», «Пятнашки»; «Прыжки по кочкам».</w:t>
      </w:r>
    </w:p>
    <w:p w:rsidR="00951472" w:rsidRPr="001C34A2" w:rsidRDefault="00951472" w:rsidP="001C34A2">
      <w:pPr>
        <w:pStyle w:val="c11"/>
        <w:spacing w:before="0" w:beforeAutospacing="0" w:after="0" w:afterAutospacing="0"/>
        <w:ind w:firstLine="709"/>
        <w:jc w:val="both"/>
        <w:rPr>
          <w:rStyle w:val="c12"/>
        </w:rPr>
      </w:pPr>
      <w:r w:rsidRPr="001C34A2">
        <w:rPr>
          <w:rStyle w:val="c12"/>
          <w:i/>
        </w:rPr>
        <w:t>Игры с мячом</w:t>
      </w:r>
      <w:r w:rsidRPr="001C34A2">
        <w:rPr>
          <w:rStyle w:val="c12"/>
        </w:rPr>
        <w:t>: «Метание мячей и мешочков»; «Кого назвали – тот и ловит», «Мяч по кругу», «Не урони мяч».</w:t>
      </w:r>
    </w:p>
    <w:p w:rsidR="00951472" w:rsidRPr="001C34A2" w:rsidRDefault="00951472" w:rsidP="001C34A2">
      <w:pPr>
        <w:pStyle w:val="af"/>
        <w:spacing w:line="240" w:lineRule="auto"/>
        <w:ind w:firstLine="708"/>
        <w:rPr>
          <w:rStyle w:val="c12"/>
          <w:rFonts w:ascii="Times New Roman" w:hAnsi="Times New Roman"/>
          <w:b/>
          <w:i/>
          <w:sz w:val="24"/>
          <w:szCs w:val="24"/>
        </w:rPr>
      </w:pPr>
      <w:r w:rsidRPr="001C34A2">
        <w:rPr>
          <w:rStyle w:val="c12"/>
          <w:rFonts w:ascii="Times New Roman" w:hAnsi="Times New Roman"/>
          <w:b/>
          <w:i/>
          <w:sz w:val="24"/>
          <w:szCs w:val="24"/>
        </w:rPr>
        <w:t>Адаптивная физическая реабилитация</w:t>
      </w:r>
    </w:p>
    <w:p w:rsidR="00951472" w:rsidRPr="001C34A2" w:rsidRDefault="00951472" w:rsidP="001C34A2">
      <w:pPr>
        <w:pStyle w:val="af"/>
        <w:spacing w:line="240" w:lineRule="auto"/>
        <w:ind w:firstLine="708"/>
        <w:rPr>
          <w:rFonts w:ascii="Times New Roman" w:hAnsi="Times New Roman"/>
          <w:b/>
          <w:bCs/>
          <w:i/>
          <w:iCs/>
          <w:sz w:val="24"/>
          <w:szCs w:val="24"/>
        </w:rPr>
      </w:pPr>
      <w:r w:rsidRPr="001C34A2">
        <w:rPr>
          <w:rStyle w:val="c12"/>
          <w:rFonts w:ascii="Times New Roman" w:hAnsi="Times New Roman"/>
          <w:b/>
          <w:i/>
          <w:sz w:val="24"/>
          <w:szCs w:val="24"/>
        </w:rPr>
        <w:t>Общеразвивающие упражнения</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b/>
          <w:bCs/>
          <w:sz w:val="24"/>
          <w:szCs w:val="24"/>
        </w:rPr>
        <w:t xml:space="preserve">На материале гимнастики </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pacing w:val="2"/>
          <w:sz w:val="24"/>
          <w:szCs w:val="24"/>
        </w:rPr>
        <w:lastRenderedPageBreak/>
        <w:t xml:space="preserve">Развитие гибкости: </w:t>
      </w:r>
      <w:r w:rsidRPr="001C34A2">
        <w:rPr>
          <w:rFonts w:ascii="Times New Roman" w:hAnsi="Times New Roman"/>
          <w:spacing w:val="2"/>
          <w:sz w:val="24"/>
          <w:szCs w:val="24"/>
        </w:rPr>
        <w:t xml:space="preserve">широкие стойки на ногах; ходьба </w:t>
      </w:r>
      <w:r w:rsidRPr="001C34A2">
        <w:rPr>
          <w:rFonts w:ascii="Times New Roman" w:hAnsi="Times New Roman"/>
          <w:sz w:val="24"/>
          <w:szCs w:val="24"/>
        </w:rPr>
        <w:t xml:space="preserve">широким шагом, выпадами, в приседе, с махом ногой; наклоны; выпады и </w:t>
      </w:r>
      <w:proofErr w:type="spellStart"/>
      <w:r w:rsidRPr="001C34A2">
        <w:rPr>
          <w:rFonts w:ascii="Times New Roman" w:hAnsi="Times New Roman"/>
          <w:sz w:val="24"/>
          <w:szCs w:val="24"/>
        </w:rPr>
        <w:t>полушпагаты</w:t>
      </w:r>
      <w:proofErr w:type="spellEnd"/>
      <w:r w:rsidRPr="001C34A2">
        <w:rPr>
          <w:rFonts w:ascii="Times New Roman" w:hAnsi="Times New Roman"/>
          <w:sz w:val="24"/>
          <w:szCs w:val="24"/>
        </w:rPr>
        <w:t xml:space="preserve"> на месте; «</w:t>
      </w:r>
      <w:proofErr w:type="spellStart"/>
      <w:r w:rsidRPr="001C34A2">
        <w:rPr>
          <w:rFonts w:ascii="Times New Roman" w:hAnsi="Times New Roman"/>
          <w:sz w:val="24"/>
          <w:szCs w:val="24"/>
        </w:rPr>
        <w:t>выкруты</w:t>
      </w:r>
      <w:proofErr w:type="spellEnd"/>
      <w:r w:rsidRPr="001C34A2">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1C34A2">
        <w:rPr>
          <w:rFonts w:ascii="Times New Roman" w:hAnsi="Times New Roman"/>
          <w:spacing w:val="2"/>
          <w:sz w:val="24"/>
          <w:szCs w:val="24"/>
        </w:rPr>
        <w:t xml:space="preserve">индивидуальные </w:t>
      </w:r>
      <w:r w:rsidRPr="001C34A2">
        <w:rPr>
          <w:rFonts w:ascii="Times New Roman" w:hAnsi="Times New Roman"/>
          <w:sz w:val="24"/>
          <w:szCs w:val="24"/>
        </w:rPr>
        <w:t>комплексы по развитию гибкости.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Развитие координации: </w:t>
      </w:r>
      <w:r w:rsidRPr="001C34A2">
        <w:rPr>
          <w:rFonts w:ascii="Times New Roman" w:hAnsi="Times New Roman"/>
          <w:sz w:val="24"/>
          <w:szCs w:val="24"/>
        </w:rPr>
        <w:t>преодоление простых препятствий; ходьба по гим</w:t>
      </w:r>
      <w:r w:rsidRPr="001C34A2">
        <w:rPr>
          <w:rFonts w:ascii="Times New Roman" w:hAnsi="Times New Roman"/>
          <w:spacing w:val="2"/>
          <w:sz w:val="24"/>
          <w:szCs w:val="24"/>
        </w:rPr>
        <w:t>настической скамейке, низкому гимнастическому бревну</w:t>
      </w:r>
      <w:r w:rsidRPr="001C34A2">
        <w:rPr>
          <w:rFonts w:ascii="Times New Roman" w:hAnsi="Times New Roman"/>
          <w:sz w:val="24"/>
          <w:szCs w:val="24"/>
        </w:rPr>
        <w:t xml:space="preserve">; воспроизведение заданной игровой позы; игры на </w:t>
      </w:r>
      <w:r w:rsidRPr="001C34A2">
        <w:rPr>
          <w:rFonts w:ascii="Times New Roman" w:hAnsi="Times New Roman"/>
          <w:spacing w:val="2"/>
          <w:sz w:val="24"/>
          <w:szCs w:val="24"/>
        </w:rPr>
        <w:t xml:space="preserve">переключение внимания, на расслабление мышц рук, ног, </w:t>
      </w:r>
      <w:r w:rsidRPr="001C34A2">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C34A2">
        <w:rPr>
          <w:rFonts w:ascii="Times New Roman" w:hAnsi="Times New Roman"/>
          <w:spacing w:val="2"/>
          <w:sz w:val="24"/>
          <w:szCs w:val="24"/>
        </w:rPr>
        <w:t xml:space="preserve">на расслабление отдельных мышечных групп, передвижение шагом, бегом, </w:t>
      </w:r>
      <w:r w:rsidRPr="001C34A2">
        <w:rPr>
          <w:rFonts w:ascii="Times New Roman" w:hAnsi="Times New Roman"/>
          <w:sz w:val="24"/>
          <w:szCs w:val="24"/>
        </w:rPr>
        <w:t>прыжками в разных направлениях по намеченным ориентирам и по сигналу.</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Формирование осанки: </w:t>
      </w:r>
      <w:r w:rsidRPr="001C34A2">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i/>
          <w:iCs/>
          <w:sz w:val="24"/>
          <w:szCs w:val="24"/>
        </w:rPr>
        <w:t xml:space="preserve">Развитие силовых способностей: </w:t>
      </w:r>
      <w:r w:rsidRPr="001C34A2">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C34A2">
          <w:rPr>
            <w:rFonts w:ascii="Times New Roman" w:hAnsi="Times New Roman"/>
            <w:sz w:val="24"/>
            <w:szCs w:val="24"/>
          </w:rPr>
          <w:t>1 кг</w:t>
        </w:r>
      </w:smartTag>
      <w:r w:rsidRPr="001C34A2">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1C34A2">
          <w:rPr>
            <w:rFonts w:ascii="Times New Roman" w:hAnsi="Times New Roman"/>
            <w:sz w:val="24"/>
            <w:szCs w:val="24"/>
          </w:rPr>
          <w:t>100 г</w:t>
        </w:r>
      </w:smartTag>
      <w:r w:rsidRPr="001C34A2">
        <w:rPr>
          <w:rFonts w:ascii="Times New Roman" w:hAnsi="Times New Roman"/>
          <w:sz w:val="24"/>
          <w:szCs w:val="24"/>
        </w:rPr>
        <w:t>, гимнастические палки и булавы), преодоление сопротивления партнера (парные упражнения)</w:t>
      </w:r>
      <w:r w:rsidRPr="001C34A2">
        <w:rPr>
          <w:rFonts w:ascii="Times New Roman" w:hAnsi="Times New Roman"/>
          <w:spacing w:val="2"/>
          <w:sz w:val="24"/>
          <w:szCs w:val="24"/>
        </w:rPr>
        <w:t xml:space="preserve">; </w:t>
      </w:r>
      <w:r w:rsidRPr="001C34A2">
        <w:rPr>
          <w:rFonts w:ascii="Times New Roman" w:hAnsi="Times New Roman"/>
          <w:spacing w:val="-2"/>
          <w:sz w:val="24"/>
          <w:szCs w:val="24"/>
        </w:rPr>
        <w:t>отжимания от повышенной опоры (гимнастическая скамейка).</w:t>
      </w:r>
    </w:p>
    <w:p w:rsidR="00951472" w:rsidRPr="001C34A2" w:rsidRDefault="00951472" w:rsidP="001C34A2">
      <w:pPr>
        <w:pStyle w:val="af"/>
        <w:spacing w:line="240" w:lineRule="auto"/>
        <w:ind w:firstLine="708"/>
        <w:rPr>
          <w:rFonts w:ascii="Times New Roman" w:hAnsi="Times New Roman"/>
          <w:i/>
          <w:iCs/>
          <w:sz w:val="24"/>
          <w:szCs w:val="24"/>
        </w:rPr>
      </w:pPr>
      <w:r w:rsidRPr="001C34A2">
        <w:rPr>
          <w:rFonts w:ascii="Times New Roman" w:hAnsi="Times New Roman"/>
          <w:b/>
          <w:bCs/>
          <w:sz w:val="24"/>
          <w:szCs w:val="24"/>
        </w:rPr>
        <w:t>На материале лёгкой атлетики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pacing w:val="2"/>
          <w:sz w:val="24"/>
          <w:szCs w:val="24"/>
        </w:rPr>
        <w:t xml:space="preserve">Развитие координации: </w:t>
      </w:r>
      <w:r w:rsidRPr="001C34A2">
        <w:rPr>
          <w:rFonts w:ascii="Times New Roman" w:hAnsi="Times New Roman"/>
          <w:spacing w:val="2"/>
          <w:sz w:val="24"/>
          <w:szCs w:val="24"/>
        </w:rPr>
        <w:t>бег с изменяющимся направле</w:t>
      </w:r>
      <w:r w:rsidRPr="001C34A2">
        <w:rPr>
          <w:rFonts w:ascii="Times New Roman" w:hAnsi="Times New Roman"/>
          <w:sz w:val="24"/>
          <w:szCs w:val="24"/>
        </w:rPr>
        <w:t xml:space="preserve">нием по ограниченной опоре; </w:t>
      </w:r>
      <w:proofErr w:type="spellStart"/>
      <w:r w:rsidRPr="001C34A2">
        <w:rPr>
          <w:rFonts w:ascii="Times New Roman" w:hAnsi="Times New Roman"/>
          <w:sz w:val="24"/>
          <w:szCs w:val="24"/>
        </w:rPr>
        <w:t>пробегание</w:t>
      </w:r>
      <w:proofErr w:type="spellEnd"/>
      <w:r w:rsidRPr="001C34A2">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1C34A2" w:rsidRDefault="00951472" w:rsidP="001C34A2">
      <w:pPr>
        <w:pStyle w:val="af"/>
        <w:spacing w:line="240" w:lineRule="auto"/>
        <w:ind w:firstLine="708"/>
        <w:rPr>
          <w:rFonts w:ascii="Times New Roman" w:hAnsi="Times New Roman"/>
          <w:spacing w:val="2"/>
          <w:sz w:val="24"/>
          <w:szCs w:val="24"/>
        </w:rPr>
      </w:pPr>
      <w:r w:rsidRPr="001C34A2">
        <w:rPr>
          <w:rFonts w:ascii="Times New Roman" w:hAnsi="Times New Roman"/>
          <w:i/>
          <w:iCs/>
          <w:spacing w:val="2"/>
          <w:sz w:val="24"/>
          <w:szCs w:val="24"/>
        </w:rPr>
        <w:t xml:space="preserve">Развитие быстроты: </w:t>
      </w:r>
      <w:r w:rsidRPr="001C34A2">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1C34A2">
        <w:rPr>
          <w:rFonts w:ascii="Times New Roman" w:hAnsi="Times New Roman"/>
          <w:sz w:val="24"/>
          <w:szCs w:val="24"/>
        </w:rPr>
        <w:t>в стенку и ловля теннисного мяча</w:t>
      </w:r>
      <w:r w:rsidRPr="001C34A2">
        <w:rPr>
          <w:rFonts w:ascii="Times New Roman" w:hAnsi="Times New Roman"/>
          <w:spacing w:val="2"/>
          <w:sz w:val="24"/>
          <w:szCs w:val="24"/>
        </w:rPr>
        <w:t xml:space="preserve">, </w:t>
      </w:r>
      <w:r w:rsidRPr="001C34A2">
        <w:rPr>
          <w:rFonts w:ascii="Times New Roman" w:hAnsi="Times New Roman"/>
          <w:sz w:val="24"/>
          <w:szCs w:val="24"/>
        </w:rPr>
        <w:t>стоя у стены</w:t>
      </w:r>
      <w:r w:rsidRPr="001C34A2">
        <w:rPr>
          <w:rFonts w:ascii="Times New Roman" w:hAnsi="Times New Roman"/>
          <w:spacing w:val="2"/>
          <w:sz w:val="24"/>
          <w:szCs w:val="24"/>
        </w:rPr>
        <w:t>, из разных исходных положений, с поворотами.</w:t>
      </w:r>
    </w:p>
    <w:p w:rsidR="00951472" w:rsidRPr="001C34A2" w:rsidRDefault="00951472" w:rsidP="001C34A2">
      <w:pPr>
        <w:pStyle w:val="af"/>
        <w:spacing w:line="240" w:lineRule="auto"/>
        <w:ind w:firstLine="708"/>
        <w:rPr>
          <w:rFonts w:ascii="Times New Roman" w:hAnsi="Times New Roman"/>
          <w:sz w:val="24"/>
          <w:szCs w:val="24"/>
        </w:rPr>
      </w:pPr>
      <w:r w:rsidRPr="001C34A2">
        <w:rPr>
          <w:rFonts w:ascii="Times New Roman" w:hAnsi="Times New Roman"/>
          <w:i/>
          <w:iCs/>
          <w:sz w:val="24"/>
          <w:szCs w:val="24"/>
        </w:rPr>
        <w:t xml:space="preserve">Развитие выносливости: </w:t>
      </w:r>
      <w:r w:rsidRPr="001C34A2">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C34A2">
          <w:rPr>
            <w:rFonts w:ascii="Times New Roman" w:hAnsi="Times New Roman"/>
            <w:sz w:val="24"/>
            <w:szCs w:val="24"/>
          </w:rPr>
          <w:t>30 м</w:t>
        </w:r>
      </w:smartTag>
      <w:r w:rsidRPr="001C34A2">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C34A2">
          <w:rPr>
            <w:rFonts w:ascii="Times New Roman" w:hAnsi="Times New Roman"/>
            <w:sz w:val="24"/>
            <w:szCs w:val="24"/>
          </w:rPr>
          <w:t>400 м</w:t>
        </w:r>
      </w:smartTag>
      <w:r w:rsidRPr="001C34A2">
        <w:rPr>
          <w:rFonts w:ascii="Times New Roman" w:hAnsi="Times New Roman"/>
          <w:sz w:val="24"/>
          <w:szCs w:val="24"/>
        </w:rPr>
        <w:t>; равномерный 6</w:t>
      </w:r>
      <w:r w:rsidRPr="001C34A2">
        <w:rPr>
          <w:rFonts w:ascii="Times New Roman" w:hAnsi="Times New Roman"/>
          <w:sz w:val="24"/>
          <w:szCs w:val="24"/>
        </w:rPr>
        <w:noBreakHyphen/>
        <w:t>минутный бег.</w:t>
      </w:r>
    </w:p>
    <w:p w:rsidR="00951472" w:rsidRPr="001C34A2" w:rsidRDefault="00951472" w:rsidP="001C34A2">
      <w:pPr>
        <w:pStyle w:val="af"/>
        <w:spacing w:line="240" w:lineRule="auto"/>
        <w:ind w:firstLine="454"/>
        <w:rPr>
          <w:rFonts w:ascii="Times New Roman" w:hAnsi="Times New Roman"/>
          <w:sz w:val="24"/>
          <w:szCs w:val="24"/>
        </w:rPr>
      </w:pPr>
      <w:proofErr w:type="gramStart"/>
      <w:r w:rsidRPr="001C34A2">
        <w:rPr>
          <w:rFonts w:ascii="Times New Roman" w:hAnsi="Times New Roman"/>
          <w:i/>
          <w:iCs/>
          <w:sz w:val="24"/>
          <w:szCs w:val="24"/>
        </w:rPr>
        <w:t xml:space="preserve">Развитие силовых способностей: </w:t>
      </w:r>
      <w:r w:rsidRPr="001C34A2">
        <w:rPr>
          <w:rFonts w:ascii="Times New Roman" w:hAnsi="Times New Roman"/>
          <w:sz w:val="24"/>
          <w:szCs w:val="24"/>
        </w:rPr>
        <w:t xml:space="preserve">повторное выполнение </w:t>
      </w:r>
      <w:proofErr w:type="spellStart"/>
      <w:r w:rsidRPr="001C34A2">
        <w:rPr>
          <w:rFonts w:ascii="Times New Roman" w:hAnsi="Times New Roman"/>
          <w:spacing w:val="-2"/>
          <w:sz w:val="24"/>
          <w:szCs w:val="24"/>
        </w:rPr>
        <w:t>многоскоков</w:t>
      </w:r>
      <w:proofErr w:type="spellEnd"/>
      <w:r w:rsidRPr="001C34A2">
        <w:rPr>
          <w:rFonts w:ascii="Times New Roman" w:hAnsi="Times New Roman"/>
          <w:spacing w:val="-2"/>
          <w:sz w:val="24"/>
          <w:szCs w:val="24"/>
        </w:rPr>
        <w:t xml:space="preserve">; повторное преодоление препятствий (15—20 см); </w:t>
      </w:r>
      <w:r w:rsidRPr="001C34A2">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1C34A2">
          <w:rPr>
            <w:rFonts w:ascii="Times New Roman" w:hAnsi="Times New Roman"/>
            <w:sz w:val="24"/>
            <w:szCs w:val="24"/>
          </w:rPr>
          <w:t>1 кг</w:t>
        </w:r>
      </w:smartTag>
      <w:r w:rsidRPr="001C34A2">
        <w:rPr>
          <w:rFonts w:ascii="Times New Roman" w:hAnsi="Times New Roman"/>
          <w:sz w:val="24"/>
          <w:szCs w:val="24"/>
        </w:rPr>
        <w:t xml:space="preserve">) в максимальном темпе, по </w:t>
      </w:r>
      <w:r w:rsidRPr="001C34A2">
        <w:rPr>
          <w:rFonts w:ascii="Times New Roman" w:hAnsi="Times New Roman"/>
          <w:spacing w:val="2"/>
          <w:sz w:val="24"/>
          <w:szCs w:val="24"/>
        </w:rPr>
        <w:t xml:space="preserve">кругу, из разных исходных положений; метание набивных </w:t>
      </w:r>
      <w:r w:rsidRPr="001C34A2">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1C34A2">
        <w:rPr>
          <w:rFonts w:ascii="Times New Roman" w:hAnsi="Times New Roman"/>
          <w:spacing w:val="2"/>
          <w:sz w:val="24"/>
          <w:szCs w:val="24"/>
        </w:rPr>
        <w:t xml:space="preserve">снизу, от груди); повторное выполнение беговых нагрузок </w:t>
      </w:r>
      <w:r w:rsidRPr="001C34A2">
        <w:rPr>
          <w:rFonts w:ascii="Times New Roman" w:hAnsi="Times New Roman"/>
          <w:sz w:val="24"/>
          <w:szCs w:val="24"/>
        </w:rPr>
        <w:t>в горку;</w:t>
      </w:r>
      <w:proofErr w:type="gramEnd"/>
      <w:r w:rsidRPr="001C34A2">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C34A2">
        <w:rPr>
          <w:rFonts w:ascii="Times New Roman" w:hAnsi="Times New Roman"/>
          <w:sz w:val="24"/>
          <w:szCs w:val="24"/>
        </w:rPr>
        <w:t>полуприседе</w:t>
      </w:r>
      <w:proofErr w:type="spellEnd"/>
      <w:r w:rsidRPr="001C34A2">
        <w:rPr>
          <w:rFonts w:ascii="Times New Roman" w:hAnsi="Times New Roman"/>
          <w:sz w:val="24"/>
          <w:szCs w:val="24"/>
        </w:rPr>
        <w:t xml:space="preserve"> и приседе.</w:t>
      </w:r>
    </w:p>
    <w:p w:rsidR="00951472" w:rsidRPr="001C34A2" w:rsidRDefault="00951472" w:rsidP="001C34A2">
      <w:pPr>
        <w:pStyle w:val="af"/>
        <w:spacing w:line="240" w:lineRule="auto"/>
        <w:ind w:firstLine="709"/>
        <w:rPr>
          <w:rFonts w:ascii="Times New Roman" w:hAnsi="Times New Roman"/>
          <w:i/>
          <w:iCs/>
          <w:sz w:val="24"/>
          <w:szCs w:val="24"/>
        </w:rPr>
      </w:pPr>
      <w:r w:rsidRPr="001C34A2">
        <w:rPr>
          <w:rFonts w:ascii="Times New Roman" w:hAnsi="Times New Roman"/>
          <w:b/>
          <w:bCs/>
          <w:sz w:val="24"/>
          <w:szCs w:val="24"/>
        </w:rPr>
        <w:t>На материале лыжных гонок</w:t>
      </w:r>
    </w:p>
    <w:p w:rsidR="00951472" w:rsidRPr="001C34A2" w:rsidRDefault="00951472" w:rsidP="001C34A2">
      <w:pPr>
        <w:pStyle w:val="af"/>
        <w:spacing w:line="240" w:lineRule="auto"/>
        <w:ind w:firstLine="709"/>
        <w:rPr>
          <w:rFonts w:ascii="Times New Roman" w:hAnsi="Times New Roman"/>
          <w:i/>
          <w:iCs/>
          <w:sz w:val="24"/>
          <w:szCs w:val="24"/>
        </w:rPr>
      </w:pPr>
      <w:r w:rsidRPr="001C34A2">
        <w:rPr>
          <w:rFonts w:ascii="Times New Roman" w:hAnsi="Times New Roman"/>
          <w:i/>
          <w:iCs/>
          <w:sz w:val="24"/>
          <w:szCs w:val="24"/>
        </w:rPr>
        <w:t xml:space="preserve">Развитие координации: </w:t>
      </w:r>
      <w:r w:rsidRPr="001C34A2">
        <w:rPr>
          <w:rFonts w:ascii="Times New Roman" w:hAnsi="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1C34A2">
        <w:rPr>
          <w:rFonts w:ascii="Times New Roman" w:hAnsi="Times New Roman"/>
          <w:sz w:val="24"/>
          <w:szCs w:val="24"/>
        </w:rPr>
        <w:t>двух­трёх</w:t>
      </w:r>
      <w:proofErr w:type="spellEnd"/>
      <w:r w:rsidRPr="001C34A2">
        <w:rPr>
          <w:rFonts w:ascii="Times New Roman" w:hAnsi="Times New Roman"/>
          <w:sz w:val="24"/>
          <w:szCs w:val="24"/>
        </w:rPr>
        <w:t xml:space="preserve"> шагов; спуск с горы с изменяющимися стой</w:t>
      </w:r>
      <w:r w:rsidRPr="001C34A2">
        <w:rPr>
          <w:rFonts w:ascii="Times New Roman" w:hAnsi="Times New Roman"/>
          <w:spacing w:val="2"/>
          <w:sz w:val="24"/>
          <w:szCs w:val="24"/>
        </w:rPr>
        <w:t xml:space="preserve">ками на лыжах; подбирание предметов во время спуска в </w:t>
      </w:r>
      <w:r w:rsidRPr="001C34A2">
        <w:rPr>
          <w:rFonts w:ascii="Times New Roman" w:hAnsi="Times New Roman"/>
          <w:sz w:val="24"/>
          <w:szCs w:val="24"/>
        </w:rPr>
        <w:t>низкой стойке.</w:t>
      </w:r>
    </w:p>
    <w:p w:rsidR="00951472" w:rsidRPr="001C34A2" w:rsidRDefault="00951472" w:rsidP="001C34A2">
      <w:pPr>
        <w:pStyle w:val="af"/>
        <w:spacing w:line="240" w:lineRule="auto"/>
        <w:ind w:firstLine="709"/>
        <w:rPr>
          <w:rFonts w:ascii="Times New Roman" w:hAnsi="Times New Roman"/>
          <w:sz w:val="24"/>
          <w:szCs w:val="24"/>
        </w:rPr>
      </w:pPr>
      <w:r w:rsidRPr="001C34A2">
        <w:rPr>
          <w:rFonts w:ascii="Times New Roman" w:hAnsi="Times New Roman"/>
          <w:i/>
          <w:iCs/>
          <w:sz w:val="24"/>
          <w:szCs w:val="24"/>
        </w:rPr>
        <w:t xml:space="preserve">Развитие выносливости: </w:t>
      </w:r>
      <w:r w:rsidRPr="001C34A2">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1C34A2" w:rsidRDefault="00951472" w:rsidP="001C34A2">
      <w:pPr>
        <w:pStyle w:val="af"/>
        <w:spacing w:line="240" w:lineRule="auto"/>
        <w:ind w:firstLine="709"/>
        <w:rPr>
          <w:rStyle w:val="c12"/>
          <w:rFonts w:ascii="Times New Roman" w:hAnsi="Times New Roman"/>
          <w:b/>
          <w:i/>
          <w:sz w:val="24"/>
          <w:szCs w:val="24"/>
        </w:rPr>
      </w:pPr>
      <w:r w:rsidRPr="001C34A2">
        <w:rPr>
          <w:rStyle w:val="c12"/>
          <w:rFonts w:ascii="Times New Roman" w:hAnsi="Times New Roman"/>
          <w:b/>
          <w:i/>
          <w:sz w:val="24"/>
          <w:szCs w:val="24"/>
        </w:rPr>
        <w:t>Коррекционно-развивающие упражнения</w:t>
      </w:r>
    </w:p>
    <w:p w:rsidR="00951472" w:rsidRPr="001C34A2" w:rsidRDefault="00951472" w:rsidP="001C34A2">
      <w:pPr>
        <w:pStyle w:val="af"/>
        <w:spacing w:line="240" w:lineRule="auto"/>
        <w:ind w:firstLine="709"/>
        <w:rPr>
          <w:rStyle w:val="c12"/>
          <w:rFonts w:ascii="Times New Roman" w:hAnsi="Times New Roman"/>
          <w:sz w:val="24"/>
          <w:szCs w:val="24"/>
        </w:rPr>
      </w:pPr>
      <w:r w:rsidRPr="001C34A2">
        <w:rPr>
          <w:rStyle w:val="c12"/>
          <w:rFonts w:ascii="Times New Roman" w:hAnsi="Times New Roman"/>
          <w:i/>
          <w:sz w:val="24"/>
          <w:szCs w:val="24"/>
        </w:rPr>
        <w:t>Основные положения и движения головы, конечностей и туловища</w:t>
      </w:r>
      <w:r w:rsidRPr="001C34A2">
        <w:rPr>
          <w:rStyle w:val="c12"/>
          <w:rFonts w:ascii="Times New Roman" w:hAnsi="Times New Roman"/>
          <w:sz w:val="24"/>
          <w:szCs w:val="24"/>
        </w:rPr>
        <w:t xml:space="preserve">, </w:t>
      </w:r>
      <w:r w:rsidRPr="001C34A2">
        <w:rPr>
          <w:rStyle w:val="c12"/>
          <w:rFonts w:ascii="Times New Roman" w:hAnsi="Times New Roman"/>
          <w:i/>
          <w:sz w:val="24"/>
          <w:szCs w:val="24"/>
        </w:rPr>
        <w:t>выполняемые на месте</w:t>
      </w:r>
      <w:r w:rsidRPr="001C34A2">
        <w:rPr>
          <w:rStyle w:val="c12"/>
          <w:rFonts w:ascii="Times New Roman" w:hAnsi="Times New Roman"/>
          <w:sz w:val="24"/>
          <w:szCs w:val="24"/>
        </w:rPr>
        <w:t xml:space="preserve">: сочетание движений туловища, ног с одноименными движениями рук; комплексы </w:t>
      </w:r>
      <w:r w:rsidRPr="001C34A2">
        <w:rPr>
          <w:rStyle w:val="c12"/>
          <w:rFonts w:ascii="Times New Roman" w:hAnsi="Times New Roman"/>
          <w:sz w:val="24"/>
          <w:szCs w:val="24"/>
        </w:rPr>
        <w:lastRenderedPageBreak/>
        <w:t>упражнений без предметов на месте и с предметами (</w:t>
      </w:r>
      <w:proofErr w:type="gramStart"/>
      <w:r w:rsidRPr="001C34A2">
        <w:rPr>
          <w:rStyle w:val="c12"/>
          <w:rFonts w:ascii="Times New Roman" w:hAnsi="Times New Roman"/>
          <w:sz w:val="24"/>
          <w:szCs w:val="24"/>
        </w:rPr>
        <w:t>г</w:t>
      </w:r>
      <w:proofErr w:type="gramEnd"/>
      <w:r w:rsidRPr="001C34A2">
        <w:rPr>
          <w:rStyle w:val="c12"/>
          <w:rFonts w:ascii="Times New Roman" w:hAnsi="Times New Roman"/>
          <w:sz w:val="24"/>
          <w:szCs w:val="24"/>
        </w:rPr>
        <w:t>/ палка, малый мяч, средний мяч, г/мяч, набивной мяч, средний обруч,</w:t>
      </w:r>
      <w:r w:rsidRPr="001C34A2">
        <w:rPr>
          <w:rStyle w:val="c12"/>
          <w:sz w:val="24"/>
          <w:szCs w:val="24"/>
        </w:rPr>
        <w:t xml:space="preserve"> </w:t>
      </w:r>
      <w:r w:rsidRPr="001C34A2">
        <w:rPr>
          <w:rStyle w:val="c12"/>
          <w:rFonts w:ascii="Times New Roman" w:hAnsi="Times New Roman"/>
          <w:sz w:val="24"/>
          <w:szCs w:val="24"/>
        </w:rPr>
        <w:t xml:space="preserve">большой обруч). </w:t>
      </w:r>
    </w:p>
    <w:p w:rsidR="00951472" w:rsidRPr="001C34A2" w:rsidRDefault="00951472" w:rsidP="001C34A2">
      <w:pPr>
        <w:pStyle w:val="c11"/>
        <w:spacing w:before="0" w:beforeAutospacing="0" w:after="0" w:afterAutospacing="0"/>
        <w:ind w:firstLine="709"/>
        <w:jc w:val="both"/>
        <w:rPr>
          <w:rStyle w:val="c12"/>
        </w:rPr>
      </w:pPr>
      <w:r w:rsidRPr="001C34A2">
        <w:rPr>
          <w:rStyle w:val="c12"/>
          <w:i/>
        </w:rPr>
        <w:t>Упражнения на дыхание</w:t>
      </w:r>
      <w:r w:rsidRPr="001C34A2">
        <w:rPr>
          <w:rStyle w:val="c12"/>
        </w:rPr>
        <w:t xml:space="preserve">: правильное дыхание </w:t>
      </w:r>
      <w:proofErr w:type="gramStart"/>
      <w:r w:rsidRPr="001C34A2">
        <w:rPr>
          <w:rStyle w:val="c12"/>
        </w:rPr>
        <w:t>в</w:t>
      </w:r>
      <w:proofErr w:type="gramEnd"/>
      <w:r w:rsidRPr="001C34A2">
        <w:rPr>
          <w:rStyle w:val="c12"/>
        </w:rPr>
        <w:t xml:space="preserve"> </w:t>
      </w:r>
      <w:proofErr w:type="gramStart"/>
      <w:r w:rsidRPr="001C34A2">
        <w:rPr>
          <w:rStyle w:val="c12"/>
        </w:rPr>
        <w:t>различных</w:t>
      </w:r>
      <w:proofErr w:type="gramEnd"/>
      <w:r w:rsidRPr="001C34A2">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1C34A2" w:rsidRDefault="00951472" w:rsidP="001C34A2">
      <w:pPr>
        <w:pStyle w:val="af"/>
        <w:spacing w:line="240" w:lineRule="auto"/>
        <w:ind w:firstLine="709"/>
        <w:rPr>
          <w:rStyle w:val="c12"/>
          <w:rFonts w:ascii="Times New Roman" w:hAnsi="Times New Roman"/>
          <w:sz w:val="24"/>
          <w:szCs w:val="24"/>
        </w:rPr>
      </w:pPr>
      <w:r w:rsidRPr="001C34A2">
        <w:rPr>
          <w:rStyle w:val="c12"/>
          <w:rFonts w:ascii="Times New Roman" w:hAnsi="Times New Roman"/>
          <w:i/>
          <w:sz w:val="24"/>
          <w:szCs w:val="24"/>
        </w:rPr>
        <w:t>Упражнения на коррекцию и формирование правильной осанки</w:t>
      </w:r>
      <w:r w:rsidRPr="001C34A2">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1C34A2">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1C34A2">
        <w:rPr>
          <w:rStyle w:val="c12"/>
          <w:rFonts w:ascii="Times New Roman" w:hAnsi="Times New Roman"/>
          <w:sz w:val="24"/>
          <w:szCs w:val="24"/>
        </w:rPr>
        <w:t xml:space="preserve"> </w:t>
      </w:r>
      <w:proofErr w:type="gramStart"/>
      <w:r w:rsidRPr="001C34A2">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1C34A2" w:rsidRDefault="00951472" w:rsidP="001C34A2">
      <w:pPr>
        <w:pStyle w:val="af"/>
        <w:spacing w:line="240" w:lineRule="auto"/>
        <w:ind w:firstLine="709"/>
        <w:rPr>
          <w:rStyle w:val="c12"/>
          <w:rFonts w:ascii="Times New Roman" w:hAnsi="Times New Roman"/>
          <w:sz w:val="24"/>
          <w:szCs w:val="24"/>
        </w:rPr>
      </w:pPr>
      <w:proofErr w:type="gramStart"/>
      <w:r w:rsidRPr="001C34A2">
        <w:rPr>
          <w:rStyle w:val="c12"/>
          <w:rFonts w:ascii="Times New Roman" w:hAnsi="Times New Roman"/>
          <w:i/>
          <w:sz w:val="24"/>
          <w:szCs w:val="24"/>
        </w:rPr>
        <w:t>Упражнения на коррекцию и профилактику плоскостопия:</w:t>
      </w:r>
      <w:r w:rsidRPr="001C34A2">
        <w:rPr>
          <w:rStyle w:val="c12"/>
          <w:rFonts w:ascii="Times New Roman" w:hAnsi="Times New Roman"/>
          <w:sz w:val="24"/>
          <w:szCs w:val="24"/>
        </w:rPr>
        <w:t> сидя («каток», «серп», «окно», «маляр», «мельница», «кораблик»,</w:t>
      </w:r>
      <w:r w:rsidRPr="001C34A2">
        <w:rPr>
          <w:rStyle w:val="c12"/>
          <w:sz w:val="24"/>
          <w:szCs w:val="24"/>
        </w:rPr>
        <w:t xml:space="preserve"> </w:t>
      </w:r>
      <w:r w:rsidRPr="001C34A2">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1C34A2" w:rsidRDefault="00951472" w:rsidP="001C34A2">
      <w:pPr>
        <w:pStyle w:val="af"/>
        <w:spacing w:line="240" w:lineRule="auto"/>
        <w:ind w:firstLine="709"/>
        <w:rPr>
          <w:rStyle w:val="c12"/>
          <w:rFonts w:ascii="Times New Roman" w:hAnsi="Times New Roman"/>
          <w:sz w:val="24"/>
          <w:szCs w:val="24"/>
        </w:rPr>
      </w:pPr>
      <w:proofErr w:type="gramStart"/>
      <w:r w:rsidRPr="001C34A2">
        <w:rPr>
          <w:rStyle w:val="c12"/>
          <w:rFonts w:ascii="Times New Roman" w:hAnsi="Times New Roman"/>
          <w:i/>
          <w:sz w:val="24"/>
          <w:szCs w:val="24"/>
        </w:rPr>
        <w:t>Упражнения на развитие общей и мелкой моторики:</w:t>
      </w:r>
      <w:r w:rsidRPr="001C34A2">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1C34A2">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1C34A2" w:rsidRDefault="00951472" w:rsidP="001C34A2">
      <w:pPr>
        <w:pStyle w:val="af"/>
        <w:spacing w:line="240" w:lineRule="auto"/>
        <w:ind w:firstLine="709"/>
        <w:rPr>
          <w:rStyle w:val="c12"/>
          <w:rFonts w:ascii="Times New Roman" w:hAnsi="Times New Roman"/>
          <w:sz w:val="24"/>
          <w:szCs w:val="24"/>
        </w:rPr>
      </w:pPr>
      <w:r w:rsidRPr="001C34A2">
        <w:rPr>
          <w:rStyle w:val="c12"/>
          <w:rFonts w:ascii="Times New Roman" w:hAnsi="Times New Roman"/>
          <w:i/>
          <w:sz w:val="24"/>
          <w:szCs w:val="24"/>
        </w:rPr>
        <w:t>Упражнения на развитие точности и координации движений</w:t>
      </w:r>
      <w:r w:rsidRPr="001C34A2">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1C34A2">
        <w:rPr>
          <w:rStyle w:val="c12"/>
          <w:sz w:val="24"/>
          <w:szCs w:val="24"/>
        </w:rPr>
        <w:t xml:space="preserve"> </w:t>
      </w:r>
      <w:r w:rsidRPr="001C34A2">
        <w:rPr>
          <w:rStyle w:val="c12"/>
          <w:rFonts w:ascii="Times New Roman" w:hAnsi="Times New Roman"/>
          <w:sz w:val="24"/>
          <w:szCs w:val="24"/>
        </w:rPr>
        <w:t>ходьба по двум параллельно поставленным скамейкам с помощью.</w:t>
      </w:r>
    </w:p>
    <w:p w:rsidR="00951472" w:rsidRPr="001C34A2" w:rsidRDefault="00951472" w:rsidP="001C34A2">
      <w:pPr>
        <w:pStyle w:val="af"/>
        <w:spacing w:line="240" w:lineRule="auto"/>
        <w:ind w:firstLine="709"/>
        <w:rPr>
          <w:rStyle w:val="c12"/>
          <w:rFonts w:ascii="Times New Roman" w:hAnsi="Times New Roman"/>
          <w:i/>
          <w:sz w:val="24"/>
          <w:szCs w:val="24"/>
        </w:rPr>
      </w:pPr>
      <w:r w:rsidRPr="001C34A2">
        <w:rPr>
          <w:rStyle w:val="c12"/>
          <w:rFonts w:ascii="Times New Roman" w:hAnsi="Times New Roman"/>
          <w:i/>
          <w:sz w:val="24"/>
          <w:szCs w:val="24"/>
        </w:rPr>
        <w:t>Упражнения на развитие двигательных умений и навыков</w:t>
      </w:r>
    </w:p>
    <w:p w:rsidR="00951472" w:rsidRPr="001C34A2" w:rsidRDefault="00951472" w:rsidP="001C34A2">
      <w:pPr>
        <w:pStyle w:val="c11"/>
        <w:spacing w:before="0" w:beforeAutospacing="0" w:after="0" w:afterAutospacing="0"/>
        <w:ind w:firstLine="709"/>
        <w:jc w:val="both"/>
        <w:rPr>
          <w:rStyle w:val="c12"/>
        </w:rPr>
      </w:pPr>
      <w:r w:rsidRPr="001C34A2">
        <w:rPr>
          <w:rStyle w:val="c12"/>
          <w:i/>
        </w:rPr>
        <w:t>Построения и перестроения</w:t>
      </w:r>
      <w:r w:rsidRPr="001C34A2">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1C34A2" w:rsidRDefault="00951472" w:rsidP="001C34A2">
      <w:pPr>
        <w:pStyle w:val="c11"/>
        <w:spacing w:before="0" w:beforeAutospacing="0" w:after="0" w:afterAutospacing="0"/>
        <w:ind w:firstLine="709"/>
        <w:jc w:val="both"/>
        <w:rPr>
          <w:rStyle w:val="c12"/>
        </w:rPr>
      </w:pPr>
      <w:proofErr w:type="gramStart"/>
      <w:r w:rsidRPr="001C34A2">
        <w:rPr>
          <w:rStyle w:val="c12"/>
          <w:i/>
        </w:rPr>
        <w:t>Ходьба и бег</w:t>
      </w:r>
      <w:r w:rsidRPr="001C34A2">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C34A2">
          <w:rPr>
            <w:rStyle w:val="c12"/>
          </w:rPr>
          <w:t>10 метров</w:t>
        </w:r>
      </w:smartTag>
      <w:r w:rsidRPr="001C34A2">
        <w:rPr>
          <w:rStyle w:val="c12"/>
        </w:rPr>
        <w:t xml:space="preserve">; высокий старт; бег на </w:t>
      </w:r>
      <w:smartTag w:uri="urn:schemas-microsoft-com:office:smarttags" w:element="metricconverter">
        <w:smartTagPr>
          <w:attr w:name="ProductID" w:val="30 метров"/>
        </w:smartTagPr>
        <w:r w:rsidRPr="001C34A2">
          <w:rPr>
            <w:rStyle w:val="c12"/>
          </w:rPr>
          <w:t>30 метров</w:t>
        </w:r>
      </w:smartTag>
      <w:r w:rsidRPr="001C34A2">
        <w:rPr>
          <w:rStyle w:val="c12"/>
        </w:rPr>
        <w:t xml:space="preserve"> с высокого старта на скорость.</w:t>
      </w:r>
      <w:proofErr w:type="gramEnd"/>
    </w:p>
    <w:p w:rsidR="00951472" w:rsidRPr="001C34A2" w:rsidRDefault="00951472" w:rsidP="001C34A2">
      <w:pPr>
        <w:pStyle w:val="c11"/>
        <w:spacing w:before="0" w:beforeAutospacing="0" w:after="0" w:afterAutospacing="0"/>
        <w:ind w:firstLine="709"/>
        <w:jc w:val="both"/>
        <w:rPr>
          <w:rStyle w:val="c12"/>
        </w:rPr>
      </w:pPr>
      <w:proofErr w:type="gramStart"/>
      <w:r w:rsidRPr="001C34A2">
        <w:rPr>
          <w:rStyle w:val="c12"/>
          <w:i/>
        </w:rPr>
        <w:t>Прыжки</w:t>
      </w:r>
      <w:r w:rsidRPr="001C34A2">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C34A2">
          <w:rPr>
            <w:rStyle w:val="c12"/>
          </w:rPr>
          <w:t>50 см</w:t>
        </w:r>
      </w:smartTag>
      <w:r w:rsidRPr="001C34A2">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1C34A2">
        <w:rPr>
          <w:rStyle w:val="c12"/>
        </w:rPr>
        <w:t xml:space="preserve"> прыжки, наступая на </w:t>
      </w:r>
      <w:proofErr w:type="gramStart"/>
      <w:r w:rsidRPr="001C34A2">
        <w:rPr>
          <w:rStyle w:val="c12"/>
        </w:rPr>
        <w:t>г</w:t>
      </w:r>
      <w:proofErr w:type="gramEnd"/>
      <w:r w:rsidRPr="001C34A2">
        <w:rPr>
          <w:rStyle w:val="c12"/>
        </w:rPr>
        <w:t>/скамейку; прыжки в высоту с шага.</w:t>
      </w:r>
    </w:p>
    <w:p w:rsidR="00951472" w:rsidRPr="001C34A2" w:rsidRDefault="00951472" w:rsidP="001C34A2">
      <w:pPr>
        <w:pStyle w:val="c11"/>
        <w:spacing w:before="0" w:beforeAutospacing="0" w:after="0" w:afterAutospacing="0"/>
        <w:ind w:firstLine="709"/>
        <w:jc w:val="both"/>
        <w:rPr>
          <w:rStyle w:val="c12"/>
        </w:rPr>
      </w:pPr>
      <w:proofErr w:type="gramStart"/>
      <w:r w:rsidRPr="001C34A2">
        <w:rPr>
          <w:rStyle w:val="c12"/>
          <w:i/>
        </w:rPr>
        <w:lastRenderedPageBreak/>
        <w:t>Броски, ловля, метание мяча и передача предметов</w:t>
      </w:r>
      <w:r w:rsidRPr="001C34A2">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1C34A2">
        <w:rPr>
          <w:rStyle w:val="c12"/>
        </w:rPr>
        <w:t xml:space="preserve"> </w:t>
      </w:r>
      <w:proofErr w:type="gramStart"/>
      <w:r w:rsidRPr="001C34A2">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1C34A2">
          <w:rPr>
            <w:rStyle w:val="c12"/>
          </w:rPr>
          <w:t>1 кг</w:t>
        </w:r>
      </w:smartTag>
      <w:r w:rsidRPr="001C34A2">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C34A2">
          <w:rPr>
            <w:rStyle w:val="c12"/>
          </w:rPr>
          <w:t>20 метров</w:t>
        </w:r>
      </w:smartTag>
      <w:r w:rsidRPr="001C34A2">
        <w:rPr>
          <w:rStyle w:val="c12"/>
        </w:rPr>
        <w:t xml:space="preserve"> (набивных мячей </w:t>
      </w:r>
      <w:smartTag w:uri="urn:schemas-microsoft-com:office:smarttags" w:element="metricconverter">
        <w:smartTagPr>
          <w:attr w:name="ProductID" w:val="-1 кг"/>
        </w:smartTagPr>
        <w:r w:rsidRPr="001C34A2">
          <w:rPr>
            <w:rStyle w:val="c12"/>
          </w:rPr>
          <w:t>-1 кг</w:t>
        </w:r>
      </w:smartTag>
      <w:r w:rsidRPr="001C34A2">
        <w:rPr>
          <w:rStyle w:val="c12"/>
        </w:rPr>
        <w:t>, г/палок, больших мячей и т.д.).</w:t>
      </w:r>
      <w:proofErr w:type="gramEnd"/>
    </w:p>
    <w:p w:rsidR="00951472" w:rsidRPr="001C34A2" w:rsidRDefault="00951472" w:rsidP="001C34A2">
      <w:pPr>
        <w:pStyle w:val="c11"/>
        <w:spacing w:before="0" w:beforeAutospacing="0" w:after="0" w:afterAutospacing="0"/>
        <w:ind w:firstLine="709"/>
        <w:jc w:val="both"/>
        <w:rPr>
          <w:rStyle w:val="c12"/>
        </w:rPr>
      </w:pPr>
      <w:proofErr w:type="gramStart"/>
      <w:r w:rsidRPr="001C34A2">
        <w:rPr>
          <w:rStyle w:val="c12"/>
          <w:i/>
        </w:rPr>
        <w:t>Равновесие</w:t>
      </w:r>
      <w:r w:rsidRPr="001C34A2">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C34A2">
          <w:rPr>
            <w:rStyle w:val="c12"/>
          </w:rPr>
          <w:t>20 см</w:t>
        </w:r>
      </w:smartTag>
      <w:r w:rsidRPr="001C34A2">
        <w:rPr>
          <w:rStyle w:val="c12"/>
        </w:rPr>
        <w:t>; поворот кругом переступанием на г/скамейке; расхождение вдвоем при встрече на г/скамейке;</w:t>
      </w:r>
      <w:proofErr w:type="gramEnd"/>
      <w:r w:rsidRPr="001C34A2">
        <w:rPr>
          <w:rStyle w:val="c12"/>
        </w:rPr>
        <w:t xml:space="preserve"> «Петушок», «Ласточка» на полу.</w:t>
      </w:r>
    </w:p>
    <w:p w:rsidR="00951472" w:rsidRPr="001C34A2" w:rsidRDefault="00951472" w:rsidP="001C34A2">
      <w:pPr>
        <w:pStyle w:val="c11"/>
        <w:spacing w:before="0" w:beforeAutospacing="0" w:after="0" w:afterAutospacing="0"/>
        <w:ind w:firstLine="709"/>
        <w:jc w:val="both"/>
        <w:rPr>
          <w:rStyle w:val="c12"/>
        </w:rPr>
      </w:pPr>
      <w:r w:rsidRPr="001C34A2">
        <w:rPr>
          <w:rStyle w:val="c12"/>
          <w:i/>
        </w:rPr>
        <w:t xml:space="preserve">Лазание, </w:t>
      </w:r>
      <w:proofErr w:type="spellStart"/>
      <w:r w:rsidRPr="001C34A2">
        <w:rPr>
          <w:rStyle w:val="c12"/>
          <w:i/>
        </w:rPr>
        <w:t>перелезание</w:t>
      </w:r>
      <w:proofErr w:type="spellEnd"/>
      <w:r w:rsidRPr="001C34A2">
        <w:rPr>
          <w:rStyle w:val="c12"/>
          <w:i/>
        </w:rPr>
        <w:t xml:space="preserve">, </w:t>
      </w:r>
      <w:proofErr w:type="spellStart"/>
      <w:r w:rsidRPr="001C34A2">
        <w:rPr>
          <w:rStyle w:val="c12"/>
          <w:i/>
        </w:rPr>
        <w:t>подлезание</w:t>
      </w:r>
      <w:proofErr w:type="spellEnd"/>
      <w:r w:rsidRPr="001C34A2">
        <w:rPr>
          <w:rStyle w:val="c12"/>
        </w:rPr>
        <w:t xml:space="preserve">: ползанье на четвереньках по наклонной </w:t>
      </w:r>
      <w:proofErr w:type="gramStart"/>
      <w:r w:rsidRPr="001C34A2">
        <w:rPr>
          <w:rStyle w:val="c12"/>
        </w:rPr>
        <w:t>г</w:t>
      </w:r>
      <w:proofErr w:type="gramEnd"/>
      <w:r w:rsidRPr="001C34A2">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1C34A2">
        <w:rPr>
          <w:rStyle w:val="c12"/>
        </w:rPr>
        <w:t>подлезание</w:t>
      </w:r>
      <w:proofErr w:type="spellEnd"/>
      <w:r w:rsidRPr="001C34A2">
        <w:rPr>
          <w:rStyle w:val="c12"/>
        </w:rPr>
        <w:t xml:space="preserve"> и </w:t>
      </w:r>
      <w:proofErr w:type="spellStart"/>
      <w:r w:rsidRPr="001C34A2">
        <w:rPr>
          <w:rStyle w:val="c12"/>
        </w:rPr>
        <w:t>перелезание</w:t>
      </w:r>
      <w:proofErr w:type="spellEnd"/>
      <w:r w:rsidRPr="001C34A2">
        <w:rPr>
          <w:rStyle w:val="c12"/>
        </w:rPr>
        <w:t xml:space="preserve"> под препятствия разной высоты (мягкие модули, г/скамейка, обручи, г/скакалка, стойки и т.д.); </w:t>
      </w:r>
      <w:proofErr w:type="spellStart"/>
      <w:r w:rsidRPr="001C34A2">
        <w:rPr>
          <w:rStyle w:val="c12"/>
        </w:rPr>
        <w:t>подлезание</w:t>
      </w:r>
      <w:proofErr w:type="spellEnd"/>
      <w:r w:rsidRPr="001C34A2">
        <w:rPr>
          <w:rStyle w:val="c12"/>
        </w:rPr>
        <w:t xml:space="preserve"> под препятствием с предметом в руках; </w:t>
      </w:r>
      <w:proofErr w:type="spellStart"/>
      <w:r w:rsidRPr="001C34A2">
        <w:rPr>
          <w:rStyle w:val="c12"/>
        </w:rPr>
        <w:t>пролезание</w:t>
      </w:r>
      <w:proofErr w:type="spellEnd"/>
      <w:r w:rsidRPr="001C34A2">
        <w:rPr>
          <w:rStyle w:val="c12"/>
        </w:rPr>
        <w:t xml:space="preserve"> в модуль-тоннель; перешагивание через предметы: кубики, кегли, набивные мячи, большие мячи; вис на руках на </w:t>
      </w:r>
      <w:proofErr w:type="gramStart"/>
      <w:r w:rsidRPr="001C34A2">
        <w:rPr>
          <w:rStyle w:val="c12"/>
        </w:rPr>
        <w:t>г</w:t>
      </w:r>
      <w:proofErr w:type="gramEnd"/>
      <w:r w:rsidRPr="001C34A2">
        <w:rPr>
          <w:rStyle w:val="c12"/>
        </w:rPr>
        <w:t xml:space="preserve">/стенке 1-2 секунды; полоса препятствий из 5-6 заданий в </w:t>
      </w:r>
      <w:proofErr w:type="spellStart"/>
      <w:r w:rsidRPr="001C34A2">
        <w:rPr>
          <w:rStyle w:val="c12"/>
        </w:rPr>
        <w:t>подлезании</w:t>
      </w:r>
      <w:proofErr w:type="spellEnd"/>
      <w:r w:rsidRPr="001C34A2">
        <w:rPr>
          <w:rStyle w:val="c12"/>
        </w:rPr>
        <w:t xml:space="preserve">, </w:t>
      </w:r>
      <w:proofErr w:type="spellStart"/>
      <w:r w:rsidRPr="001C34A2">
        <w:rPr>
          <w:rStyle w:val="c12"/>
        </w:rPr>
        <w:t>перелезании</w:t>
      </w:r>
      <w:proofErr w:type="spellEnd"/>
      <w:r w:rsidRPr="001C34A2">
        <w:rPr>
          <w:rStyle w:val="c12"/>
        </w:rPr>
        <w:t xml:space="preserve"> и равновесии.</w:t>
      </w:r>
    </w:p>
    <w:p w:rsidR="005A1E20" w:rsidRDefault="005A1E20" w:rsidP="001C34A2">
      <w:pPr>
        <w:pStyle w:val="c11"/>
        <w:spacing w:before="0" w:beforeAutospacing="0" w:after="0" w:afterAutospacing="0"/>
        <w:jc w:val="center"/>
        <w:rPr>
          <w:rStyle w:val="c12"/>
          <w:b/>
        </w:rPr>
      </w:pPr>
    </w:p>
    <w:p w:rsidR="00C161E4" w:rsidRPr="001C34A2" w:rsidRDefault="00C161E4" w:rsidP="001C34A2">
      <w:pPr>
        <w:pStyle w:val="c11"/>
        <w:spacing w:before="0" w:beforeAutospacing="0" w:after="0" w:afterAutospacing="0"/>
        <w:jc w:val="center"/>
        <w:rPr>
          <w:rStyle w:val="c12"/>
          <w:b/>
        </w:rPr>
      </w:pPr>
      <w:r w:rsidRPr="001C34A2">
        <w:rPr>
          <w:rStyle w:val="c12"/>
          <w:b/>
        </w:rPr>
        <w:t>Содержание курсов коррекционно-развивающей области</w:t>
      </w:r>
    </w:p>
    <w:p w:rsidR="005A1E20" w:rsidRDefault="00C66184" w:rsidP="00EA58DD">
      <w:pPr>
        <w:pStyle w:val="af3"/>
        <w:shd w:val="clear" w:color="auto" w:fill="FFFFFF"/>
        <w:spacing w:line="240" w:lineRule="auto"/>
        <w:ind w:left="0" w:firstLine="709"/>
        <w:jc w:val="both"/>
        <w:rPr>
          <w:caps w:val="0"/>
        </w:rPr>
      </w:pPr>
      <w:r w:rsidRPr="00EA58DD">
        <w:rPr>
          <w:bCs/>
          <w:iCs/>
          <w:caps w:val="0"/>
        </w:rPr>
        <w:t>Содержание коррекционно – развивающей области представлено следующими обязательными коррекционными курсами:</w:t>
      </w:r>
      <w:r w:rsidRPr="001C34A2">
        <w:rPr>
          <w:b/>
          <w:bCs/>
          <w:i/>
          <w:iCs/>
          <w:caps w:val="0"/>
        </w:rPr>
        <w:t xml:space="preserve"> </w:t>
      </w:r>
      <w:r w:rsidRPr="001C34A2">
        <w:t>«К</w:t>
      </w:r>
      <w:r w:rsidRPr="001C34A2">
        <w:rPr>
          <w:caps w:val="0"/>
        </w:rPr>
        <w:t xml:space="preserve">оррекционно-развивающие занятия (логопедические и </w:t>
      </w:r>
      <w:proofErr w:type="spellStart"/>
      <w:r w:rsidRPr="001C34A2">
        <w:rPr>
          <w:caps w:val="0"/>
        </w:rPr>
        <w:t>психокоррекционные</w:t>
      </w:r>
      <w:proofErr w:type="spellEnd"/>
      <w:r w:rsidRPr="001C34A2">
        <w:rPr>
          <w:caps w:val="0"/>
        </w:rPr>
        <w:t xml:space="preserve">)» (фронтальные и/или индивидуальные занятия), «Ритмика» (фронтальные и/или индивидуальные занятия). </w:t>
      </w:r>
      <w:r w:rsidR="000F1FB2">
        <w:rPr>
          <w:caps w:val="0"/>
        </w:rPr>
        <w:t xml:space="preserve">Рабочие программы коррекционно-развивающих, логопедических занятий разрабатываются педагогами в течение первого месяца учебного года, на основании результатов диагностики, проводимой педагогом-психологом в начале  учебного года, с учетом рекомендаций </w:t>
      </w:r>
      <w:proofErr w:type="spellStart"/>
      <w:r w:rsidR="000F1FB2">
        <w:rPr>
          <w:caps w:val="0"/>
        </w:rPr>
        <w:t>ПМПк</w:t>
      </w:r>
      <w:proofErr w:type="spellEnd"/>
      <w:r w:rsidR="000F1FB2">
        <w:rPr>
          <w:caps w:val="0"/>
        </w:rPr>
        <w:t xml:space="preserve">. </w:t>
      </w:r>
    </w:p>
    <w:p w:rsidR="00EA58DD" w:rsidRPr="00EA58DD" w:rsidRDefault="00EA58DD" w:rsidP="00EA58DD">
      <w:pPr>
        <w:pStyle w:val="af3"/>
        <w:shd w:val="clear" w:color="auto" w:fill="FFFFFF"/>
        <w:spacing w:line="240" w:lineRule="auto"/>
        <w:ind w:left="0" w:firstLine="709"/>
        <w:jc w:val="both"/>
      </w:pPr>
    </w:p>
    <w:p w:rsidR="00EA58DD" w:rsidRDefault="00C66184" w:rsidP="00EA58DD">
      <w:pPr>
        <w:autoSpaceDE w:val="0"/>
        <w:spacing w:after="0" w:line="240" w:lineRule="auto"/>
        <w:jc w:val="center"/>
        <w:rPr>
          <w:rFonts w:ascii="Times New Roman" w:hAnsi="Times New Roman" w:cs="Times New Roman"/>
          <w:b/>
          <w:i/>
          <w:sz w:val="24"/>
          <w:szCs w:val="24"/>
        </w:rPr>
      </w:pPr>
      <w:r w:rsidRPr="001C34A2">
        <w:rPr>
          <w:rFonts w:ascii="Times New Roman" w:eastAsia="Times New Roman" w:hAnsi="Times New Roman" w:cs="Times New Roman"/>
          <w:b/>
          <w:bCs/>
          <w:i/>
          <w:sz w:val="24"/>
          <w:szCs w:val="24"/>
          <w:lang w:eastAsia="ru-RU"/>
        </w:rPr>
        <w:t>Коррекционный курс</w:t>
      </w:r>
      <w:r w:rsidRPr="001C34A2">
        <w:rPr>
          <w:rFonts w:ascii="Times New Roman" w:eastAsia="Times New Roman" w:hAnsi="Times New Roman" w:cs="Times New Roman"/>
          <w:b/>
          <w:bCs/>
          <w:sz w:val="24"/>
          <w:szCs w:val="24"/>
          <w:lang w:eastAsia="ru-RU"/>
        </w:rPr>
        <w:t xml:space="preserve"> </w:t>
      </w:r>
      <w:r w:rsidRPr="001C34A2">
        <w:rPr>
          <w:rFonts w:ascii="Times New Roman" w:hAnsi="Times New Roman" w:cs="Times New Roman"/>
          <w:sz w:val="24"/>
          <w:szCs w:val="24"/>
        </w:rPr>
        <w:t>«</w:t>
      </w:r>
      <w:r w:rsidRPr="001C34A2">
        <w:rPr>
          <w:rFonts w:ascii="Times New Roman" w:hAnsi="Times New Roman" w:cs="Times New Roman"/>
          <w:b/>
          <w:i/>
          <w:sz w:val="24"/>
          <w:szCs w:val="24"/>
        </w:rPr>
        <w:t xml:space="preserve">Коррекционно-развивающие занятия </w:t>
      </w:r>
      <w:r w:rsidR="005A1E20">
        <w:rPr>
          <w:rFonts w:ascii="Times New Roman" w:hAnsi="Times New Roman" w:cs="Times New Roman"/>
          <w:b/>
          <w:i/>
          <w:sz w:val="24"/>
          <w:szCs w:val="24"/>
        </w:rPr>
        <w:t xml:space="preserve"> </w:t>
      </w:r>
    </w:p>
    <w:p w:rsidR="005A1E20" w:rsidRPr="00EA58DD" w:rsidRDefault="00C66184" w:rsidP="00EA58DD">
      <w:pPr>
        <w:autoSpaceDE w:val="0"/>
        <w:spacing w:after="0" w:line="240" w:lineRule="auto"/>
        <w:jc w:val="center"/>
        <w:rPr>
          <w:rFonts w:ascii="Times New Roman" w:eastAsia="Times New Roman" w:hAnsi="Times New Roman" w:cs="Times New Roman"/>
          <w:b/>
          <w:bCs/>
          <w:sz w:val="24"/>
          <w:szCs w:val="24"/>
          <w:lang w:eastAsia="ru-RU"/>
        </w:rPr>
      </w:pPr>
      <w:r w:rsidRPr="001C34A2">
        <w:rPr>
          <w:rFonts w:ascii="Times New Roman" w:hAnsi="Times New Roman" w:cs="Times New Roman"/>
          <w:b/>
          <w:i/>
          <w:sz w:val="24"/>
          <w:szCs w:val="24"/>
        </w:rPr>
        <w:t xml:space="preserve">(логопедические и </w:t>
      </w:r>
      <w:proofErr w:type="spellStart"/>
      <w:r w:rsidRPr="001C34A2">
        <w:rPr>
          <w:rFonts w:ascii="Times New Roman" w:hAnsi="Times New Roman" w:cs="Times New Roman"/>
          <w:b/>
          <w:i/>
          <w:sz w:val="24"/>
          <w:szCs w:val="24"/>
        </w:rPr>
        <w:t>психокоррекционные</w:t>
      </w:r>
      <w:proofErr w:type="spellEnd"/>
      <w:r w:rsidRPr="001C34A2">
        <w:rPr>
          <w:rFonts w:ascii="Times New Roman" w:hAnsi="Times New Roman" w:cs="Times New Roman"/>
          <w:b/>
          <w:i/>
          <w:sz w:val="24"/>
          <w:szCs w:val="24"/>
        </w:rPr>
        <w:t>)».</w:t>
      </w:r>
    </w:p>
    <w:p w:rsidR="008D1B93" w:rsidRPr="001C34A2" w:rsidRDefault="008D1B93" w:rsidP="001C34A2">
      <w:pPr>
        <w:spacing w:after="0" w:line="240" w:lineRule="auto"/>
        <w:jc w:val="center"/>
        <w:rPr>
          <w:rFonts w:ascii="Times New Roman" w:hAnsi="Times New Roman" w:cs="Times New Roman"/>
          <w:b/>
          <w:color w:val="auto"/>
          <w:sz w:val="24"/>
          <w:szCs w:val="24"/>
        </w:rPr>
      </w:pPr>
      <w:r w:rsidRPr="001C34A2">
        <w:rPr>
          <w:rFonts w:ascii="Times New Roman" w:hAnsi="Times New Roman" w:cs="Times New Roman"/>
          <w:b/>
          <w:color w:val="auto"/>
          <w:sz w:val="24"/>
          <w:szCs w:val="24"/>
        </w:rPr>
        <w:t>Логопедические занятия</w:t>
      </w:r>
    </w:p>
    <w:p w:rsidR="008D1B93" w:rsidRPr="001C34A2" w:rsidRDefault="00F35122" w:rsidP="001C34A2">
      <w:pPr>
        <w:pStyle w:val="af3"/>
        <w:shd w:val="clear" w:color="auto" w:fill="FFFFFF"/>
        <w:spacing w:line="240" w:lineRule="auto"/>
        <w:ind w:left="0" w:firstLine="709"/>
        <w:jc w:val="both"/>
      </w:pPr>
      <w:r w:rsidRPr="001C34A2">
        <w:rPr>
          <w:b/>
          <w:caps w:val="0"/>
        </w:rPr>
        <w:t xml:space="preserve">Цель </w:t>
      </w:r>
      <w:r w:rsidRPr="001C34A2">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1C34A2">
        <w:t xml:space="preserve">. </w:t>
      </w:r>
    </w:p>
    <w:p w:rsidR="008D1B93" w:rsidRPr="001C34A2" w:rsidRDefault="00F35122" w:rsidP="001C34A2">
      <w:pPr>
        <w:pStyle w:val="af3"/>
        <w:shd w:val="clear" w:color="auto" w:fill="FFFFFF"/>
        <w:spacing w:line="240" w:lineRule="auto"/>
        <w:ind w:left="0" w:firstLine="709"/>
        <w:jc w:val="both"/>
      </w:pPr>
      <w:r w:rsidRPr="001C34A2">
        <w:rPr>
          <w:caps w:val="0"/>
        </w:rPr>
        <w:t xml:space="preserve">Основными </w:t>
      </w:r>
      <w:r w:rsidRPr="001C34A2">
        <w:rPr>
          <w:b/>
          <w:caps w:val="0"/>
        </w:rPr>
        <w:t>направлениями</w:t>
      </w:r>
      <w:r w:rsidRPr="001C34A2">
        <w:rPr>
          <w:caps w:val="0"/>
        </w:rPr>
        <w:t xml:space="preserve"> логопедической работы является</w:t>
      </w:r>
      <w:r w:rsidR="008D1B93" w:rsidRPr="001C34A2">
        <w:t>:</w:t>
      </w:r>
    </w:p>
    <w:p w:rsidR="008D1B93" w:rsidRPr="00E10019" w:rsidRDefault="00F35122" w:rsidP="001C34A2">
      <w:pPr>
        <w:pStyle w:val="af3"/>
        <w:shd w:val="clear" w:color="auto" w:fill="FFFFFF"/>
        <w:spacing w:line="240" w:lineRule="auto"/>
        <w:ind w:left="0" w:firstLine="709"/>
        <w:jc w:val="both"/>
      </w:pPr>
      <w:r w:rsidRPr="00E10019">
        <w:rPr>
          <w:caps w:val="0"/>
        </w:rPr>
        <w:t>диагностика и коррекция звукопроизношения (постановка, автоматизация и дифференциация звуков речи);</w:t>
      </w:r>
      <w:r w:rsidR="008D1B93" w:rsidRPr="00E10019">
        <w:t xml:space="preserve"> </w:t>
      </w:r>
    </w:p>
    <w:p w:rsidR="008D1B93" w:rsidRPr="00E10019" w:rsidRDefault="00F35122" w:rsidP="001C34A2">
      <w:pPr>
        <w:pStyle w:val="af3"/>
        <w:shd w:val="clear" w:color="auto" w:fill="FFFFFF"/>
        <w:spacing w:line="240" w:lineRule="auto"/>
        <w:ind w:left="0" w:firstLine="709"/>
        <w:jc w:val="both"/>
      </w:pPr>
      <w:r w:rsidRPr="00E10019">
        <w:rPr>
          <w:caps w:val="0"/>
        </w:rPr>
        <w:t>диагностика и коррекция лексической стороны речи (обогащени</w:t>
      </w:r>
      <w:r w:rsidR="00E0076D" w:rsidRPr="00E10019">
        <w:rPr>
          <w:caps w:val="0"/>
        </w:rPr>
        <w:t>е</w:t>
      </w:r>
      <w:r w:rsidRPr="00E10019">
        <w:rPr>
          <w:caps w:val="0"/>
        </w:rPr>
        <w:t xml:space="preserve"> словаря, его расширени</w:t>
      </w:r>
      <w:r w:rsidR="00E0076D" w:rsidRPr="00E10019">
        <w:rPr>
          <w:caps w:val="0"/>
        </w:rPr>
        <w:t>е</w:t>
      </w:r>
      <w:r w:rsidRPr="00E10019">
        <w:rPr>
          <w:caps w:val="0"/>
        </w:rPr>
        <w:t xml:space="preserve"> и уточнени</w:t>
      </w:r>
      <w:r w:rsidR="00E0076D" w:rsidRPr="00E10019">
        <w:rPr>
          <w:caps w:val="0"/>
        </w:rPr>
        <w:t>е)</w:t>
      </w:r>
      <w:r w:rsidR="008D1B93" w:rsidRPr="00E10019">
        <w:t>;</w:t>
      </w:r>
    </w:p>
    <w:p w:rsidR="008D1B93" w:rsidRPr="00E10019" w:rsidRDefault="00E0076D" w:rsidP="001C34A2">
      <w:pPr>
        <w:pStyle w:val="af3"/>
        <w:shd w:val="clear" w:color="auto" w:fill="FFFFFF"/>
        <w:spacing w:line="240" w:lineRule="auto"/>
        <w:ind w:left="0" w:firstLine="709"/>
        <w:jc w:val="both"/>
      </w:pPr>
      <w:r w:rsidRPr="00E10019">
        <w:rPr>
          <w:caps w:val="0"/>
        </w:rPr>
        <w:t>диагностика и коррекция грамматического строя речи (синтаксической структуры речевых высказываний, словоизменения и словообразования);</w:t>
      </w:r>
    </w:p>
    <w:p w:rsidR="008D1B93" w:rsidRPr="00E10019" w:rsidRDefault="00E0076D" w:rsidP="001C34A2">
      <w:pPr>
        <w:pStyle w:val="af3"/>
        <w:shd w:val="clear" w:color="auto" w:fill="FFFFFF"/>
        <w:spacing w:line="240" w:lineRule="auto"/>
        <w:ind w:left="0" w:firstLine="709"/>
        <w:jc w:val="both"/>
        <w:rPr>
          <w:caps w:val="0"/>
        </w:rPr>
      </w:pPr>
      <w:r w:rsidRPr="00E10019">
        <w:rPr>
          <w:caps w:val="0"/>
        </w:rPr>
        <w:t>коррекция диалогической и формирование монологической форм речи, развитие коммуникативной функции речи (</w:t>
      </w:r>
      <w:r w:rsidR="000916F5" w:rsidRPr="00E10019">
        <w:rPr>
          <w:caps w:val="0"/>
        </w:rPr>
        <w:t xml:space="preserve">развитие навыков диалогической и монологической речи, формирование связной речи, </w:t>
      </w:r>
      <w:r w:rsidR="00947887" w:rsidRPr="00E10019">
        <w:rPr>
          <w:caps w:val="0"/>
        </w:rPr>
        <w:t xml:space="preserve">повышение речевой мотивации, </w:t>
      </w:r>
      <w:r w:rsidR="000916F5" w:rsidRPr="00E10019">
        <w:rPr>
          <w:caps w:val="0"/>
        </w:rPr>
        <w:t>обогащение речевого опыта</w:t>
      </w:r>
      <w:r w:rsidRPr="00E10019">
        <w:rPr>
          <w:caps w:val="0"/>
        </w:rPr>
        <w:t>);</w:t>
      </w:r>
    </w:p>
    <w:p w:rsidR="008D1B93" w:rsidRPr="00E10019" w:rsidRDefault="00947887" w:rsidP="001C34A2">
      <w:pPr>
        <w:pStyle w:val="af3"/>
        <w:shd w:val="clear" w:color="auto" w:fill="FFFFFF"/>
        <w:spacing w:line="240" w:lineRule="auto"/>
        <w:ind w:left="0" w:firstLine="709"/>
        <w:jc w:val="both"/>
      </w:pPr>
      <w:r w:rsidRPr="00E10019">
        <w:rPr>
          <w:caps w:val="0"/>
        </w:rPr>
        <w:t>коррекция нарушений чтения и письма</w:t>
      </w:r>
      <w:r w:rsidR="008D1B93" w:rsidRPr="00E10019">
        <w:t xml:space="preserve">; </w:t>
      </w:r>
    </w:p>
    <w:p w:rsidR="008D1B93" w:rsidRPr="00E10019" w:rsidRDefault="008A00CF" w:rsidP="001C34A2">
      <w:pPr>
        <w:pStyle w:val="af3"/>
        <w:shd w:val="clear" w:color="auto" w:fill="FFFFFF"/>
        <w:spacing w:line="240" w:lineRule="auto"/>
        <w:ind w:left="0" w:firstLine="709"/>
        <w:jc w:val="both"/>
      </w:pPr>
      <w:r w:rsidRPr="00E10019">
        <w:rPr>
          <w:caps w:val="0"/>
        </w:rPr>
        <w:t>расширение представлений об окружающей действительности</w:t>
      </w:r>
      <w:r w:rsidR="008D1B93" w:rsidRPr="00E10019">
        <w:t xml:space="preserve">; </w:t>
      </w:r>
    </w:p>
    <w:p w:rsidR="008D1B93" w:rsidRPr="001C34A2" w:rsidRDefault="008A00CF" w:rsidP="001C34A2">
      <w:pPr>
        <w:pStyle w:val="af3"/>
        <w:shd w:val="clear" w:color="auto" w:fill="FFFFFF"/>
        <w:spacing w:line="240" w:lineRule="auto"/>
        <w:ind w:left="0" w:firstLine="709"/>
        <w:jc w:val="both"/>
      </w:pPr>
      <w:r w:rsidRPr="00E10019">
        <w:rPr>
          <w:caps w:val="0"/>
        </w:rPr>
        <w:t>развитие познавательной сферы (мышления, памяти, внимания</w:t>
      </w:r>
      <w:r w:rsidRPr="001C34A2">
        <w:rPr>
          <w:caps w:val="0"/>
        </w:rPr>
        <w:t xml:space="preserve"> и др</w:t>
      </w:r>
      <w:r w:rsidR="0067395A" w:rsidRPr="001C34A2">
        <w:rPr>
          <w:caps w:val="0"/>
        </w:rPr>
        <w:t>.</w:t>
      </w:r>
      <w:r w:rsidRPr="001C34A2">
        <w:rPr>
          <w:caps w:val="0"/>
        </w:rPr>
        <w:t xml:space="preserve"> познавательных процессов)</w:t>
      </w:r>
      <w:r w:rsidR="008D1B93" w:rsidRPr="001C34A2">
        <w:t>.</w:t>
      </w:r>
    </w:p>
    <w:p w:rsidR="005A1E20" w:rsidRDefault="005A1E20" w:rsidP="001C34A2">
      <w:pPr>
        <w:pStyle w:val="Default"/>
        <w:jc w:val="center"/>
        <w:rPr>
          <w:b/>
          <w:color w:val="auto"/>
        </w:rPr>
      </w:pPr>
    </w:p>
    <w:p w:rsidR="008D1B93" w:rsidRPr="001C34A2" w:rsidRDefault="008D1B93" w:rsidP="001C34A2">
      <w:pPr>
        <w:pStyle w:val="Default"/>
        <w:jc w:val="center"/>
        <w:rPr>
          <w:b/>
          <w:color w:val="auto"/>
        </w:rPr>
      </w:pPr>
      <w:proofErr w:type="spellStart"/>
      <w:r w:rsidRPr="001C34A2">
        <w:rPr>
          <w:b/>
          <w:color w:val="auto"/>
        </w:rPr>
        <w:t>Психокоррекционные</w:t>
      </w:r>
      <w:proofErr w:type="spellEnd"/>
      <w:r w:rsidRPr="001C34A2">
        <w:rPr>
          <w:b/>
          <w:color w:val="auto"/>
        </w:rPr>
        <w:t xml:space="preserve"> занятия</w:t>
      </w:r>
    </w:p>
    <w:p w:rsidR="008D1B93" w:rsidRPr="001C34A2" w:rsidRDefault="008D1B93" w:rsidP="001C34A2">
      <w:pPr>
        <w:pStyle w:val="Default"/>
        <w:ind w:firstLine="720"/>
        <w:jc w:val="both"/>
        <w:rPr>
          <w:color w:val="auto"/>
        </w:rPr>
      </w:pPr>
      <w:r w:rsidRPr="001C34A2">
        <w:rPr>
          <w:b/>
          <w:color w:val="auto"/>
        </w:rPr>
        <w:t xml:space="preserve">Цель </w:t>
      </w:r>
      <w:proofErr w:type="spellStart"/>
      <w:r w:rsidRPr="001C34A2">
        <w:rPr>
          <w:color w:val="auto"/>
        </w:rPr>
        <w:t>психокорреционных</w:t>
      </w:r>
      <w:proofErr w:type="spellEnd"/>
      <w:r w:rsidRPr="001C34A2">
        <w:rPr>
          <w:color w:val="auto"/>
        </w:rPr>
        <w:t xml:space="preserve"> занятий заключается в применении разных форм взаимодействия с </w:t>
      </w:r>
      <w:proofErr w:type="gramStart"/>
      <w:r w:rsidRPr="001C34A2">
        <w:rPr>
          <w:color w:val="auto"/>
        </w:rPr>
        <w:t>обучающимися</w:t>
      </w:r>
      <w:proofErr w:type="gramEnd"/>
      <w:r w:rsidRPr="001C34A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1C34A2" w:rsidRDefault="008D1B93" w:rsidP="001C34A2">
      <w:pPr>
        <w:pStyle w:val="Default"/>
        <w:ind w:firstLine="720"/>
        <w:jc w:val="both"/>
        <w:rPr>
          <w:color w:val="auto"/>
        </w:rPr>
      </w:pPr>
      <w:r w:rsidRPr="001C34A2">
        <w:rPr>
          <w:color w:val="auto"/>
        </w:rPr>
        <w:t xml:space="preserve">Основные </w:t>
      </w:r>
      <w:r w:rsidRPr="001C34A2">
        <w:rPr>
          <w:b/>
          <w:color w:val="auto"/>
        </w:rPr>
        <w:t>направления</w:t>
      </w:r>
      <w:r w:rsidRPr="001C34A2">
        <w:rPr>
          <w:color w:val="auto"/>
        </w:rPr>
        <w:t xml:space="preserve"> работы: </w:t>
      </w:r>
    </w:p>
    <w:p w:rsidR="008D1B93" w:rsidRPr="00E10019" w:rsidRDefault="008D1B93" w:rsidP="001C34A2">
      <w:pPr>
        <w:pStyle w:val="Default"/>
        <w:ind w:firstLine="720"/>
        <w:jc w:val="both"/>
        <w:rPr>
          <w:color w:val="auto"/>
        </w:rPr>
      </w:pPr>
      <w:r w:rsidRPr="00E10019">
        <w:rPr>
          <w:color w:val="auto"/>
        </w:rPr>
        <w:t xml:space="preserve">диагностика и развитие познавательной </w:t>
      </w:r>
      <w:proofErr w:type="gramStart"/>
      <w:r w:rsidRPr="00E10019">
        <w:rPr>
          <w:color w:val="auto"/>
        </w:rPr>
        <w:t>сферы</w:t>
      </w:r>
      <w:proofErr w:type="gramEnd"/>
      <w:r w:rsidRPr="00E10019">
        <w:rPr>
          <w:color w:val="auto"/>
        </w:rPr>
        <w:t xml:space="preserve"> </w:t>
      </w:r>
      <w:r w:rsidR="00C00FF1" w:rsidRPr="00E10019">
        <w:t>и целенаправленное формирование высших психических функций</w:t>
      </w:r>
      <w:r w:rsidR="00C00FF1" w:rsidRPr="00E10019">
        <w:rPr>
          <w:color w:val="auto"/>
        </w:rPr>
        <w:t xml:space="preserve"> </w:t>
      </w:r>
      <w:r w:rsidRPr="00E10019">
        <w:rPr>
          <w:color w:val="auto"/>
        </w:rPr>
        <w:t xml:space="preserve">(формирование учебной мотивации, активизация сенсорно-перцептивной, </w:t>
      </w:r>
      <w:proofErr w:type="spellStart"/>
      <w:r w:rsidRPr="00E10019">
        <w:rPr>
          <w:color w:val="auto"/>
        </w:rPr>
        <w:t>мнемической</w:t>
      </w:r>
      <w:proofErr w:type="spellEnd"/>
      <w:r w:rsidRPr="00E10019">
        <w:rPr>
          <w:color w:val="auto"/>
        </w:rPr>
        <w:t xml:space="preserve"> и мыслительной деятельности</w:t>
      </w:r>
      <w:r w:rsidR="00547632" w:rsidRPr="00E10019">
        <w:rPr>
          <w:color w:val="auto"/>
        </w:rPr>
        <w:t xml:space="preserve">, </w:t>
      </w:r>
      <w:r w:rsidR="00547632" w:rsidRPr="00E10019">
        <w:rPr>
          <w:rStyle w:val="submenu-table"/>
          <w:bCs/>
          <w:iCs/>
        </w:rPr>
        <w:t>развития пространственно-временных представлений</w:t>
      </w:r>
      <w:r w:rsidRPr="00E10019">
        <w:rPr>
          <w:color w:val="auto"/>
        </w:rPr>
        <w:t xml:space="preserve">); </w:t>
      </w:r>
    </w:p>
    <w:p w:rsidR="008D1B93" w:rsidRPr="00E10019" w:rsidRDefault="008D1B93" w:rsidP="001C34A2">
      <w:pPr>
        <w:pStyle w:val="Default"/>
        <w:ind w:firstLine="720"/>
        <w:jc w:val="both"/>
        <w:rPr>
          <w:color w:val="auto"/>
        </w:rPr>
      </w:pPr>
      <w:r w:rsidRPr="00E10019">
        <w:rPr>
          <w:color w:val="auto"/>
        </w:rPr>
        <w:t xml:space="preserve">диагностика и развитие эмоционально-личностной сферы </w:t>
      </w:r>
      <w:r w:rsidR="00C00FF1" w:rsidRPr="00E10019">
        <w:t>и коррекция ее недостатков</w:t>
      </w:r>
      <w:r w:rsidR="00C00FF1" w:rsidRPr="00E10019">
        <w:rPr>
          <w:color w:val="auto"/>
        </w:rPr>
        <w:t xml:space="preserve"> </w:t>
      </w:r>
      <w:r w:rsidRPr="00E10019">
        <w:rPr>
          <w:color w:val="auto"/>
        </w:rPr>
        <w:t xml:space="preserve">(гармонизация </w:t>
      </w:r>
      <w:proofErr w:type="spellStart"/>
      <w:r w:rsidRPr="00E10019">
        <w:rPr>
          <w:color w:val="auto"/>
        </w:rPr>
        <w:t>пихоэмоционального</w:t>
      </w:r>
      <w:proofErr w:type="spellEnd"/>
      <w:r w:rsidRPr="00E10019">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E10019">
        <w:rPr>
          <w:color w:val="auto"/>
        </w:rPr>
        <w:t xml:space="preserve">, </w:t>
      </w:r>
      <w:r w:rsidR="00813673" w:rsidRPr="00E10019">
        <w:t>создание ситуации успешной деятельности</w:t>
      </w:r>
      <w:r w:rsidRPr="00E10019">
        <w:rPr>
          <w:color w:val="auto"/>
        </w:rPr>
        <w:t xml:space="preserve">); </w:t>
      </w:r>
    </w:p>
    <w:p w:rsidR="008D1B93" w:rsidRPr="00E10019" w:rsidRDefault="008D1B93" w:rsidP="001C34A2">
      <w:pPr>
        <w:pStyle w:val="Default"/>
        <w:ind w:firstLine="720"/>
        <w:jc w:val="both"/>
        <w:rPr>
          <w:color w:val="auto"/>
        </w:rPr>
      </w:pPr>
      <w:r w:rsidRPr="00E10019">
        <w:rPr>
          <w:color w:val="auto"/>
        </w:rPr>
        <w:t xml:space="preserve">диагностика и развитие коммуникативной сферы и социальная интеграции (развитие способности к </w:t>
      </w:r>
      <w:proofErr w:type="spellStart"/>
      <w:r w:rsidRPr="00E10019">
        <w:rPr>
          <w:color w:val="auto"/>
        </w:rPr>
        <w:t>эмпатии</w:t>
      </w:r>
      <w:proofErr w:type="spellEnd"/>
      <w:r w:rsidRPr="00E10019">
        <w:rPr>
          <w:color w:val="auto"/>
        </w:rPr>
        <w:t>, сопереживанию</w:t>
      </w:r>
      <w:r w:rsidR="00C00FF1" w:rsidRPr="00E10019">
        <w:rPr>
          <w:color w:val="auto"/>
        </w:rPr>
        <w:t>)</w:t>
      </w:r>
      <w:r w:rsidRPr="00E10019">
        <w:rPr>
          <w:color w:val="auto"/>
        </w:rPr>
        <w:t xml:space="preserve">; </w:t>
      </w:r>
    </w:p>
    <w:p w:rsidR="008D1B93" w:rsidRPr="00E10019" w:rsidRDefault="008D1B93" w:rsidP="001C34A2">
      <w:pPr>
        <w:pStyle w:val="Default"/>
        <w:ind w:firstLine="720"/>
        <w:jc w:val="both"/>
        <w:rPr>
          <w:color w:val="auto"/>
        </w:rPr>
      </w:pPr>
      <w:r w:rsidRPr="00E10019">
        <w:rPr>
          <w:color w:val="auto"/>
        </w:rPr>
        <w:t xml:space="preserve">формирование продуктивных видов взаимодействия с окружающими (в семье, классе), повышение социального статуса </w:t>
      </w:r>
      <w:r w:rsidR="00765ADE" w:rsidRPr="00E10019">
        <w:rPr>
          <w:color w:val="auto"/>
        </w:rPr>
        <w:t>обучающегося</w:t>
      </w:r>
      <w:r w:rsidRPr="00E10019">
        <w:rPr>
          <w:color w:val="auto"/>
        </w:rPr>
        <w:t xml:space="preserve"> в коллективе, формирование и развитие навыков социального  поведения</w:t>
      </w:r>
      <w:r w:rsidR="00813673" w:rsidRPr="00E10019">
        <w:rPr>
          <w:color w:val="auto"/>
        </w:rPr>
        <w:t xml:space="preserve"> (</w:t>
      </w:r>
      <w:r w:rsidR="00813673" w:rsidRPr="00E10019">
        <w:t>формирование правил и норм поведения в группе, адекватное понимание социальных ролей в значимых ситуациях</w:t>
      </w:r>
      <w:r w:rsidR="00813673" w:rsidRPr="00E10019">
        <w:rPr>
          <w:color w:val="auto"/>
        </w:rPr>
        <w:t>)</w:t>
      </w:r>
      <w:r w:rsidR="00C00FF1" w:rsidRPr="00E10019">
        <w:rPr>
          <w:color w:val="auto"/>
        </w:rPr>
        <w:t>;</w:t>
      </w:r>
      <w:r w:rsidRPr="00E10019">
        <w:rPr>
          <w:color w:val="auto"/>
        </w:rPr>
        <w:t xml:space="preserve"> </w:t>
      </w:r>
    </w:p>
    <w:p w:rsidR="00C00FF1" w:rsidRPr="001C34A2" w:rsidRDefault="00C00FF1" w:rsidP="001C34A2">
      <w:pPr>
        <w:pStyle w:val="Default"/>
        <w:ind w:firstLine="720"/>
        <w:jc w:val="both"/>
        <w:rPr>
          <w:b/>
        </w:rPr>
      </w:pPr>
      <w:r w:rsidRPr="00E10019">
        <w:t>формирование произвольной регуляции деятельности и поведения</w:t>
      </w:r>
      <w:r w:rsidR="00AB3A89" w:rsidRPr="00E10019">
        <w:t xml:space="preserve"> (развитие произвольной регуляции деятельности</w:t>
      </w:r>
      <w:r w:rsidR="00AB3A89" w:rsidRPr="001C34A2">
        <w:t xml:space="preserve"> и поведения, формирование способности к планированию и контролю)</w:t>
      </w:r>
      <w:r w:rsidRPr="001C34A2">
        <w:rPr>
          <w:b/>
        </w:rPr>
        <w:t>.</w:t>
      </w:r>
    </w:p>
    <w:p w:rsidR="005A1E20" w:rsidRDefault="005A1E20" w:rsidP="001C34A2">
      <w:pPr>
        <w:autoSpaceDE w:val="0"/>
        <w:spacing w:after="0" w:line="240" w:lineRule="auto"/>
        <w:jc w:val="center"/>
        <w:rPr>
          <w:rFonts w:ascii="Times New Roman" w:eastAsia="Times New Roman" w:hAnsi="Times New Roman" w:cs="Times New Roman"/>
          <w:b/>
          <w:bCs/>
          <w:i/>
          <w:sz w:val="24"/>
          <w:szCs w:val="24"/>
          <w:lang w:eastAsia="ru-RU"/>
        </w:rPr>
      </w:pPr>
    </w:p>
    <w:p w:rsidR="00C66184" w:rsidRPr="001C34A2" w:rsidRDefault="00C66184" w:rsidP="001C34A2">
      <w:pPr>
        <w:autoSpaceDE w:val="0"/>
        <w:spacing w:after="0" w:line="240" w:lineRule="auto"/>
        <w:jc w:val="center"/>
        <w:rPr>
          <w:rFonts w:ascii="Times New Roman" w:hAnsi="Times New Roman" w:cs="Times New Roman"/>
          <w:b/>
          <w:sz w:val="24"/>
          <w:szCs w:val="24"/>
        </w:rPr>
      </w:pPr>
      <w:r w:rsidRPr="001C34A2">
        <w:rPr>
          <w:rFonts w:ascii="Times New Roman" w:eastAsia="Times New Roman" w:hAnsi="Times New Roman" w:cs="Times New Roman"/>
          <w:b/>
          <w:bCs/>
          <w:i/>
          <w:sz w:val="24"/>
          <w:szCs w:val="24"/>
          <w:lang w:eastAsia="ru-RU"/>
        </w:rPr>
        <w:t>Коррекционный курс</w:t>
      </w:r>
      <w:r w:rsidRPr="001C34A2">
        <w:rPr>
          <w:rFonts w:ascii="Times New Roman" w:eastAsia="Times New Roman" w:hAnsi="Times New Roman" w:cs="Times New Roman"/>
          <w:b/>
          <w:bCs/>
          <w:sz w:val="24"/>
          <w:szCs w:val="24"/>
          <w:lang w:eastAsia="ru-RU"/>
        </w:rPr>
        <w:t xml:space="preserve"> </w:t>
      </w:r>
      <w:r w:rsidRPr="001C34A2">
        <w:rPr>
          <w:rFonts w:ascii="Times New Roman" w:hAnsi="Times New Roman" w:cs="Times New Roman"/>
          <w:sz w:val="24"/>
          <w:szCs w:val="24"/>
        </w:rPr>
        <w:t>«</w:t>
      </w:r>
      <w:r w:rsidRPr="001C34A2">
        <w:rPr>
          <w:rFonts w:ascii="Times New Roman" w:hAnsi="Times New Roman" w:cs="Times New Roman"/>
          <w:b/>
          <w:i/>
          <w:sz w:val="24"/>
          <w:szCs w:val="24"/>
        </w:rPr>
        <w:t>Ритмика</w:t>
      </w:r>
      <w:r w:rsidR="00AB3A89" w:rsidRPr="001C34A2">
        <w:rPr>
          <w:rFonts w:ascii="Times New Roman" w:hAnsi="Times New Roman" w:cs="Times New Roman"/>
          <w:b/>
          <w:sz w:val="24"/>
          <w:szCs w:val="24"/>
        </w:rPr>
        <w:t>»</w:t>
      </w:r>
    </w:p>
    <w:p w:rsidR="008D1B93" w:rsidRPr="001C34A2" w:rsidRDefault="008D1B93" w:rsidP="001C34A2">
      <w:pPr>
        <w:tabs>
          <w:tab w:val="num" w:pos="720"/>
          <w:tab w:val="left" w:pos="1080"/>
        </w:tabs>
        <w:spacing w:after="0" w:line="240" w:lineRule="auto"/>
        <w:ind w:firstLine="720"/>
        <w:jc w:val="both"/>
        <w:rPr>
          <w:rFonts w:ascii="Times New Roman" w:hAnsi="Times New Roman" w:cs="Times New Roman"/>
          <w:kern w:val="2"/>
          <w:sz w:val="24"/>
          <w:szCs w:val="24"/>
        </w:rPr>
      </w:pPr>
      <w:r w:rsidRPr="001C34A2">
        <w:rPr>
          <w:rFonts w:ascii="Times New Roman" w:hAnsi="Times New Roman" w:cs="Times New Roman"/>
          <w:b/>
          <w:kern w:val="2"/>
          <w:sz w:val="24"/>
          <w:szCs w:val="24"/>
        </w:rPr>
        <w:t xml:space="preserve">Целью </w:t>
      </w:r>
      <w:r w:rsidRPr="001C34A2">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1C34A2" w:rsidRDefault="008D1B93" w:rsidP="001C34A2">
      <w:pPr>
        <w:tabs>
          <w:tab w:val="num" w:pos="720"/>
          <w:tab w:val="left" w:pos="1080"/>
        </w:tabs>
        <w:spacing w:after="0" w:line="240" w:lineRule="auto"/>
        <w:ind w:firstLine="720"/>
        <w:jc w:val="both"/>
        <w:rPr>
          <w:rFonts w:ascii="Times New Roman" w:hAnsi="Times New Roman" w:cs="Times New Roman"/>
          <w:kern w:val="2"/>
          <w:sz w:val="24"/>
          <w:szCs w:val="24"/>
        </w:rPr>
      </w:pPr>
      <w:r w:rsidRPr="001C34A2">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1C34A2">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1C34A2">
        <w:rPr>
          <w:rFonts w:ascii="Times New Roman" w:hAnsi="Times New Roman" w:cs="Times New Roman"/>
          <w:kern w:val="2"/>
          <w:sz w:val="24"/>
          <w:szCs w:val="24"/>
        </w:rPr>
        <w:t>у</w:t>
      </w:r>
      <w:proofErr w:type="gramEnd"/>
      <w:r w:rsidRPr="001C34A2">
        <w:rPr>
          <w:rFonts w:ascii="Times New Roman" w:hAnsi="Times New Roman" w:cs="Times New Roman"/>
          <w:kern w:val="2"/>
          <w:sz w:val="24"/>
          <w:szCs w:val="24"/>
        </w:rPr>
        <w:t xml:space="preserve"> обучающихся.</w:t>
      </w:r>
    </w:p>
    <w:p w:rsidR="008D1B93" w:rsidRPr="001C34A2" w:rsidRDefault="008D1B93" w:rsidP="001C34A2">
      <w:pPr>
        <w:pStyle w:val="a5"/>
        <w:spacing w:before="0" w:after="0" w:line="240" w:lineRule="auto"/>
        <w:ind w:firstLine="720"/>
        <w:jc w:val="both"/>
      </w:pPr>
      <w:r w:rsidRPr="001C34A2">
        <w:t xml:space="preserve">Основные </w:t>
      </w:r>
      <w:r w:rsidRPr="001C34A2">
        <w:rPr>
          <w:b/>
        </w:rPr>
        <w:t xml:space="preserve">направления </w:t>
      </w:r>
      <w:r w:rsidRPr="001C34A2">
        <w:t>работы по ритмике:</w:t>
      </w:r>
    </w:p>
    <w:p w:rsidR="008D1B93" w:rsidRPr="00E10019" w:rsidRDefault="00F35122" w:rsidP="001C34A2">
      <w:pPr>
        <w:pStyle w:val="a5"/>
        <w:spacing w:before="0" w:after="0" w:line="240" w:lineRule="auto"/>
        <w:ind w:firstLine="720"/>
        <w:jc w:val="both"/>
      </w:pPr>
      <w:r w:rsidRPr="00E10019">
        <w:t>в</w:t>
      </w:r>
      <w:r w:rsidR="008D1B93" w:rsidRPr="00E10019">
        <w:t xml:space="preserve">осприятие музыки (в исполнении педагога и </w:t>
      </w:r>
      <w:proofErr w:type="spellStart"/>
      <w:r w:rsidR="008D1B93" w:rsidRPr="00E10019">
        <w:t>аудиозапси</w:t>
      </w:r>
      <w:proofErr w:type="spellEnd"/>
      <w:r w:rsidR="008D1B93" w:rsidRPr="00E10019">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E10019">
        <w:t>;</w:t>
      </w:r>
    </w:p>
    <w:p w:rsidR="008D1B93" w:rsidRPr="00E10019" w:rsidRDefault="00F35122" w:rsidP="001C34A2">
      <w:pPr>
        <w:pStyle w:val="a5"/>
        <w:spacing w:before="0" w:after="0" w:line="240" w:lineRule="auto"/>
        <w:ind w:firstLine="720"/>
        <w:jc w:val="both"/>
      </w:pPr>
      <w:proofErr w:type="gramStart"/>
      <w:r w:rsidRPr="00E10019">
        <w:t>у</w:t>
      </w:r>
      <w:r w:rsidR="008D1B93" w:rsidRPr="00E10019">
        <w:t>пражнения на ориентировку в пространстве</w:t>
      </w:r>
      <w:r w:rsidR="00FD303D" w:rsidRPr="00E10019">
        <w:t xml:space="preserve">: простейшие построения </w:t>
      </w:r>
      <w:r w:rsidR="001B0294" w:rsidRPr="00E10019">
        <w:t xml:space="preserve">и перестроения </w:t>
      </w:r>
      <w:r w:rsidR="00FD303D" w:rsidRPr="00E10019">
        <w:t>(в одну</w:t>
      </w:r>
      <w:r w:rsidR="009046FD" w:rsidRPr="00E10019">
        <w:t xml:space="preserve"> и</w:t>
      </w:r>
      <w:r w:rsidR="00FD303D" w:rsidRPr="00E10019">
        <w:t xml:space="preserve"> две линии</w:t>
      </w:r>
      <w:r w:rsidR="009046FD" w:rsidRPr="00E10019">
        <w:t>,</w:t>
      </w:r>
      <w:r w:rsidR="00FD303D" w:rsidRPr="00E10019">
        <w:t xml:space="preserve"> в колонну</w:t>
      </w:r>
      <w:r w:rsidR="009046FD" w:rsidRPr="00E10019">
        <w:t>,</w:t>
      </w:r>
      <w:r w:rsidR="00FD303D" w:rsidRPr="00E10019">
        <w:t xml:space="preserve"> </w:t>
      </w:r>
      <w:r w:rsidR="001B0294" w:rsidRPr="00E10019">
        <w:t>в</w:t>
      </w:r>
      <w:r w:rsidR="00605948" w:rsidRPr="00E10019">
        <w:t xml:space="preserve"> </w:t>
      </w:r>
      <w:r w:rsidR="001B0294" w:rsidRPr="00E10019">
        <w:t>цепочку</w:t>
      </w:r>
      <w:r w:rsidR="009046FD" w:rsidRPr="00E10019">
        <w:t>,</w:t>
      </w:r>
      <w:r w:rsidR="001B0294" w:rsidRPr="00E10019">
        <w:t xml:space="preserve"> </w:t>
      </w:r>
      <w:r w:rsidR="009046FD" w:rsidRPr="00E10019">
        <w:t xml:space="preserve">в одну и две шеренги друг напротив друга, </w:t>
      </w:r>
      <w:r w:rsidR="00FD303D" w:rsidRPr="00E10019">
        <w:t>в круг</w:t>
      </w:r>
      <w:r w:rsidR="009046FD" w:rsidRPr="00E10019">
        <w:t>,</w:t>
      </w:r>
      <w:r w:rsidR="00FD303D" w:rsidRPr="00E10019">
        <w:t xml:space="preserve"> </w:t>
      </w:r>
      <w:r w:rsidR="001B0294" w:rsidRPr="00E10019">
        <w:t>сужение и расширение круга</w:t>
      </w:r>
      <w:r w:rsidR="009046FD" w:rsidRPr="00E10019">
        <w:t>,</w:t>
      </w:r>
      <w:r w:rsidR="001B0294" w:rsidRPr="00E10019">
        <w:t xml:space="preserve"> </w:t>
      </w:r>
      <w:r w:rsidR="00FD303D" w:rsidRPr="00E10019">
        <w:t>свободное размещение в классе</w:t>
      </w:r>
      <w:r w:rsidR="009046FD" w:rsidRPr="00E10019">
        <w:t>,</w:t>
      </w:r>
      <w:r w:rsidR="001B0294" w:rsidRPr="00E10019">
        <w:t xml:space="preserve"> различные положения в парах</w:t>
      </w:r>
      <w:r w:rsidR="009046FD" w:rsidRPr="00E10019">
        <w:t xml:space="preserve"> и т. </w:t>
      </w:r>
      <w:r w:rsidR="00FD303D" w:rsidRPr="00E10019">
        <w:t>д.)</w:t>
      </w:r>
      <w:r w:rsidR="001B0294" w:rsidRPr="00E10019">
        <w:t xml:space="preserve">; ходьба </w:t>
      </w:r>
      <w:r w:rsidR="002C3882" w:rsidRPr="00E10019">
        <w:t xml:space="preserve">в шеренге (вперед, назад), </w:t>
      </w:r>
      <w:r w:rsidR="001B0294" w:rsidRPr="00E10019">
        <w:t>по кругу, в заданном направлении, разными видами шага</w:t>
      </w:r>
      <w:r w:rsidR="009046FD" w:rsidRPr="00E10019">
        <w:t>;</w:t>
      </w:r>
      <w:proofErr w:type="gramEnd"/>
      <w:r w:rsidR="009046FD" w:rsidRPr="00E10019">
        <w:t xml:space="preserve"> повороты</w:t>
      </w:r>
      <w:r w:rsidRPr="00E10019">
        <w:t>;</w:t>
      </w:r>
    </w:p>
    <w:p w:rsidR="008D1B93" w:rsidRPr="00E10019" w:rsidRDefault="00F35122" w:rsidP="001C34A2">
      <w:pPr>
        <w:pStyle w:val="a5"/>
        <w:spacing w:before="0" w:after="0" w:line="240" w:lineRule="auto"/>
        <w:ind w:firstLine="720"/>
        <w:jc w:val="both"/>
      </w:pPr>
      <w:r w:rsidRPr="00E10019">
        <w:t>р</w:t>
      </w:r>
      <w:r w:rsidR="008D1B93" w:rsidRPr="00E10019">
        <w:t>итмико-гимнастические упражнения</w:t>
      </w:r>
      <w:r w:rsidR="00E811AC" w:rsidRPr="00E10019">
        <w:t>:</w:t>
      </w:r>
      <w:r w:rsidR="008D1B93" w:rsidRPr="00E10019">
        <w:t xml:space="preserve"> </w:t>
      </w:r>
      <w:r w:rsidR="008D1B93" w:rsidRPr="00E10019">
        <w:rPr>
          <w:kern w:val="2"/>
        </w:rPr>
        <w:t>о</w:t>
      </w:r>
      <w:r w:rsidR="008D1B93" w:rsidRPr="00E10019">
        <w:rPr>
          <w:iCs/>
        </w:rPr>
        <w:t>бщеразвивающие упражнения, упражнения на координацию движений, упражнение на расслабление мышц</w:t>
      </w:r>
      <w:r w:rsidR="008D1B93" w:rsidRPr="00E10019">
        <w:t xml:space="preserve">; </w:t>
      </w:r>
    </w:p>
    <w:p w:rsidR="008D1B93" w:rsidRPr="00E10019" w:rsidRDefault="008D1B93" w:rsidP="001C34A2">
      <w:pPr>
        <w:pStyle w:val="a5"/>
        <w:spacing w:before="0" w:after="0" w:line="240" w:lineRule="auto"/>
        <w:ind w:firstLine="720"/>
        <w:jc w:val="both"/>
      </w:pPr>
      <w:proofErr w:type="gramStart"/>
      <w:r w:rsidRPr="00E10019">
        <w:t>упражнения с детскими музыкальными инструментами</w:t>
      </w:r>
      <w:r w:rsidR="00353884" w:rsidRPr="00E10019">
        <w:t xml:space="preserve">: </w:t>
      </w:r>
      <w:r w:rsidR="00000B1A" w:rsidRPr="00E10019">
        <w:t>игра на элементарных музыкальных инструментах (</w:t>
      </w:r>
      <w:r w:rsidR="00CF55C5" w:rsidRPr="00E10019">
        <w:t>погремушка, металлофон</w:t>
      </w:r>
      <w:r w:rsidR="00000B1A" w:rsidRPr="00E10019">
        <w:t>, буб</w:t>
      </w:r>
      <w:r w:rsidR="00CF55C5" w:rsidRPr="00E10019">
        <w:t>ен</w:t>
      </w:r>
      <w:r w:rsidR="00000B1A" w:rsidRPr="00E10019">
        <w:t>, ксилофон, барабан, румба, маракас, треугольник, тарелк</w:t>
      </w:r>
      <w:r w:rsidR="00CF55C5" w:rsidRPr="00E10019">
        <w:t>и</w:t>
      </w:r>
      <w:r w:rsidR="00000B1A" w:rsidRPr="00E10019">
        <w:t xml:space="preserve"> и др.)</w:t>
      </w:r>
      <w:r w:rsidRPr="00E10019">
        <w:t xml:space="preserve">; </w:t>
      </w:r>
      <w:proofErr w:type="gramEnd"/>
    </w:p>
    <w:p w:rsidR="00502CE5" w:rsidRPr="001C34A2" w:rsidRDefault="008D1B93" w:rsidP="001C34A2">
      <w:pPr>
        <w:pStyle w:val="a5"/>
        <w:spacing w:before="0" w:after="0" w:line="240" w:lineRule="auto"/>
        <w:ind w:firstLine="720"/>
        <w:jc w:val="both"/>
      </w:pPr>
      <w:r w:rsidRPr="00E10019">
        <w:t>игры под музыку</w:t>
      </w:r>
      <w:r w:rsidR="00870C99" w:rsidRPr="00E10019">
        <w:t xml:space="preserve">: </w:t>
      </w:r>
      <w:r w:rsidR="00502CE5" w:rsidRPr="00E10019">
        <w:t>музыкальные игры и игровые</w:t>
      </w:r>
      <w:r w:rsidR="00502CE5" w:rsidRPr="001C34A2">
        <w:t xml:space="preserve"> ситуации с музыкально-двигательными заданиями с элементами занимательности, соревнования (кто скорее, кто лучше, кто более и т.д.)</w:t>
      </w:r>
      <w:proofErr w:type="gramStart"/>
      <w:r w:rsidR="002F5529" w:rsidRPr="001C34A2">
        <w:t>,и</w:t>
      </w:r>
      <w:proofErr w:type="gramEnd"/>
      <w:r w:rsidR="002F5529" w:rsidRPr="001C34A2">
        <w:t>гры по ориентировке в пространстве</w:t>
      </w:r>
      <w:r w:rsidR="00502CE5" w:rsidRPr="001C34A2">
        <w:t>;</w:t>
      </w:r>
    </w:p>
    <w:p w:rsidR="008D1B93" w:rsidRPr="00E10019" w:rsidRDefault="008D1B93" w:rsidP="001C34A2">
      <w:pPr>
        <w:pStyle w:val="a5"/>
        <w:spacing w:before="0" w:after="0" w:line="240" w:lineRule="auto"/>
        <w:ind w:firstLine="720"/>
        <w:jc w:val="both"/>
      </w:pPr>
      <w:r w:rsidRPr="00E10019">
        <w:lastRenderedPageBreak/>
        <w:t>танцевальные упражнения</w:t>
      </w:r>
      <w:r w:rsidR="007D3B55" w:rsidRPr="00E10019">
        <w:t xml:space="preserve">: </w:t>
      </w:r>
      <w:r w:rsidR="00C302BE" w:rsidRPr="00E10019">
        <w:t>выполнение под музыку элементов танца и пляски, несложных композиций народных, бальных и современных танцев</w:t>
      </w:r>
      <w:r w:rsidR="00353884" w:rsidRPr="00E10019">
        <w:t>;</w:t>
      </w:r>
    </w:p>
    <w:p w:rsidR="008D1B93" w:rsidRPr="001C34A2" w:rsidRDefault="00000B1A" w:rsidP="001C34A2">
      <w:pPr>
        <w:pStyle w:val="a7"/>
        <w:ind w:firstLine="708"/>
        <w:jc w:val="both"/>
        <w:rPr>
          <w:rFonts w:ascii="Times New Roman" w:hAnsi="Times New Roman" w:cs="Times New Roman"/>
          <w:color w:val="auto"/>
        </w:rPr>
      </w:pPr>
      <w:r w:rsidRPr="00E10019">
        <w:rPr>
          <w:rFonts w:ascii="Times New Roman" w:hAnsi="Times New Roman" w:cs="Times New Roman"/>
          <w:color w:val="auto"/>
        </w:rPr>
        <w:t>д</w:t>
      </w:r>
      <w:r w:rsidR="00353884" w:rsidRPr="00E10019">
        <w:rPr>
          <w:rFonts w:ascii="Times New Roman" w:hAnsi="Times New Roman" w:cs="Times New Roman"/>
          <w:color w:val="auto"/>
        </w:rPr>
        <w:t xml:space="preserve">екламация песен под музыку: выразительная декламация песен </w:t>
      </w:r>
      <w:r w:rsidR="00FD303D" w:rsidRPr="00E10019">
        <w:rPr>
          <w:rFonts w:ascii="Times New Roman" w:hAnsi="Times New Roman" w:cs="Times New Roman"/>
          <w:color w:val="auto"/>
        </w:rPr>
        <w:t xml:space="preserve"> </w:t>
      </w:r>
      <w:r w:rsidR="00353884" w:rsidRPr="00E10019">
        <w:rPr>
          <w:rFonts w:ascii="Times New Roman" w:hAnsi="Times New Roman" w:cs="Times New Roman"/>
          <w:color w:val="auto"/>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E10019">
        <w:rPr>
          <w:rFonts w:ascii="Times New Roman" w:hAnsi="Times New Roman" w:cs="Times New Roman"/>
          <w:color w:val="auto"/>
        </w:rPr>
        <w:t>звуковедения</w:t>
      </w:r>
      <w:proofErr w:type="spellEnd"/>
      <w:r w:rsidR="00353884" w:rsidRPr="00E10019">
        <w:rPr>
          <w:rFonts w:ascii="Times New Roman" w:hAnsi="Times New Roman" w:cs="Times New Roman"/>
          <w:color w:val="auto"/>
        </w:rPr>
        <w:t xml:space="preserve"> (плавно, отрывисто), соответствующей манере</w:t>
      </w:r>
      <w:r w:rsidR="00353884" w:rsidRPr="001C34A2">
        <w:rPr>
          <w:rFonts w:ascii="Times New Roman" w:hAnsi="Times New Roman" w:cs="Times New Roman"/>
          <w:color w:val="auto"/>
        </w:rPr>
        <w:t xml:space="preserve"> исполнения (легко, более твердо и др.)</w:t>
      </w:r>
      <w:r w:rsidR="00F35122" w:rsidRPr="001C34A2">
        <w:rPr>
          <w:rFonts w:ascii="Times New Roman" w:hAnsi="Times New Roman" w:cs="Times New Roman"/>
          <w:color w:val="auto"/>
        </w:rPr>
        <w:t>.</w:t>
      </w:r>
    </w:p>
    <w:p w:rsidR="00C66184" w:rsidRPr="001C34A2" w:rsidRDefault="00C66184" w:rsidP="001C34A2">
      <w:pPr>
        <w:pStyle w:val="af3"/>
        <w:shd w:val="clear" w:color="auto" w:fill="FFFFFF"/>
        <w:spacing w:line="240" w:lineRule="auto"/>
        <w:ind w:left="0" w:firstLine="709"/>
        <w:jc w:val="both"/>
        <w:rPr>
          <w:caps w:val="0"/>
        </w:rPr>
      </w:pPr>
      <w:r w:rsidRPr="001C34A2">
        <w:rPr>
          <w:caps w:val="0"/>
        </w:rPr>
        <w:t xml:space="preserve">Содержание </w:t>
      </w:r>
      <w:r w:rsidR="00F35122" w:rsidRPr="001C34A2">
        <w:rPr>
          <w:caps w:val="0"/>
        </w:rPr>
        <w:t xml:space="preserve">коррекционно-развивающей </w:t>
      </w:r>
      <w:r w:rsidRPr="001C34A2">
        <w:rPr>
          <w:caps w:val="0"/>
        </w:rPr>
        <w:t>области может быть дополнено на основании рекомендаций</w:t>
      </w:r>
      <w:r w:rsidR="005A1E20">
        <w:rPr>
          <w:caps w:val="0"/>
        </w:rPr>
        <w:t xml:space="preserve"> Ц</w:t>
      </w:r>
      <w:r w:rsidRPr="001C34A2">
        <w:rPr>
          <w:caps w:val="0"/>
        </w:rPr>
        <w:t xml:space="preserve">ПМПК, ИПР обучающихся с ЗПР. </w:t>
      </w:r>
    </w:p>
    <w:p w:rsidR="00C66184" w:rsidRPr="001C34A2" w:rsidRDefault="00C66184" w:rsidP="001C34A2">
      <w:pPr>
        <w:pStyle w:val="af3"/>
        <w:shd w:val="clear" w:color="auto" w:fill="FFFFFF"/>
        <w:spacing w:line="240" w:lineRule="auto"/>
        <w:ind w:left="0" w:firstLine="709"/>
        <w:jc w:val="both"/>
        <w:rPr>
          <w:b/>
          <w:bCs/>
          <w:i/>
          <w:iCs/>
        </w:rPr>
      </w:pPr>
      <w:r w:rsidRPr="001C34A2">
        <w:rPr>
          <w:caps w:val="0"/>
        </w:rPr>
        <w:t xml:space="preserve">Выбор коррекционно-развивающих курсов для индивидуальных и групповых занятий, их количественное соотношение, содержание </w:t>
      </w:r>
      <w:r w:rsidR="005A1E20">
        <w:rPr>
          <w:caps w:val="0"/>
        </w:rPr>
        <w:t>устанавливается с учетом результатов диагностики.</w:t>
      </w:r>
    </w:p>
    <w:p w:rsidR="005A1E20" w:rsidRDefault="005A1E20" w:rsidP="001C34A2">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37" w:name="_Toc415833131"/>
    </w:p>
    <w:p w:rsidR="00FE360E" w:rsidRPr="001C34A2" w:rsidRDefault="00FE360E" w:rsidP="001C34A2">
      <w:pPr>
        <w:pStyle w:val="14TexstOSNOVA1012"/>
        <w:spacing w:line="240" w:lineRule="auto"/>
        <w:ind w:firstLine="0"/>
        <w:jc w:val="center"/>
        <w:outlineLvl w:val="2"/>
        <w:rPr>
          <w:rFonts w:ascii="Times New Roman" w:hAnsi="Times New Roman" w:cs="Times New Roman"/>
          <w:color w:val="auto"/>
          <w:spacing w:val="2"/>
          <w:sz w:val="24"/>
          <w:szCs w:val="24"/>
        </w:rPr>
      </w:pPr>
      <w:r w:rsidRPr="001C34A2">
        <w:rPr>
          <w:rFonts w:ascii="Times New Roman" w:hAnsi="Times New Roman" w:cs="Times New Roman"/>
          <w:b/>
          <w:color w:val="auto"/>
          <w:spacing w:val="2"/>
          <w:sz w:val="24"/>
          <w:szCs w:val="24"/>
        </w:rPr>
        <w:t>2.3. Программа духовно-нравственного развития</w:t>
      </w:r>
      <w:r w:rsidR="00F5026A" w:rsidRPr="001C34A2">
        <w:rPr>
          <w:rFonts w:ascii="Times New Roman" w:hAnsi="Times New Roman" w:cs="Times New Roman"/>
          <w:b/>
          <w:color w:val="auto"/>
          <w:spacing w:val="2"/>
          <w:sz w:val="24"/>
          <w:szCs w:val="24"/>
        </w:rPr>
        <w:t>, воспитания</w:t>
      </w:r>
      <w:bookmarkEnd w:id="37"/>
    </w:p>
    <w:p w:rsidR="00AA3331" w:rsidRPr="001C34A2" w:rsidRDefault="00AA3331"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Программа реализуется интегрировано на основе ООП НОО.</w:t>
      </w:r>
    </w:p>
    <w:p w:rsidR="00D6439B" w:rsidRDefault="00D6439B" w:rsidP="001C34A2">
      <w:pPr>
        <w:pStyle w:val="14TexstOSNOVA1012"/>
        <w:spacing w:line="240" w:lineRule="auto"/>
        <w:ind w:firstLine="0"/>
        <w:jc w:val="center"/>
        <w:outlineLvl w:val="2"/>
        <w:rPr>
          <w:rFonts w:ascii="Times New Roman" w:hAnsi="Times New Roman" w:cs="Times New Roman"/>
          <w:b/>
          <w:sz w:val="24"/>
          <w:szCs w:val="24"/>
        </w:rPr>
      </w:pPr>
      <w:bookmarkStart w:id="38" w:name="_Toc415833132"/>
    </w:p>
    <w:p w:rsidR="00F5026A" w:rsidRPr="001C34A2" w:rsidRDefault="00F5026A" w:rsidP="001C34A2">
      <w:pPr>
        <w:pStyle w:val="14TexstOSNOVA1012"/>
        <w:spacing w:line="240" w:lineRule="auto"/>
        <w:ind w:firstLine="0"/>
        <w:jc w:val="center"/>
        <w:outlineLvl w:val="2"/>
        <w:rPr>
          <w:rFonts w:ascii="Times New Roman" w:hAnsi="Times New Roman" w:cs="Times New Roman"/>
          <w:sz w:val="24"/>
          <w:szCs w:val="24"/>
        </w:rPr>
      </w:pPr>
      <w:r w:rsidRPr="001C34A2">
        <w:rPr>
          <w:rFonts w:ascii="Times New Roman" w:hAnsi="Times New Roman" w:cs="Times New Roman"/>
          <w:b/>
          <w:sz w:val="24"/>
          <w:szCs w:val="24"/>
        </w:rPr>
        <w:t>2.4.</w:t>
      </w:r>
      <w:r w:rsidRPr="001C34A2">
        <w:rPr>
          <w:rFonts w:cs="Times New Roman"/>
          <w:b/>
          <w:sz w:val="24"/>
          <w:szCs w:val="24"/>
        </w:rPr>
        <w:t xml:space="preserve"> </w:t>
      </w:r>
      <w:r w:rsidRPr="001C34A2">
        <w:rPr>
          <w:rFonts w:ascii="Times New Roman" w:hAnsi="Times New Roman" w:cs="Times New Roman"/>
          <w:b/>
          <w:sz w:val="24"/>
          <w:szCs w:val="24"/>
        </w:rPr>
        <w:t xml:space="preserve">Программа формирования экологической культуры, здорового </w:t>
      </w:r>
      <w:r w:rsidRPr="001C34A2">
        <w:rPr>
          <w:rFonts w:ascii="Times New Roman" w:hAnsi="Times New Roman" w:cs="Times New Roman"/>
          <w:b/>
          <w:sz w:val="24"/>
          <w:szCs w:val="24"/>
        </w:rPr>
        <w:br/>
        <w:t>и безопасного образа жизни</w:t>
      </w:r>
      <w:bookmarkEnd w:id="38"/>
    </w:p>
    <w:p w:rsidR="00B81585" w:rsidRPr="001C34A2" w:rsidRDefault="00B81585"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Программа реализуется интегрировано на основе ООП НОО.</w:t>
      </w:r>
    </w:p>
    <w:p w:rsidR="00D6439B" w:rsidRDefault="00D6439B" w:rsidP="001C34A2">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39" w:name="_Toc415833133"/>
    </w:p>
    <w:p w:rsidR="006642AC" w:rsidRPr="001C34A2" w:rsidRDefault="006642AC" w:rsidP="001C34A2">
      <w:pPr>
        <w:autoSpaceDE w:val="0"/>
        <w:autoSpaceDN w:val="0"/>
        <w:adjustRightInd w:val="0"/>
        <w:spacing w:after="0" w:line="240" w:lineRule="auto"/>
        <w:jc w:val="center"/>
        <w:outlineLvl w:val="2"/>
        <w:rPr>
          <w:rFonts w:ascii="Times New Roman" w:hAnsi="Times New Roman" w:cs="Times New Roman"/>
          <w:sz w:val="24"/>
          <w:szCs w:val="24"/>
        </w:rPr>
      </w:pPr>
      <w:r w:rsidRPr="001C34A2">
        <w:rPr>
          <w:rFonts w:ascii="Times New Roman" w:hAnsi="Times New Roman" w:cs="Times New Roman"/>
          <w:b/>
          <w:spacing w:val="2"/>
          <w:sz w:val="24"/>
          <w:szCs w:val="24"/>
        </w:rPr>
        <w:t>2.5. Программа коррекционной работы</w:t>
      </w:r>
      <w:bookmarkEnd w:id="39"/>
    </w:p>
    <w:p w:rsidR="001E244A" w:rsidRPr="001C34A2" w:rsidRDefault="001E244A"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 xml:space="preserve">Программа коррекционной работы в соответствии с требованиями </w:t>
      </w:r>
      <w:r w:rsidR="00E010E8" w:rsidRPr="001C34A2">
        <w:rPr>
          <w:rFonts w:ascii="Times New Roman" w:hAnsi="Times New Roman"/>
          <w:color w:val="auto"/>
          <w:kern w:val="28"/>
          <w:sz w:val="24"/>
          <w:szCs w:val="24"/>
        </w:rPr>
        <w:t>ФГОС НОО обучающихся с ОВЗ</w:t>
      </w:r>
      <w:r w:rsidRPr="001C34A2">
        <w:rPr>
          <w:rFonts w:ascii="Times New Roman" w:hAnsi="Times New Roman"/>
          <w:sz w:val="24"/>
          <w:szCs w:val="24"/>
        </w:rPr>
        <w:t xml:space="preserve"> направлена на создание системы комплексной помощи </w:t>
      </w:r>
      <w:proofErr w:type="gramStart"/>
      <w:r w:rsidRPr="001C34A2">
        <w:rPr>
          <w:rFonts w:ascii="Times New Roman" w:hAnsi="Times New Roman"/>
          <w:sz w:val="24"/>
          <w:szCs w:val="24"/>
        </w:rPr>
        <w:t>обучающимся</w:t>
      </w:r>
      <w:proofErr w:type="gramEnd"/>
      <w:r w:rsidRPr="001C34A2">
        <w:rPr>
          <w:rFonts w:ascii="Times New Roman" w:hAnsi="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417E9F" w:rsidRPr="001C34A2" w:rsidRDefault="00417E9F" w:rsidP="001C34A2">
      <w:pPr>
        <w:tabs>
          <w:tab w:val="left" w:pos="0"/>
        </w:tabs>
        <w:spacing w:after="0" w:line="240" w:lineRule="auto"/>
        <w:ind w:firstLine="709"/>
        <w:jc w:val="both"/>
        <w:rPr>
          <w:rFonts w:ascii="Times New Roman" w:hAnsi="Times New Roman" w:cs="Times New Roman"/>
          <w:color w:val="auto"/>
          <w:kern w:val="28"/>
          <w:sz w:val="24"/>
          <w:szCs w:val="24"/>
        </w:rPr>
      </w:pPr>
      <w:r w:rsidRPr="00022CD0">
        <w:rPr>
          <w:rFonts w:ascii="Times New Roman" w:hAnsi="Times New Roman" w:cs="Times New Roman"/>
          <w:b/>
          <w:color w:val="auto"/>
          <w:kern w:val="28"/>
          <w:sz w:val="24"/>
          <w:szCs w:val="24"/>
        </w:rPr>
        <w:t xml:space="preserve">Целью </w:t>
      </w:r>
      <w:r w:rsidRPr="001C34A2">
        <w:rPr>
          <w:rFonts w:ascii="Times New Roman" w:hAnsi="Times New Roman" w:cs="Times New Roman"/>
          <w:color w:val="auto"/>
          <w:kern w:val="28"/>
          <w:sz w:val="24"/>
          <w:szCs w:val="24"/>
        </w:rPr>
        <w:t xml:space="preserve">программы коррекционной работы является создание системы комплексного </w:t>
      </w:r>
      <w:r w:rsidRPr="001C34A2">
        <w:rPr>
          <w:rFonts w:ascii="Times New Roman" w:hAnsi="Times New Roman" w:cs="Times New Roman"/>
          <w:color w:val="auto"/>
          <w:sz w:val="24"/>
          <w:szCs w:val="24"/>
        </w:rPr>
        <w:t>психолого-медико-педагогического</w:t>
      </w:r>
      <w:r w:rsidRPr="001C34A2">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022CD0">
        <w:rPr>
          <w:rFonts w:ascii="Times New Roman" w:hAnsi="Times New Roman" w:cs="Times New Roman"/>
          <w:b/>
          <w:color w:val="auto"/>
          <w:kern w:val="2"/>
          <w:sz w:val="24"/>
          <w:szCs w:val="24"/>
        </w:rPr>
        <w:t>Задачи</w:t>
      </w:r>
      <w:r w:rsidRPr="001C34A2">
        <w:rPr>
          <w:rFonts w:ascii="Times New Roman" w:hAnsi="Times New Roman" w:cs="Times New Roman"/>
          <w:color w:val="auto"/>
          <w:kern w:val="2"/>
          <w:sz w:val="24"/>
          <w:szCs w:val="24"/>
        </w:rPr>
        <w:t xml:space="preserve"> программы:</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 xml:space="preserve">- своевременное выявление </w:t>
      </w:r>
      <w:proofErr w:type="gramStart"/>
      <w:r w:rsidRPr="001C34A2">
        <w:rPr>
          <w:rFonts w:ascii="Times New Roman" w:hAnsi="Times New Roman" w:cs="Times New Roman"/>
          <w:color w:val="auto"/>
          <w:kern w:val="2"/>
          <w:sz w:val="24"/>
          <w:szCs w:val="24"/>
        </w:rPr>
        <w:t>обучающихся</w:t>
      </w:r>
      <w:proofErr w:type="gramEnd"/>
      <w:r w:rsidRPr="001C34A2">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1C34A2" w:rsidRDefault="005E76D0"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1C34A2">
        <w:rPr>
          <w:rFonts w:ascii="Times New Roman" w:hAnsi="Times New Roman" w:cs="Times New Roman"/>
          <w:color w:val="auto"/>
          <w:kern w:val="2"/>
          <w:sz w:val="24"/>
          <w:szCs w:val="24"/>
        </w:rPr>
        <w:t>обучающихся</w:t>
      </w:r>
      <w:proofErr w:type="gramEnd"/>
      <w:r w:rsidRPr="001C34A2">
        <w:rPr>
          <w:rFonts w:ascii="Times New Roman" w:hAnsi="Times New Roman" w:cs="Times New Roman"/>
          <w:color w:val="auto"/>
          <w:kern w:val="2"/>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1E244A" w:rsidRPr="001C34A2" w:rsidRDefault="001E244A" w:rsidP="001C34A2">
      <w:pPr>
        <w:pStyle w:val="afe"/>
        <w:spacing w:line="240" w:lineRule="auto"/>
        <w:ind w:firstLine="709"/>
        <w:rPr>
          <w:caps w:val="0"/>
          <w:color w:val="auto"/>
          <w:kern w:val="28"/>
          <w:sz w:val="24"/>
          <w:szCs w:val="24"/>
        </w:rPr>
      </w:pPr>
      <w:bookmarkStart w:id="40" w:name="bookmark188"/>
      <w:r w:rsidRPr="001C34A2">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1C34A2" w:rsidRDefault="001E244A" w:rsidP="001C34A2">
      <w:pPr>
        <w:pStyle w:val="afe"/>
        <w:spacing w:line="240" w:lineRule="auto"/>
        <w:ind w:firstLine="709"/>
        <w:rPr>
          <w:i/>
          <w:caps w:val="0"/>
          <w:color w:val="auto"/>
          <w:kern w:val="28"/>
          <w:sz w:val="24"/>
          <w:szCs w:val="24"/>
        </w:rPr>
      </w:pPr>
      <w:r w:rsidRPr="001C34A2">
        <w:rPr>
          <w:i/>
          <w:caps w:val="0"/>
          <w:color w:val="auto"/>
          <w:sz w:val="24"/>
          <w:szCs w:val="24"/>
        </w:rPr>
        <w:t xml:space="preserve">Принципы </w:t>
      </w:r>
      <w:bookmarkEnd w:id="40"/>
      <w:r w:rsidRPr="001C34A2">
        <w:rPr>
          <w:i/>
          <w:caps w:val="0"/>
          <w:color w:val="auto"/>
          <w:kern w:val="28"/>
          <w:sz w:val="24"/>
          <w:szCs w:val="24"/>
        </w:rPr>
        <w:t>коррекционной работы:</w:t>
      </w:r>
    </w:p>
    <w:p w:rsidR="001E244A" w:rsidRPr="001C34A2" w:rsidRDefault="001E244A" w:rsidP="001C34A2">
      <w:pPr>
        <w:pStyle w:val="ad"/>
        <w:spacing w:after="0" w:line="240" w:lineRule="auto"/>
        <w:ind w:firstLine="720"/>
        <w:jc w:val="both"/>
        <w:rPr>
          <w:rFonts w:ascii="Times New Roman" w:hAnsi="Times New Roman"/>
          <w:caps/>
          <w:color w:val="auto"/>
          <w:sz w:val="24"/>
          <w:szCs w:val="24"/>
        </w:rPr>
      </w:pPr>
      <w:r w:rsidRPr="001C34A2">
        <w:rPr>
          <w:rFonts w:ascii="Times New Roman" w:hAnsi="Times New Roman"/>
          <w:color w:val="auto"/>
          <w:sz w:val="24"/>
          <w:szCs w:val="24"/>
        </w:rPr>
        <w:t xml:space="preserve">Принцип </w:t>
      </w:r>
      <w:r w:rsidRPr="001C34A2">
        <w:rPr>
          <w:rFonts w:ascii="Times New Roman" w:hAnsi="Times New Roman"/>
          <w:i/>
          <w:color w:val="auto"/>
          <w:sz w:val="24"/>
          <w:szCs w:val="24"/>
        </w:rPr>
        <w:t>приоритетности интересов</w:t>
      </w:r>
      <w:r w:rsidRPr="001C34A2">
        <w:rPr>
          <w:rFonts w:ascii="Times New Roman" w:hAnsi="Times New Roman"/>
          <w:caps/>
          <w:color w:val="auto"/>
          <w:sz w:val="24"/>
          <w:szCs w:val="24"/>
        </w:rPr>
        <w:t xml:space="preserve"> </w:t>
      </w:r>
      <w:r w:rsidRPr="001C34A2">
        <w:rPr>
          <w:rFonts w:ascii="Times New Roman" w:hAnsi="Times New Roman"/>
          <w:color w:val="auto"/>
          <w:sz w:val="24"/>
          <w:szCs w:val="24"/>
        </w:rPr>
        <w:t>обучающегося</w:t>
      </w:r>
      <w:r w:rsidRPr="001C34A2">
        <w:rPr>
          <w:rFonts w:ascii="Times New Roman" w:hAnsi="Times New Roman"/>
          <w:caps/>
          <w:color w:val="auto"/>
          <w:sz w:val="24"/>
          <w:szCs w:val="24"/>
        </w:rPr>
        <w:t xml:space="preserve"> </w:t>
      </w:r>
      <w:r w:rsidRPr="001C34A2">
        <w:rPr>
          <w:rFonts w:ascii="Times New Roman" w:hAnsi="Times New Roman"/>
          <w:color w:val="auto"/>
          <w:sz w:val="24"/>
          <w:szCs w:val="24"/>
        </w:rPr>
        <w:t>определяет отношение работников организации, которые призваны</w:t>
      </w:r>
      <w:r w:rsidRPr="001C34A2">
        <w:rPr>
          <w:rFonts w:ascii="Times New Roman" w:hAnsi="Times New Roman"/>
          <w:caps/>
          <w:color w:val="auto"/>
          <w:sz w:val="24"/>
          <w:szCs w:val="24"/>
        </w:rPr>
        <w:t xml:space="preserve"> </w:t>
      </w:r>
      <w:r w:rsidRPr="001C34A2">
        <w:rPr>
          <w:rFonts w:ascii="Times New Roman" w:hAnsi="Times New Roman"/>
          <w:color w:val="auto"/>
          <w:sz w:val="24"/>
          <w:szCs w:val="24"/>
        </w:rPr>
        <w:t>оказывать каждому обучающемуся</w:t>
      </w:r>
      <w:r w:rsidRPr="001C34A2">
        <w:rPr>
          <w:rFonts w:ascii="Times New Roman" w:hAnsi="Times New Roman"/>
          <w:caps/>
          <w:color w:val="auto"/>
          <w:sz w:val="24"/>
          <w:szCs w:val="24"/>
        </w:rPr>
        <w:t xml:space="preserve"> </w:t>
      </w:r>
      <w:r w:rsidRPr="001C34A2">
        <w:rPr>
          <w:rFonts w:ascii="Times New Roman" w:hAnsi="Times New Roman"/>
          <w:color w:val="auto"/>
          <w:sz w:val="24"/>
          <w:szCs w:val="24"/>
        </w:rPr>
        <w:t>помощь в развитии с учетом его индивидуальных образовательных потребностей</w:t>
      </w:r>
      <w:r w:rsidRPr="001C34A2">
        <w:rPr>
          <w:rFonts w:ascii="Times New Roman" w:hAnsi="Times New Roman"/>
          <w:caps/>
          <w:color w:val="auto"/>
          <w:sz w:val="24"/>
          <w:szCs w:val="24"/>
        </w:rPr>
        <w:t>.</w:t>
      </w:r>
    </w:p>
    <w:p w:rsidR="001E244A" w:rsidRPr="001C34A2" w:rsidRDefault="001E244A" w:rsidP="001C34A2">
      <w:pPr>
        <w:pStyle w:val="ad"/>
        <w:spacing w:after="0" w:line="240" w:lineRule="auto"/>
        <w:ind w:firstLine="720"/>
        <w:jc w:val="both"/>
        <w:rPr>
          <w:rFonts w:ascii="Times New Roman" w:hAnsi="Times New Roman"/>
          <w:caps/>
          <w:color w:val="auto"/>
          <w:sz w:val="24"/>
          <w:szCs w:val="24"/>
        </w:rPr>
      </w:pPr>
      <w:r w:rsidRPr="001C34A2">
        <w:rPr>
          <w:rFonts w:ascii="Times New Roman" w:hAnsi="Times New Roman"/>
          <w:color w:val="auto"/>
          <w:sz w:val="24"/>
          <w:szCs w:val="24"/>
        </w:rPr>
        <w:t>Принцип</w:t>
      </w:r>
      <w:r w:rsidRPr="001C34A2">
        <w:rPr>
          <w:rStyle w:val="17"/>
          <w:iCs/>
          <w:caps w:val="0"/>
          <w:color w:val="auto"/>
          <w:sz w:val="24"/>
          <w:szCs w:val="24"/>
        </w:rPr>
        <w:t xml:space="preserve"> системности -</w:t>
      </w:r>
      <w:r w:rsidRPr="001C34A2">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C34A2">
        <w:rPr>
          <w:rFonts w:ascii="Times New Roman" w:hAnsi="Times New Roman"/>
          <w:caps/>
          <w:color w:val="auto"/>
          <w:sz w:val="24"/>
          <w:szCs w:val="24"/>
        </w:rPr>
        <w:t xml:space="preserve"> </w:t>
      </w:r>
    </w:p>
    <w:p w:rsidR="001E244A" w:rsidRPr="001C34A2" w:rsidRDefault="001E244A" w:rsidP="001C34A2">
      <w:pPr>
        <w:pStyle w:val="ad"/>
        <w:spacing w:after="0" w:line="240" w:lineRule="auto"/>
        <w:ind w:firstLine="720"/>
        <w:jc w:val="both"/>
        <w:rPr>
          <w:rFonts w:ascii="Times New Roman" w:hAnsi="Times New Roman"/>
          <w:caps/>
          <w:color w:val="auto"/>
          <w:sz w:val="24"/>
          <w:szCs w:val="24"/>
        </w:rPr>
      </w:pPr>
      <w:r w:rsidRPr="001C34A2">
        <w:rPr>
          <w:rFonts w:ascii="Times New Roman" w:hAnsi="Times New Roman"/>
          <w:color w:val="auto"/>
          <w:sz w:val="24"/>
          <w:szCs w:val="24"/>
        </w:rPr>
        <w:lastRenderedPageBreak/>
        <w:t>Принцип</w:t>
      </w:r>
      <w:r w:rsidRPr="001C34A2">
        <w:rPr>
          <w:rStyle w:val="17"/>
          <w:iCs/>
          <w:caps w:val="0"/>
          <w:color w:val="auto"/>
          <w:sz w:val="24"/>
          <w:szCs w:val="24"/>
        </w:rPr>
        <w:t xml:space="preserve"> непрерывности </w:t>
      </w:r>
      <w:r w:rsidRPr="001C34A2">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1C34A2">
        <w:rPr>
          <w:rStyle w:val="17"/>
          <w:i w:val="0"/>
          <w:iCs/>
          <w:caps w:val="0"/>
          <w:color w:val="auto"/>
          <w:sz w:val="24"/>
          <w:szCs w:val="24"/>
        </w:rPr>
        <w:t>ов</w:t>
      </w:r>
      <w:r w:rsidRPr="001C34A2">
        <w:rPr>
          <w:rStyle w:val="17"/>
          <w:i w:val="0"/>
          <w:iCs/>
          <w:caps w:val="0"/>
          <w:color w:val="auto"/>
          <w:sz w:val="24"/>
          <w:szCs w:val="24"/>
        </w:rPr>
        <w:t xml:space="preserve"> с учетом изменений в их личности</w:t>
      </w:r>
      <w:r w:rsidRPr="001C34A2">
        <w:rPr>
          <w:rFonts w:ascii="Times New Roman" w:hAnsi="Times New Roman"/>
          <w:caps/>
          <w:color w:val="auto"/>
          <w:sz w:val="24"/>
          <w:szCs w:val="24"/>
        </w:rPr>
        <w:t>.</w:t>
      </w:r>
    </w:p>
    <w:p w:rsidR="00A159B8" w:rsidRPr="001C34A2" w:rsidRDefault="00A159B8" w:rsidP="001C34A2">
      <w:pPr>
        <w:tabs>
          <w:tab w:val="left" w:pos="-180"/>
          <w:tab w:val="left" w:pos="0"/>
        </w:tabs>
        <w:spacing w:after="0" w:line="240" w:lineRule="auto"/>
        <w:ind w:firstLine="720"/>
        <w:jc w:val="both"/>
        <w:rPr>
          <w:rFonts w:ascii="Times New Roman" w:hAnsi="Times New Roman" w:cs="Times New Roman"/>
          <w:color w:val="auto"/>
          <w:kern w:val="28"/>
          <w:sz w:val="24"/>
          <w:szCs w:val="24"/>
        </w:rPr>
      </w:pPr>
      <w:proofErr w:type="gramStart"/>
      <w:r w:rsidRPr="001C34A2">
        <w:rPr>
          <w:rFonts w:ascii="Times New Roman" w:hAnsi="Times New Roman" w:cs="Times New Roman"/>
          <w:color w:val="auto"/>
          <w:kern w:val="28"/>
          <w:sz w:val="24"/>
          <w:szCs w:val="24"/>
        </w:rPr>
        <w:t xml:space="preserve">Принцип </w:t>
      </w:r>
      <w:r w:rsidRPr="001C34A2">
        <w:rPr>
          <w:rStyle w:val="17"/>
          <w:rFonts w:cs="Times New Roman"/>
          <w:iCs/>
          <w:caps w:val="0"/>
          <w:color w:val="auto"/>
          <w:sz w:val="24"/>
          <w:szCs w:val="24"/>
        </w:rPr>
        <w:t>вариативности</w:t>
      </w:r>
      <w:r w:rsidRPr="001C34A2">
        <w:rPr>
          <w:rFonts w:ascii="Times New Roman" w:hAnsi="Times New Roman" w:cs="Times New Roman"/>
          <w:caps/>
          <w:color w:val="auto"/>
          <w:sz w:val="24"/>
          <w:szCs w:val="24"/>
        </w:rPr>
        <w:t xml:space="preserve"> </w:t>
      </w:r>
      <w:r w:rsidRPr="001C34A2">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1C34A2" w:rsidRDefault="00A159B8" w:rsidP="001C34A2">
      <w:pPr>
        <w:tabs>
          <w:tab w:val="left" w:pos="-180"/>
          <w:tab w:val="left" w:pos="0"/>
        </w:tabs>
        <w:spacing w:after="0" w:line="240" w:lineRule="auto"/>
        <w:ind w:firstLine="720"/>
        <w:jc w:val="both"/>
        <w:rPr>
          <w:rFonts w:ascii="Times New Roman" w:hAnsi="Times New Roman" w:cs="Times New Roman"/>
          <w:sz w:val="24"/>
          <w:szCs w:val="24"/>
        </w:rPr>
      </w:pPr>
      <w:r w:rsidRPr="001C34A2">
        <w:rPr>
          <w:rFonts w:ascii="Times New Roman" w:hAnsi="Times New Roman" w:cs="Times New Roman"/>
          <w:color w:val="auto"/>
          <w:kern w:val="28"/>
          <w:sz w:val="24"/>
          <w:szCs w:val="24"/>
        </w:rPr>
        <w:t xml:space="preserve">Принцип </w:t>
      </w:r>
      <w:r w:rsidRPr="001C34A2">
        <w:rPr>
          <w:rFonts w:ascii="Times New Roman" w:hAnsi="Times New Roman" w:cs="Times New Roman"/>
          <w:i/>
          <w:color w:val="auto"/>
          <w:kern w:val="28"/>
          <w:sz w:val="24"/>
          <w:szCs w:val="24"/>
        </w:rPr>
        <w:t>комплексности</w:t>
      </w:r>
      <w:r w:rsidRPr="001C34A2">
        <w:rPr>
          <w:rFonts w:ascii="Times New Roman" w:hAnsi="Times New Roman" w:cs="Times New Roman"/>
          <w:color w:val="auto"/>
          <w:kern w:val="28"/>
          <w:sz w:val="24"/>
          <w:szCs w:val="24"/>
        </w:rPr>
        <w:t xml:space="preserve"> </w:t>
      </w:r>
      <w:r w:rsidR="00727ED5" w:rsidRPr="001C34A2">
        <w:rPr>
          <w:rFonts w:ascii="Times New Roman" w:hAnsi="Times New Roman" w:cs="Times New Roman"/>
          <w:color w:val="auto"/>
          <w:kern w:val="28"/>
          <w:sz w:val="24"/>
          <w:szCs w:val="24"/>
        </w:rPr>
        <w:t>коррекционного воздействия предполагает необходимость</w:t>
      </w:r>
      <w:r w:rsidRPr="001C34A2">
        <w:rPr>
          <w:rFonts w:ascii="Times New Roman" w:hAnsi="Times New Roman" w:cs="Times New Roman"/>
          <w:color w:val="auto"/>
          <w:kern w:val="28"/>
          <w:sz w:val="24"/>
          <w:szCs w:val="24"/>
        </w:rPr>
        <w:t xml:space="preserve"> </w:t>
      </w:r>
      <w:r w:rsidRPr="001C34A2">
        <w:rPr>
          <w:rFonts w:ascii="Times New Roman" w:hAnsi="Times New Roman" w:cs="Times New Roman"/>
          <w:sz w:val="24"/>
          <w:szCs w:val="24"/>
        </w:rPr>
        <w:t>всесторонне</w:t>
      </w:r>
      <w:r w:rsidR="00727ED5" w:rsidRPr="001C34A2">
        <w:rPr>
          <w:rFonts w:ascii="Times New Roman" w:hAnsi="Times New Roman" w:cs="Times New Roman"/>
          <w:sz w:val="24"/>
          <w:szCs w:val="24"/>
        </w:rPr>
        <w:t>го</w:t>
      </w:r>
      <w:r w:rsidRPr="001C34A2">
        <w:rPr>
          <w:rFonts w:ascii="Times New Roman" w:hAnsi="Times New Roman" w:cs="Times New Roman"/>
          <w:sz w:val="24"/>
          <w:szCs w:val="24"/>
        </w:rPr>
        <w:t xml:space="preserve"> изучени</w:t>
      </w:r>
      <w:r w:rsidR="00727ED5" w:rsidRPr="001C34A2">
        <w:rPr>
          <w:rFonts w:ascii="Times New Roman" w:hAnsi="Times New Roman" w:cs="Times New Roman"/>
          <w:sz w:val="24"/>
          <w:szCs w:val="24"/>
        </w:rPr>
        <w:t>я</w:t>
      </w:r>
      <w:r w:rsidRPr="001C34A2">
        <w:rPr>
          <w:rFonts w:ascii="Times New Roman" w:hAnsi="Times New Roman" w:cs="Times New Roman"/>
          <w:sz w:val="24"/>
          <w:szCs w:val="24"/>
        </w:rPr>
        <w:t xml:space="preserve"> обучающихся и предоставлени</w:t>
      </w:r>
      <w:r w:rsidR="00727ED5" w:rsidRPr="001C34A2">
        <w:rPr>
          <w:rFonts w:ascii="Times New Roman" w:hAnsi="Times New Roman" w:cs="Times New Roman"/>
          <w:sz w:val="24"/>
          <w:szCs w:val="24"/>
        </w:rPr>
        <w:t>я</w:t>
      </w:r>
      <w:r w:rsidRPr="001C34A2">
        <w:rPr>
          <w:rFonts w:ascii="Times New Roman" w:hAnsi="Times New Roman" w:cs="Times New Roman"/>
          <w:sz w:val="24"/>
          <w:szCs w:val="24"/>
        </w:rPr>
        <w:t xml:space="preserve"> квалифицированной помощи специалистов разного профиля с учетом </w:t>
      </w:r>
      <w:r w:rsidRPr="001C34A2">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1C34A2">
        <w:rPr>
          <w:rFonts w:ascii="Times New Roman" w:hAnsi="Times New Roman" w:cs="Times New Roman"/>
          <w:color w:val="auto"/>
          <w:kern w:val="28"/>
          <w:sz w:val="24"/>
          <w:szCs w:val="24"/>
        </w:rPr>
        <w:t xml:space="preserve"> на основе </w:t>
      </w:r>
      <w:r w:rsidR="00727ED5" w:rsidRPr="001C34A2">
        <w:rPr>
          <w:rFonts w:ascii="Times New Roman" w:hAnsi="Times New Roman" w:cs="Times New Roman"/>
          <w:sz w:val="24"/>
          <w:szCs w:val="24"/>
        </w:rPr>
        <w:t>использования всего многообразия методов, техник и приемов коррекционной работы</w:t>
      </w:r>
      <w:r w:rsidRPr="001C34A2">
        <w:rPr>
          <w:rFonts w:ascii="Times New Roman" w:hAnsi="Times New Roman" w:cs="Times New Roman"/>
          <w:sz w:val="24"/>
          <w:szCs w:val="24"/>
        </w:rPr>
        <w:t>.</w:t>
      </w:r>
    </w:p>
    <w:p w:rsidR="00A159B8" w:rsidRPr="001C34A2" w:rsidRDefault="00A159B8" w:rsidP="001C34A2">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Принцип </w:t>
      </w:r>
      <w:r w:rsidRPr="001C34A2">
        <w:rPr>
          <w:rFonts w:ascii="Times New Roman" w:hAnsi="Times New Roman" w:cs="Times New Roman"/>
          <w:i/>
          <w:color w:val="auto"/>
          <w:kern w:val="28"/>
          <w:sz w:val="24"/>
          <w:szCs w:val="24"/>
        </w:rPr>
        <w:t>единства психолого-педагогических и медицинских средств</w:t>
      </w:r>
      <w:r w:rsidRPr="001C34A2">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1C34A2" w:rsidRDefault="001E244A" w:rsidP="001C34A2">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Принцип </w:t>
      </w:r>
      <w:r w:rsidRPr="001C34A2">
        <w:rPr>
          <w:rFonts w:ascii="Times New Roman" w:hAnsi="Times New Roman" w:cs="Times New Roman"/>
          <w:i/>
          <w:color w:val="auto"/>
          <w:kern w:val="28"/>
          <w:sz w:val="24"/>
          <w:szCs w:val="24"/>
        </w:rPr>
        <w:t>сотрудничества с семьей</w:t>
      </w:r>
      <w:r w:rsidRPr="001C34A2">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1C34A2" w:rsidRDefault="00E26269" w:rsidP="001C34A2">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sz w:val="24"/>
          <w:szCs w:val="24"/>
        </w:rPr>
        <w:t xml:space="preserve">Коррекционная работа с </w:t>
      </w:r>
      <w:proofErr w:type="gramStart"/>
      <w:r w:rsidRPr="001C34A2">
        <w:rPr>
          <w:rFonts w:ascii="Times New Roman" w:hAnsi="Times New Roman" w:cs="Times New Roman"/>
          <w:color w:val="auto"/>
          <w:sz w:val="24"/>
          <w:szCs w:val="24"/>
        </w:rPr>
        <w:t>обучающимися</w:t>
      </w:r>
      <w:proofErr w:type="gramEnd"/>
      <w:r w:rsidRPr="001C34A2">
        <w:rPr>
          <w:rFonts w:ascii="Times New Roman" w:hAnsi="Times New Roman" w:cs="Times New Roman"/>
          <w:color w:val="auto"/>
          <w:kern w:val="28"/>
          <w:sz w:val="24"/>
          <w:szCs w:val="24"/>
        </w:rPr>
        <w:t xml:space="preserve"> с ЗПР</w:t>
      </w:r>
      <w:r w:rsidRPr="001C34A2">
        <w:rPr>
          <w:rFonts w:ascii="Times New Roman" w:hAnsi="Times New Roman" w:cs="Times New Roman"/>
          <w:color w:val="auto"/>
          <w:sz w:val="24"/>
          <w:szCs w:val="24"/>
        </w:rPr>
        <w:t xml:space="preserve"> </w:t>
      </w:r>
      <w:r w:rsidRPr="001C34A2">
        <w:rPr>
          <w:rFonts w:ascii="Times New Roman" w:hAnsi="Times New Roman" w:cs="Times New Roman"/>
          <w:sz w:val="24"/>
          <w:szCs w:val="24"/>
        </w:rPr>
        <w:t>осуществляется в ходе всего учебно-образовательного процесса</w:t>
      </w:r>
      <w:r w:rsidRPr="001C34A2">
        <w:rPr>
          <w:rFonts w:ascii="Times New Roman" w:hAnsi="Times New Roman" w:cs="Times New Roman"/>
          <w:color w:val="auto"/>
          <w:kern w:val="28"/>
          <w:sz w:val="24"/>
          <w:szCs w:val="24"/>
        </w:rPr>
        <w:t>:</w:t>
      </w:r>
    </w:p>
    <w:p w:rsidR="00E26269" w:rsidRPr="001C34A2" w:rsidRDefault="00E26269" w:rsidP="001C34A2">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1C34A2" w:rsidRDefault="00E26269" w:rsidP="001C34A2">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1C34A2">
        <w:rPr>
          <w:rFonts w:ascii="Times New Roman" w:hAnsi="Times New Roman" w:cs="Times New Roman"/>
          <w:color w:val="auto"/>
          <w:kern w:val="28"/>
          <w:sz w:val="24"/>
          <w:szCs w:val="24"/>
        </w:rPr>
        <w:t>психокоррекционные</w:t>
      </w:r>
      <w:proofErr w:type="spellEnd"/>
      <w:r w:rsidRPr="001C34A2">
        <w:rPr>
          <w:rFonts w:ascii="Times New Roman" w:hAnsi="Times New Roman" w:cs="Times New Roman"/>
          <w:color w:val="auto"/>
          <w:kern w:val="28"/>
          <w:sz w:val="24"/>
          <w:szCs w:val="24"/>
        </w:rPr>
        <w:t xml:space="preserve"> и логопедические занятия, занятия ритмикой);</w:t>
      </w:r>
    </w:p>
    <w:p w:rsidR="00E26269" w:rsidRPr="001C34A2" w:rsidRDefault="00E26269" w:rsidP="001C34A2">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34A2">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1C34A2">
        <w:rPr>
          <w:rFonts w:ascii="Times New Roman" w:hAnsi="Times New Roman" w:cs="Times New Roman"/>
          <w:color w:val="auto"/>
          <w:sz w:val="24"/>
          <w:szCs w:val="24"/>
        </w:rPr>
        <w:t>обучающихся.</w:t>
      </w:r>
    </w:p>
    <w:p w:rsidR="00022CD0" w:rsidRDefault="00E44E55" w:rsidP="001C34A2">
      <w:pPr>
        <w:spacing w:after="0" w:line="240" w:lineRule="auto"/>
        <w:ind w:firstLine="709"/>
        <w:jc w:val="both"/>
        <w:rPr>
          <w:rFonts w:ascii="Times New Roman" w:hAnsi="Times New Roman" w:cs="Times New Roman"/>
          <w:sz w:val="24"/>
          <w:szCs w:val="24"/>
        </w:rPr>
      </w:pPr>
      <w:r w:rsidRPr="00022CD0">
        <w:rPr>
          <w:rFonts w:ascii="Times New Roman" w:hAnsi="Times New Roman" w:cs="Times New Roman"/>
          <w:b/>
          <w:sz w:val="24"/>
          <w:szCs w:val="24"/>
        </w:rPr>
        <w:t>Основными направлениями</w:t>
      </w:r>
      <w:r w:rsidRPr="001C34A2">
        <w:rPr>
          <w:rFonts w:ascii="Times New Roman" w:hAnsi="Times New Roman" w:cs="Times New Roman"/>
          <w:sz w:val="24"/>
          <w:szCs w:val="24"/>
        </w:rPr>
        <w:t xml:space="preserve"> в коррекционной работе являются: </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 xml:space="preserve">коррекционная помощь в овладении базовым содержанием обучения; </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 xml:space="preserve">развитие эмоционально-личностной сферы и коррекция ее недостатков; </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 xml:space="preserve">развитие познавательной деятельности и целенаправленное формирование высших психических функций; </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 xml:space="preserve">формирование произвольной регуляции деятельности и поведения; </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 xml:space="preserve">коррекция нарушений устной и письменной речи; </w:t>
      </w:r>
    </w:p>
    <w:p w:rsidR="00E44E55" w:rsidRPr="001C34A2" w:rsidRDefault="00022CD0" w:rsidP="00022CD0">
      <w:pPr>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 xml:space="preserve">- </w:t>
      </w:r>
      <w:r w:rsidR="00E44E55" w:rsidRPr="001C34A2">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Default="004555FA" w:rsidP="00022CD0">
      <w:pPr>
        <w:spacing w:after="0" w:line="240" w:lineRule="auto"/>
        <w:ind w:firstLine="709"/>
        <w:jc w:val="both"/>
        <w:rPr>
          <w:rFonts w:ascii="Times New Roman" w:hAnsi="Times New Roman" w:cs="Times New Roman"/>
          <w:sz w:val="24"/>
          <w:szCs w:val="24"/>
        </w:rPr>
      </w:pPr>
      <w:r w:rsidRPr="00022CD0">
        <w:rPr>
          <w:rFonts w:ascii="Times New Roman" w:hAnsi="Times New Roman" w:cs="Times New Roman"/>
          <w:b/>
          <w:sz w:val="24"/>
          <w:szCs w:val="24"/>
        </w:rPr>
        <w:t>Программа коррекционной работы</w:t>
      </w:r>
      <w:r w:rsidRPr="001C34A2">
        <w:rPr>
          <w:rFonts w:ascii="Times New Roman" w:hAnsi="Times New Roman" w:cs="Times New Roman"/>
          <w:sz w:val="24"/>
          <w:szCs w:val="24"/>
        </w:rPr>
        <w:t xml:space="preserve"> включает в себя</w:t>
      </w:r>
      <w:r w:rsidR="00022CD0">
        <w:rPr>
          <w:rFonts w:ascii="Times New Roman" w:hAnsi="Times New Roman" w:cs="Times New Roman"/>
          <w:sz w:val="24"/>
          <w:szCs w:val="24"/>
        </w:rPr>
        <w:t xml:space="preserve"> следующие блоки</w:t>
      </w:r>
      <w:r w:rsidRPr="001C34A2">
        <w:rPr>
          <w:rFonts w:ascii="Times New Roman" w:hAnsi="Times New Roman" w:cs="Times New Roman"/>
          <w:sz w:val="24"/>
          <w:szCs w:val="24"/>
        </w:rPr>
        <w:t>:</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диагностическая работа</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коррекционно - развивающая работа</w:t>
      </w:r>
    </w:p>
    <w:p w:rsidR="00022CD0" w:rsidRDefault="00022CD0" w:rsidP="00022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консультативная работа</w:t>
      </w:r>
    </w:p>
    <w:p w:rsidR="00022CD0" w:rsidRDefault="00417E9F" w:rsidP="00022CD0">
      <w:pPr>
        <w:spacing w:after="0" w:line="240" w:lineRule="auto"/>
        <w:ind w:left="709"/>
        <w:jc w:val="both"/>
        <w:rPr>
          <w:rFonts w:ascii="Times New Roman" w:hAnsi="Times New Roman" w:cs="Times New Roman"/>
          <w:color w:val="auto"/>
          <w:sz w:val="24"/>
          <w:szCs w:val="24"/>
        </w:rPr>
      </w:pPr>
      <w:r w:rsidRPr="00022CD0">
        <w:rPr>
          <w:rFonts w:ascii="Times New Roman" w:hAnsi="Times New Roman" w:cs="Times New Roman"/>
          <w:b/>
          <w:i/>
          <w:sz w:val="24"/>
          <w:szCs w:val="24"/>
        </w:rPr>
        <w:t>Д</w:t>
      </w:r>
      <w:r w:rsidR="004555FA" w:rsidRPr="00022CD0">
        <w:rPr>
          <w:rFonts w:ascii="Times New Roman" w:hAnsi="Times New Roman" w:cs="Times New Roman"/>
          <w:b/>
          <w:i/>
          <w:sz w:val="24"/>
          <w:szCs w:val="24"/>
        </w:rPr>
        <w:t>иагностическая работа</w:t>
      </w:r>
      <w:r w:rsidR="004555FA" w:rsidRPr="001C34A2">
        <w:rPr>
          <w:rFonts w:ascii="Times New Roman" w:hAnsi="Times New Roman" w:cs="Times New Roman"/>
          <w:sz w:val="24"/>
          <w:szCs w:val="24"/>
        </w:rPr>
        <w:t xml:space="preserve"> </w:t>
      </w:r>
      <w:r w:rsidRPr="001C34A2">
        <w:rPr>
          <w:rFonts w:ascii="Times New Roman" w:hAnsi="Times New Roman" w:cs="Times New Roman"/>
          <w:color w:val="auto"/>
          <w:sz w:val="24"/>
          <w:szCs w:val="24"/>
        </w:rPr>
        <w:t>обеспечивает выявление о</w:t>
      </w:r>
      <w:r w:rsidR="00022CD0">
        <w:rPr>
          <w:rFonts w:ascii="Times New Roman" w:hAnsi="Times New Roman" w:cs="Times New Roman"/>
          <w:color w:val="auto"/>
          <w:sz w:val="24"/>
          <w:szCs w:val="24"/>
        </w:rPr>
        <w:t>собенностей развития и здоровья</w:t>
      </w:r>
    </w:p>
    <w:p w:rsidR="004555FA" w:rsidRPr="001C34A2" w:rsidRDefault="00417E9F" w:rsidP="00022CD0">
      <w:pPr>
        <w:spacing w:after="0" w:line="240" w:lineRule="auto"/>
        <w:jc w:val="both"/>
        <w:rPr>
          <w:rFonts w:ascii="Times New Roman" w:hAnsi="Times New Roman" w:cs="Times New Roman"/>
          <w:sz w:val="24"/>
          <w:szCs w:val="24"/>
        </w:rPr>
      </w:pPr>
      <w:r w:rsidRPr="001C34A2">
        <w:rPr>
          <w:rFonts w:ascii="Times New Roman" w:hAnsi="Times New Roman" w:cs="Times New Roman"/>
          <w:color w:val="auto"/>
          <w:sz w:val="24"/>
          <w:szCs w:val="24"/>
        </w:rPr>
        <w:t>обучающихся с ЗПР с целью создания благоприятных условий для овладения ими содержанием АООП НОО</w:t>
      </w:r>
      <w:r w:rsidRPr="001C34A2">
        <w:rPr>
          <w:rFonts w:ascii="Times New Roman" w:hAnsi="Times New Roman" w:cs="Times New Roman"/>
          <w:sz w:val="24"/>
          <w:szCs w:val="24"/>
        </w:rPr>
        <w:t xml:space="preserve">.  </w:t>
      </w:r>
    </w:p>
    <w:p w:rsidR="00417E9F" w:rsidRPr="001C34A2" w:rsidRDefault="00AA3331" w:rsidP="001C34A2">
      <w:pPr>
        <w:pStyle w:val="afe"/>
        <w:spacing w:line="240" w:lineRule="auto"/>
        <w:ind w:firstLine="720"/>
        <w:rPr>
          <w:caps w:val="0"/>
          <w:color w:val="auto"/>
          <w:sz w:val="24"/>
          <w:szCs w:val="24"/>
        </w:rPr>
      </w:pPr>
      <w:r w:rsidRPr="001C34A2">
        <w:rPr>
          <w:caps w:val="0"/>
          <w:color w:val="auto"/>
          <w:sz w:val="24"/>
          <w:szCs w:val="24"/>
        </w:rPr>
        <w:t xml:space="preserve"> Д</w:t>
      </w:r>
      <w:r w:rsidR="00417E9F" w:rsidRPr="001C34A2">
        <w:rPr>
          <w:caps w:val="0"/>
          <w:color w:val="auto"/>
          <w:sz w:val="24"/>
          <w:szCs w:val="24"/>
        </w:rPr>
        <w:t>иагностическ</w:t>
      </w:r>
      <w:r w:rsidRPr="001C34A2">
        <w:rPr>
          <w:caps w:val="0"/>
          <w:color w:val="auto"/>
          <w:sz w:val="24"/>
          <w:szCs w:val="24"/>
        </w:rPr>
        <w:t>ая</w:t>
      </w:r>
      <w:r w:rsidR="00417E9F" w:rsidRPr="001C34A2">
        <w:rPr>
          <w:caps w:val="0"/>
          <w:color w:val="auto"/>
          <w:sz w:val="24"/>
          <w:szCs w:val="24"/>
        </w:rPr>
        <w:t xml:space="preserve"> работ</w:t>
      </w:r>
      <w:r w:rsidRPr="001C34A2">
        <w:rPr>
          <w:caps w:val="0"/>
          <w:color w:val="auto"/>
          <w:sz w:val="24"/>
          <w:szCs w:val="24"/>
        </w:rPr>
        <w:t>а</w:t>
      </w:r>
      <w:r w:rsidR="00417E9F" w:rsidRPr="001C34A2">
        <w:rPr>
          <w:caps w:val="0"/>
          <w:color w:val="auto"/>
          <w:sz w:val="24"/>
          <w:szCs w:val="24"/>
        </w:rPr>
        <w:t xml:space="preserve"> </w:t>
      </w:r>
      <w:r w:rsidRPr="001C34A2">
        <w:rPr>
          <w:caps w:val="0"/>
          <w:color w:val="auto"/>
          <w:sz w:val="24"/>
          <w:szCs w:val="24"/>
        </w:rPr>
        <w:t>включает в себя</w:t>
      </w:r>
      <w:r w:rsidR="00417E9F" w:rsidRPr="001C34A2">
        <w:rPr>
          <w:caps w:val="0"/>
          <w:color w:val="auto"/>
          <w:sz w:val="24"/>
          <w:szCs w:val="24"/>
        </w:rPr>
        <w:t>:</w:t>
      </w:r>
    </w:p>
    <w:p w:rsidR="00417E9F" w:rsidRPr="001C34A2" w:rsidRDefault="00417E9F" w:rsidP="001C34A2">
      <w:pPr>
        <w:pStyle w:val="afe"/>
        <w:spacing w:line="240" w:lineRule="auto"/>
        <w:ind w:firstLine="720"/>
        <w:rPr>
          <w:caps w:val="0"/>
          <w:color w:val="auto"/>
          <w:kern w:val="28"/>
          <w:sz w:val="24"/>
          <w:szCs w:val="24"/>
        </w:rPr>
      </w:pPr>
      <w:r w:rsidRPr="001C34A2">
        <w:rPr>
          <w:caps w:val="0"/>
          <w:color w:val="auto"/>
          <w:kern w:val="28"/>
          <w:sz w:val="24"/>
          <w:szCs w:val="24"/>
        </w:rPr>
        <w:t>1) психолого-педагогическо</w:t>
      </w:r>
      <w:r w:rsidR="00002C3B">
        <w:rPr>
          <w:caps w:val="0"/>
          <w:color w:val="auto"/>
          <w:kern w:val="28"/>
          <w:sz w:val="24"/>
          <w:szCs w:val="24"/>
        </w:rPr>
        <w:t xml:space="preserve">е </w:t>
      </w:r>
      <w:r w:rsidRPr="001C34A2">
        <w:rPr>
          <w:caps w:val="0"/>
          <w:color w:val="auto"/>
          <w:kern w:val="28"/>
          <w:sz w:val="24"/>
          <w:szCs w:val="24"/>
        </w:rPr>
        <w:t>и медицинско</w:t>
      </w:r>
      <w:r w:rsidR="00002C3B">
        <w:rPr>
          <w:caps w:val="0"/>
          <w:color w:val="auto"/>
          <w:kern w:val="28"/>
          <w:sz w:val="24"/>
          <w:szCs w:val="24"/>
        </w:rPr>
        <w:t>е</w:t>
      </w:r>
      <w:r w:rsidR="00DE265B">
        <w:rPr>
          <w:caps w:val="0"/>
          <w:color w:val="auto"/>
          <w:kern w:val="28"/>
          <w:sz w:val="24"/>
          <w:szCs w:val="24"/>
        </w:rPr>
        <w:t xml:space="preserve"> </w:t>
      </w:r>
      <w:r w:rsidRPr="001C34A2">
        <w:rPr>
          <w:caps w:val="0"/>
          <w:color w:val="auto"/>
          <w:kern w:val="28"/>
          <w:sz w:val="24"/>
          <w:szCs w:val="24"/>
        </w:rPr>
        <w:t xml:space="preserve"> обследовани</w:t>
      </w:r>
      <w:r w:rsidR="00002C3B">
        <w:rPr>
          <w:caps w:val="0"/>
          <w:color w:val="auto"/>
          <w:kern w:val="28"/>
          <w:sz w:val="24"/>
          <w:szCs w:val="24"/>
        </w:rPr>
        <w:t>е</w:t>
      </w:r>
      <w:r w:rsidR="00022CD0">
        <w:rPr>
          <w:caps w:val="0"/>
          <w:color w:val="auto"/>
          <w:kern w:val="28"/>
          <w:sz w:val="24"/>
          <w:szCs w:val="24"/>
        </w:rPr>
        <w:t xml:space="preserve"> обучающихся </w:t>
      </w:r>
      <w:r w:rsidRPr="001C34A2">
        <w:rPr>
          <w:caps w:val="0"/>
          <w:color w:val="auto"/>
          <w:kern w:val="28"/>
          <w:sz w:val="24"/>
          <w:szCs w:val="24"/>
        </w:rPr>
        <w:t xml:space="preserve"> с целью выявления их особых образовательных потребностей</w:t>
      </w:r>
      <w:r w:rsidR="00022CD0">
        <w:rPr>
          <w:caps w:val="0"/>
          <w:color w:val="auto"/>
          <w:kern w:val="28"/>
          <w:sz w:val="24"/>
          <w:szCs w:val="24"/>
        </w:rPr>
        <w:t xml:space="preserve"> (сентябрь, май учебного года)</w:t>
      </w:r>
      <w:r w:rsidRPr="001C34A2">
        <w:rPr>
          <w:caps w:val="0"/>
          <w:color w:val="auto"/>
          <w:kern w:val="28"/>
          <w:sz w:val="24"/>
          <w:szCs w:val="24"/>
        </w:rPr>
        <w:t>:</w:t>
      </w:r>
    </w:p>
    <w:p w:rsidR="00417E9F" w:rsidRPr="001C34A2" w:rsidRDefault="00417E9F" w:rsidP="001C34A2">
      <w:pPr>
        <w:pStyle w:val="afe"/>
        <w:spacing w:line="240" w:lineRule="auto"/>
        <w:ind w:firstLine="720"/>
        <w:rPr>
          <w:caps w:val="0"/>
          <w:color w:val="auto"/>
          <w:sz w:val="24"/>
          <w:szCs w:val="24"/>
        </w:rPr>
      </w:pPr>
      <w:r w:rsidRPr="001C34A2">
        <w:rPr>
          <w:caps w:val="0"/>
          <w:color w:val="auto"/>
          <w:sz w:val="24"/>
          <w:szCs w:val="24"/>
        </w:rPr>
        <w:t>― развити</w:t>
      </w:r>
      <w:r w:rsidR="00002C3B">
        <w:rPr>
          <w:caps w:val="0"/>
          <w:color w:val="auto"/>
          <w:sz w:val="24"/>
          <w:szCs w:val="24"/>
        </w:rPr>
        <w:t>е</w:t>
      </w:r>
      <w:r w:rsidRPr="001C34A2">
        <w:rPr>
          <w:caps w:val="0"/>
          <w:color w:val="auto"/>
          <w:sz w:val="24"/>
          <w:szCs w:val="24"/>
        </w:rPr>
        <w:t xml:space="preserve"> познавательной сферы, </w:t>
      </w:r>
      <w:r w:rsidR="00022CD0">
        <w:rPr>
          <w:caps w:val="0"/>
          <w:color w:val="auto"/>
          <w:sz w:val="24"/>
          <w:szCs w:val="24"/>
        </w:rPr>
        <w:t>ликвидаци</w:t>
      </w:r>
      <w:r w:rsidR="00002C3B">
        <w:rPr>
          <w:caps w:val="0"/>
          <w:color w:val="auto"/>
          <w:sz w:val="24"/>
          <w:szCs w:val="24"/>
        </w:rPr>
        <w:t>я</w:t>
      </w:r>
      <w:r w:rsidR="00022CD0">
        <w:rPr>
          <w:caps w:val="0"/>
          <w:color w:val="auto"/>
          <w:sz w:val="24"/>
          <w:szCs w:val="24"/>
        </w:rPr>
        <w:t xml:space="preserve"> </w:t>
      </w:r>
      <w:r w:rsidRPr="001C34A2">
        <w:rPr>
          <w:caps w:val="0"/>
          <w:color w:val="auto"/>
          <w:sz w:val="24"/>
          <w:szCs w:val="24"/>
        </w:rPr>
        <w:t xml:space="preserve">специфических трудностей в овладении содержанием образования и </w:t>
      </w:r>
      <w:r w:rsidR="00022CD0">
        <w:rPr>
          <w:caps w:val="0"/>
          <w:color w:val="auto"/>
          <w:sz w:val="24"/>
          <w:szCs w:val="24"/>
        </w:rPr>
        <w:t>определени</w:t>
      </w:r>
      <w:r w:rsidR="00002C3B">
        <w:rPr>
          <w:caps w:val="0"/>
          <w:color w:val="auto"/>
          <w:sz w:val="24"/>
          <w:szCs w:val="24"/>
        </w:rPr>
        <w:t>е</w:t>
      </w:r>
      <w:r w:rsidR="00022CD0">
        <w:rPr>
          <w:caps w:val="0"/>
          <w:color w:val="auto"/>
          <w:sz w:val="24"/>
          <w:szCs w:val="24"/>
        </w:rPr>
        <w:t xml:space="preserve"> </w:t>
      </w:r>
      <w:r w:rsidRPr="001C34A2">
        <w:rPr>
          <w:caps w:val="0"/>
          <w:color w:val="auto"/>
          <w:sz w:val="24"/>
          <w:szCs w:val="24"/>
        </w:rPr>
        <w:t>потенциальных возможностей</w:t>
      </w:r>
      <w:r w:rsidR="00022CD0">
        <w:rPr>
          <w:caps w:val="0"/>
          <w:color w:val="auto"/>
          <w:sz w:val="24"/>
          <w:szCs w:val="24"/>
        </w:rPr>
        <w:t xml:space="preserve"> обучающихся </w:t>
      </w:r>
      <w:r w:rsidR="00DE265B">
        <w:rPr>
          <w:caps w:val="0"/>
          <w:color w:val="auto"/>
          <w:sz w:val="24"/>
          <w:szCs w:val="24"/>
        </w:rPr>
        <w:t>(в течение учебного года)</w:t>
      </w:r>
      <w:r w:rsidRPr="001C34A2">
        <w:rPr>
          <w:caps w:val="0"/>
          <w:color w:val="auto"/>
          <w:sz w:val="24"/>
          <w:szCs w:val="24"/>
        </w:rPr>
        <w:t>;</w:t>
      </w:r>
    </w:p>
    <w:p w:rsidR="00417E9F" w:rsidRPr="001C34A2" w:rsidRDefault="00417E9F" w:rsidP="001C34A2">
      <w:pPr>
        <w:pStyle w:val="afe"/>
        <w:spacing w:line="240" w:lineRule="auto"/>
        <w:ind w:firstLine="720"/>
        <w:rPr>
          <w:caps w:val="0"/>
          <w:color w:val="auto"/>
          <w:sz w:val="24"/>
          <w:szCs w:val="24"/>
        </w:rPr>
      </w:pPr>
      <w:r w:rsidRPr="001C34A2">
        <w:rPr>
          <w:caps w:val="0"/>
          <w:color w:val="auto"/>
          <w:sz w:val="24"/>
          <w:szCs w:val="24"/>
        </w:rPr>
        <w:lastRenderedPageBreak/>
        <w:t>― развити</w:t>
      </w:r>
      <w:r w:rsidR="00002C3B">
        <w:rPr>
          <w:caps w:val="0"/>
          <w:color w:val="auto"/>
          <w:sz w:val="24"/>
          <w:szCs w:val="24"/>
        </w:rPr>
        <w:t>е</w:t>
      </w:r>
      <w:r w:rsidRPr="001C34A2">
        <w:rPr>
          <w:caps w:val="0"/>
          <w:color w:val="auto"/>
          <w:sz w:val="24"/>
          <w:szCs w:val="24"/>
        </w:rPr>
        <w:t xml:space="preserve"> эмоционально-волевой сферы и личностных особенностей обучающихся</w:t>
      </w:r>
      <w:r w:rsidR="00DE265B">
        <w:rPr>
          <w:caps w:val="0"/>
          <w:color w:val="auto"/>
          <w:sz w:val="24"/>
          <w:szCs w:val="24"/>
        </w:rPr>
        <w:t xml:space="preserve"> (в течение учебного года)</w:t>
      </w:r>
      <w:r w:rsidRPr="001C34A2">
        <w:rPr>
          <w:caps w:val="0"/>
          <w:color w:val="auto"/>
          <w:sz w:val="24"/>
          <w:szCs w:val="24"/>
        </w:rPr>
        <w:t>;</w:t>
      </w:r>
    </w:p>
    <w:p w:rsidR="00417E9F" w:rsidRPr="001C34A2" w:rsidRDefault="00417E9F" w:rsidP="001C34A2">
      <w:pPr>
        <w:pStyle w:val="afe"/>
        <w:spacing w:line="240" w:lineRule="auto"/>
        <w:ind w:firstLine="720"/>
        <w:rPr>
          <w:caps w:val="0"/>
          <w:color w:val="auto"/>
          <w:kern w:val="28"/>
          <w:sz w:val="24"/>
          <w:szCs w:val="24"/>
        </w:rPr>
      </w:pPr>
      <w:r w:rsidRPr="001C34A2">
        <w:rPr>
          <w:caps w:val="0"/>
          <w:color w:val="auto"/>
          <w:sz w:val="24"/>
          <w:szCs w:val="24"/>
        </w:rPr>
        <w:t>― определение социальной ситуации развития и условий семейного воспитания обучающегося</w:t>
      </w:r>
      <w:r w:rsidR="00DE265B">
        <w:rPr>
          <w:caps w:val="0"/>
          <w:color w:val="auto"/>
          <w:sz w:val="24"/>
          <w:szCs w:val="24"/>
        </w:rPr>
        <w:t xml:space="preserve"> (в течение учебного года)</w:t>
      </w:r>
      <w:r w:rsidRPr="001C34A2">
        <w:rPr>
          <w:caps w:val="0"/>
          <w:color w:val="auto"/>
          <w:sz w:val="24"/>
          <w:szCs w:val="24"/>
        </w:rPr>
        <w:t>;</w:t>
      </w:r>
    </w:p>
    <w:p w:rsidR="00417E9F" w:rsidRPr="001C34A2" w:rsidRDefault="00002C3B" w:rsidP="001C34A2">
      <w:pPr>
        <w:pStyle w:val="afe"/>
        <w:spacing w:line="240" w:lineRule="auto"/>
        <w:ind w:firstLine="720"/>
        <w:rPr>
          <w:caps w:val="0"/>
          <w:color w:val="auto"/>
          <w:kern w:val="28"/>
          <w:sz w:val="24"/>
          <w:szCs w:val="24"/>
        </w:rPr>
      </w:pPr>
      <w:r>
        <w:rPr>
          <w:caps w:val="0"/>
          <w:color w:val="auto"/>
          <w:kern w:val="28"/>
          <w:sz w:val="24"/>
          <w:szCs w:val="24"/>
        </w:rPr>
        <w:t>2) мониторинг</w:t>
      </w:r>
      <w:r w:rsidR="00417E9F" w:rsidRPr="001C34A2">
        <w:rPr>
          <w:caps w:val="0"/>
          <w:color w:val="auto"/>
          <w:kern w:val="28"/>
          <w:sz w:val="24"/>
          <w:szCs w:val="24"/>
        </w:rPr>
        <w:t xml:space="preserve"> динамики развития обучающихся, их успешности в освоении АООП НОО</w:t>
      </w:r>
      <w:r>
        <w:rPr>
          <w:caps w:val="0"/>
          <w:color w:val="auto"/>
          <w:kern w:val="28"/>
          <w:sz w:val="24"/>
          <w:szCs w:val="24"/>
        </w:rPr>
        <w:t xml:space="preserve"> (</w:t>
      </w:r>
      <w:r w:rsidR="00DE265B">
        <w:rPr>
          <w:caps w:val="0"/>
          <w:color w:val="auto"/>
          <w:kern w:val="28"/>
          <w:sz w:val="24"/>
          <w:szCs w:val="24"/>
        </w:rPr>
        <w:t>2 раза в год)</w:t>
      </w:r>
      <w:r w:rsidR="00417E9F" w:rsidRPr="001C34A2">
        <w:rPr>
          <w:caps w:val="0"/>
          <w:color w:val="auto"/>
          <w:kern w:val="28"/>
          <w:sz w:val="24"/>
          <w:szCs w:val="24"/>
        </w:rPr>
        <w:t>;</w:t>
      </w:r>
    </w:p>
    <w:p w:rsidR="00417E9F" w:rsidRDefault="00002C3B" w:rsidP="001C34A2">
      <w:pPr>
        <w:pStyle w:val="afe"/>
        <w:spacing w:line="240" w:lineRule="auto"/>
        <w:ind w:firstLine="720"/>
        <w:rPr>
          <w:caps w:val="0"/>
          <w:color w:val="auto"/>
          <w:kern w:val="28"/>
          <w:sz w:val="24"/>
          <w:szCs w:val="24"/>
        </w:rPr>
      </w:pPr>
      <w:r>
        <w:rPr>
          <w:caps w:val="0"/>
          <w:color w:val="auto"/>
          <w:kern w:val="28"/>
          <w:sz w:val="24"/>
          <w:szCs w:val="24"/>
        </w:rPr>
        <w:t>3) анализ</w:t>
      </w:r>
      <w:r w:rsidR="00417E9F" w:rsidRPr="001C34A2">
        <w:rPr>
          <w:caps w:val="0"/>
          <w:color w:val="auto"/>
          <w:kern w:val="28"/>
          <w:sz w:val="24"/>
          <w:szCs w:val="24"/>
        </w:rPr>
        <w:t xml:space="preserve"> результатов обследования с целью проектирования и корректировки коррекционных мероприятий</w:t>
      </w:r>
      <w:r w:rsidR="00DE265B">
        <w:rPr>
          <w:caps w:val="0"/>
          <w:color w:val="auto"/>
          <w:kern w:val="28"/>
          <w:sz w:val="24"/>
          <w:szCs w:val="24"/>
        </w:rPr>
        <w:t xml:space="preserve"> (по результатам обследований)</w:t>
      </w:r>
      <w:r w:rsidR="00417E9F" w:rsidRPr="001C34A2">
        <w:rPr>
          <w:caps w:val="0"/>
          <w:color w:val="auto"/>
          <w:kern w:val="28"/>
          <w:sz w:val="24"/>
          <w:szCs w:val="24"/>
        </w:rPr>
        <w:t>.</w:t>
      </w:r>
      <w:r>
        <w:rPr>
          <w:caps w:val="0"/>
          <w:color w:val="auto"/>
          <w:kern w:val="28"/>
          <w:sz w:val="24"/>
          <w:szCs w:val="24"/>
        </w:rPr>
        <w:t xml:space="preserve"> </w:t>
      </w:r>
    </w:p>
    <w:p w:rsidR="00002C3B" w:rsidRPr="001C34A2" w:rsidRDefault="00002C3B" w:rsidP="001C34A2">
      <w:pPr>
        <w:pStyle w:val="afe"/>
        <w:spacing w:line="240" w:lineRule="auto"/>
        <w:ind w:firstLine="720"/>
        <w:rPr>
          <w:caps w:val="0"/>
          <w:color w:val="auto"/>
          <w:kern w:val="28"/>
          <w:sz w:val="24"/>
          <w:szCs w:val="24"/>
        </w:rPr>
      </w:pPr>
      <w:r>
        <w:rPr>
          <w:caps w:val="0"/>
          <w:color w:val="auto"/>
          <w:kern w:val="28"/>
          <w:sz w:val="24"/>
          <w:szCs w:val="24"/>
        </w:rPr>
        <w:t xml:space="preserve">Диагностическая работа проводится педагогом-психологом, классным руководителем, специалистами, осуществляющими сопровождение. Результаты диагностики </w:t>
      </w:r>
      <w:r w:rsidR="00EE4E58">
        <w:rPr>
          <w:caps w:val="0"/>
          <w:color w:val="auto"/>
          <w:kern w:val="28"/>
          <w:sz w:val="24"/>
          <w:szCs w:val="24"/>
        </w:rPr>
        <w:t xml:space="preserve">и постоянного мониторинга (Дневник наблюдений) </w:t>
      </w:r>
      <w:r>
        <w:rPr>
          <w:caps w:val="0"/>
          <w:color w:val="auto"/>
          <w:kern w:val="28"/>
          <w:sz w:val="24"/>
          <w:szCs w:val="24"/>
        </w:rPr>
        <w:t xml:space="preserve">выносятся на рассмотрение </w:t>
      </w:r>
      <w:proofErr w:type="spellStart"/>
      <w:r>
        <w:rPr>
          <w:caps w:val="0"/>
          <w:color w:val="auto"/>
          <w:kern w:val="28"/>
          <w:sz w:val="24"/>
          <w:szCs w:val="24"/>
        </w:rPr>
        <w:t>ПМПк</w:t>
      </w:r>
      <w:proofErr w:type="spellEnd"/>
      <w:r>
        <w:rPr>
          <w:caps w:val="0"/>
          <w:color w:val="auto"/>
          <w:kern w:val="28"/>
          <w:sz w:val="24"/>
          <w:szCs w:val="24"/>
        </w:rPr>
        <w:t xml:space="preserve">, </w:t>
      </w:r>
      <w:r w:rsidR="00EE4E58">
        <w:rPr>
          <w:caps w:val="0"/>
          <w:color w:val="auto"/>
          <w:kern w:val="28"/>
          <w:sz w:val="24"/>
          <w:szCs w:val="24"/>
        </w:rPr>
        <w:t xml:space="preserve">обсуждаются, </w:t>
      </w:r>
      <w:r>
        <w:rPr>
          <w:caps w:val="0"/>
          <w:color w:val="auto"/>
          <w:kern w:val="28"/>
          <w:sz w:val="24"/>
          <w:szCs w:val="24"/>
        </w:rPr>
        <w:t>принимается  коллегиальное решение</w:t>
      </w:r>
      <w:r w:rsidR="00EE4E58">
        <w:rPr>
          <w:caps w:val="0"/>
          <w:color w:val="auto"/>
          <w:kern w:val="28"/>
          <w:sz w:val="24"/>
          <w:szCs w:val="24"/>
        </w:rPr>
        <w:t xml:space="preserve"> (</w:t>
      </w:r>
      <w:proofErr w:type="spellStart"/>
      <w:r w:rsidR="00EE4E58">
        <w:rPr>
          <w:caps w:val="0"/>
          <w:color w:val="auto"/>
          <w:kern w:val="28"/>
          <w:sz w:val="24"/>
          <w:szCs w:val="24"/>
        </w:rPr>
        <w:t>ПМПк</w:t>
      </w:r>
      <w:proofErr w:type="spellEnd"/>
      <w:r w:rsidR="00EE4E58">
        <w:rPr>
          <w:caps w:val="0"/>
          <w:color w:val="auto"/>
          <w:kern w:val="28"/>
          <w:sz w:val="24"/>
          <w:szCs w:val="24"/>
        </w:rPr>
        <w:t xml:space="preserve"> в школе работает на основании и в соответствии с Положением о работе психолого-медико-педагогического консилиума)</w:t>
      </w:r>
      <w:r>
        <w:rPr>
          <w:caps w:val="0"/>
          <w:color w:val="auto"/>
          <w:kern w:val="28"/>
          <w:sz w:val="24"/>
          <w:szCs w:val="24"/>
        </w:rPr>
        <w:t>.</w:t>
      </w:r>
    </w:p>
    <w:p w:rsidR="004555FA" w:rsidRPr="001C34A2" w:rsidRDefault="00417E9F"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2.</w:t>
      </w:r>
      <w:r w:rsidRPr="001C34A2">
        <w:rPr>
          <w:rFonts w:ascii="Times New Roman" w:hAnsi="Times New Roman" w:cs="Times New Roman"/>
          <w:i/>
          <w:sz w:val="24"/>
          <w:szCs w:val="24"/>
        </w:rPr>
        <w:t xml:space="preserve"> </w:t>
      </w:r>
      <w:r w:rsidRPr="00DE265B">
        <w:rPr>
          <w:rFonts w:ascii="Times New Roman" w:hAnsi="Times New Roman" w:cs="Times New Roman"/>
          <w:b/>
          <w:i/>
          <w:sz w:val="24"/>
          <w:szCs w:val="24"/>
        </w:rPr>
        <w:t>К</w:t>
      </w:r>
      <w:r w:rsidR="004555FA" w:rsidRPr="00DE265B">
        <w:rPr>
          <w:rFonts w:ascii="Times New Roman" w:hAnsi="Times New Roman" w:cs="Times New Roman"/>
          <w:b/>
          <w:i/>
          <w:sz w:val="24"/>
          <w:szCs w:val="24"/>
        </w:rPr>
        <w:t>оррекционно-развивающая работа</w:t>
      </w:r>
      <w:r w:rsidR="004555FA" w:rsidRPr="001C34A2">
        <w:rPr>
          <w:rFonts w:ascii="Times New Roman" w:hAnsi="Times New Roman" w:cs="Times New Roman"/>
          <w:sz w:val="24"/>
          <w:szCs w:val="24"/>
        </w:rPr>
        <w:t xml:space="preserve"> </w:t>
      </w:r>
      <w:r w:rsidR="00B14EA5" w:rsidRPr="001C34A2">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1C34A2">
        <w:rPr>
          <w:rFonts w:ascii="Times New Roman" w:hAnsi="Times New Roman" w:cs="Times New Roman"/>
          <w:sz w:val="24"/>
          <w:szCs w:val="24"/>
        </w:rPr>
        <w:t xml:space="preserve">. </w:t>
      </w:r>
    </w:p>
    <w:p w:rsidR="00B14EA5" w:rsidRPr="001C34A2" w:rsidRDefault="00B14EA5" w:rsidP="001C34A2">
      <w:pPr>
        <w:pStyle w:val="afe"/>
        <w:spacing w:line="240" w:lineRule="auto"/>
        <w:ind w:firstLine="720"/>
        <w:rPr>
          <w:i/>
          <w:caps w:val="0"/>
          <w:color w:val="auto"/>
          <w:sz w:val="24"/>
          <w:szCs w:val="24"/>
        </w:rPr>
      </w:pPr>
      <w:r w:rsidRPr="001C34A2">
        <w:rPr>
          <w:caps w:val="0"/>
          <w:color w:val="auto"/>
          <w:sz w:val="24"/>
          <w:szCs w:val="24"/>
        </w:rPr>
        <w:t>К</w:t>
      </w:r>
      <w:r w:rsidRPr="001C34A2">
        <w:rPr>
          <w:rStyle w:val="17"/>
          <w:i w:val="0"/>
          <w:iCs/>
          <w:color w:val="auto"/>
          <w:sz w:val="24"/>
          <w:szCs w:val="24"/>
        </w:rPr>
        <w:t>оррекционно-развивающая работа включает:</w:t>
      </w:r>
    </w:p>
    <w:p w:rsidR="00B14EA5" w:rsidRPr="001C34A2" w:rsidRDefault="00B14EA5" w:rsidP="001C34A2">
      <w:pPr>
        <w:pStyle w:val="afe"/>
        <w:spacing w:line="240" w:lineRule="auto"/>
        <w:ind w:firstLine="720"/>
        <w:rPr>
          <w:caps w:val="0"/>
          <w:color w:val="auto"/>
          <w:kern w:val="28"/>
          <w:sz w:val="24"/>
          <w:szCs w:val="24"/>
        </w:rPr>
      </w:pPr>
      <w:r w:rsidRPr="001C34A2">
        <w:rPr>
          <w:caps w:val="0"/>
          <w:color w:val="auto"/>
          <w:sz w:val="24"/>
          <w:szCs w:val="24"/>
        </w:rPr>
        <w:t>― </w:t>
      </w:r>
      <w:r w:rsidRPr="001C34A2">
        <w:rPr>
          <w:bCs/>
          <w:caps w:val="0"/>
          <w:color w:val="auto"/>
          <w:kern w:val="28"/>
          <w:sz w:val="24"/>
          <w:szCs w:val="24"/>
        </w:rPr>
        <w:t>составление индивидуальной программы психологического сопровождения обучающегося (</w:t>
      </w:r>
      <w:r w:rsidR="00DE265B">
        <w:rPr>
          <w:bCs/>
          <w:caps w:val="0"/>
          <w:color w:val="auto"/>
          <w:kern w:val="28"/>
          <w:sz w:val="24"/>
          <w:szCs w:val="24"/>
        </w:rPr>
        <w:t xml:space="preserve">педагог-психолог </w:t>
      </w:r>
      <w:r w:rsidRPr="001C34A2">
        <w:rPr>
          <w:bCs/>
          <w:caps w:val="0"/>
          <w:color w:val="auto"/>
          <w:kern w:val="28"/>
          <w:sz w:val="24"/>
          <w:szCs w:val="24"/>
        </w:rPr>
        <w:t>совместно с педагогами</w:t>
      </w:r>
      <w:r w:rsidR="00972B51">
        <w:rPr>
          <w:bCs/>
          <w:caps w:val="0"/>
          <w:color w:val="auto"/>
          <w:kern w:val="28"/>
          <w:sz w:val="24"/>
          <w:szCs w:val="24"/>
        </w:rPr>
        <w:t>, октябрь учебного года</w:t>
      </w:r>
      <w:r w:rsidRPr="001C34A2">
        <w:rPr>
          <w:bCs/>
          <w:caps w:val="0"/>
          <w:color w:val="auto"/>
          <w:kern w:val="28"/>
          <w:sz w:val="24"/>
          <w:szCs w:val="24"/>
        </w:rPr>
        <w:t>);</w:t>
      </w:r>
    </w:p>
    <w:p w:rsidR="00B14EA5" w:rsidRPr="001C34A2" w:rsidRDefault="00B14EA5" w:rsidP="001C34A2">
      <w:pPr>
        <w:pStyle w:val="afe"/>
        <w:spacing w:line="240" w:lineRule="auto"/>
        <w:ind w:firstLine="720"/>
        <w:rPr>
          <w:bCs/>
          <w:caps w:val="0"/>
          <w:color w:val="auto"/>
          <w:kern w:val="28"/>
          <w:sz w:val="24"/>
          <w:szCs w:val="24"/>
        </w:rPr>
      </w:pPr>
      <w:r w:rsidRPr="001C34A2">
        <w:rPr>
          <w:caps w:val="0"/>
          <w:color w:val="auto"/>
          <w:sz w:val="24"/>
          <w:szCs w:val="24"/>
        </w:rPr>
        <w:t>― </w:t>
      </w:r>
      <w:r w:rsidRPr="001C34A2">
        <w:rPr>
          <w:bCs/>
          <w:caps w:val="0"/>
          <w:color w:val="auto"/>
          <w:kern w:val="28"/>
          <w:sz w:val="24"/>
          <w:szCs w:val="24"/>
        </w:rPr>
        <w:t>формирование в классе психологического климата комфортного для всех обучающихся</w:t>
      </w:r>
      <w:r w:rsidR="00DE265B">
        <w:rPr>
          <w:bCs/>
          <w:caps w:val="0"/>
          <w:color w:val="auto"/>
          <w:kern w:val="28"/>
          <w:sz w:val="24"/>
          <w:szCs w:val="24"/>
        </w:rPr>
        <w:t xml:space="preserve"> (все педагоги, преподающие в данном классе</w:t>
      </w:r>
      <w:r w:rsidR="00972B51">
        <w:rPr>
          <w:bCs/>
          <w:caps w:val="0"/>
          <w:color w:val="auto"/>
          <w:kern w:val="28"/>
          <w:sz w:val="24"/>
          <w:szCs w:val="24"/>
        </w:rPr>
        <w:t>, в течение учебного года</w:t>
      </w:r>
      <w:r w:rsidR="00DE265B">
        <w:rPr>
          <w:bCs/>
          <w:caps w:val="0"/>
          <w:color w:val="auto"/>
          <w:kern w:val="28"/>
          <w:sz w:val="24"/>
          <w:szCs w:val="24"/>
        </w:rPr>
        <w:t>)</w:t>
      </w:r>
      <w:r w:rsidRPr="001C34A2">
        <w:rPr>
          <w:bCs/>
          <w:caps w:val="0"/>
          <w:color w:val="auto"/>
          <w:kern w:val="28"/>
          <w:sz w:val="24"/>
          <w:szCs w:val="24"/>
        </w:rPr>
        <w:t>;</w:t>
      </w:r>
    </w:p>
    <w:p w:rsidR="00B14EA5" w:rsidRPr="001C34A2" w:rsidRDefault="00B14EA5" w:rsidP="001C34A2">
      <w:pPr>
        <w:pStyle w:val="afe"/>
        <w:spacing w:line="240" w:lineRule="auto"/>
        <w:ind w:firstLine="720"/>
        <w:rPr>
          <w:bCs/>
          <w:caps w:val="0"/>
          <w:color w:val="auto"/>
          <w:kern w:val="28"/>
          <w:sz w:val="24"/>
          <w:szCs w:val="24"/>
        </w:rPr>
      </w:pPr>
      <w:r w:rsidRPr="001C34A2">
        <w:rPr>
          <w:caps w:val="0"/>
          <w:color w:val="auto"/>
          <w:sz w:val="24"/>
          <w:szCs w:val="24"/>
        </w:rPr>
        <w:t>― </w:t>
      </w:r>
      <w:r w:rsidRPr="001C34A2">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r w:rsidR="00002C3B">
        <w:rPr>
          <w:bCs/>
          <w:caps w:val="0"/>
          <w:color w:val="auto"/>
          <w:kern w:val="28"/>
          <w:sz w:val="24"/>
          <w:szCs w:val="24"/>
        </w:rPr>
        <w:t xml:space="preserve"> (</w:t>
      </w:r>
      <w:r w:rsidR="00DE265B">
        <w:rPr>
          <w:bCs/>
          <w:caps w:val="0"/>
          <w:color w:val="auto"/>
          <w:kern w:val="28"/>
          <w:sz w:val="24"/>
          <w:szCs w:val="24"/>
        </w:rPr>
        <w:t>классный руководитель,</w:t>
      </w:r>
      <w:r w:rsidR="00002C3B">
        <w:rPr>
          <w:bCs/>
          <w:caps w:val="0"/>
          <w:color w:val="auto"/>
          <w:kern w:val="28"/>
          <w:sz w:val="24"/>
          <w:szCs w:val="24"/>
        </w:rPr>
        <w:t xml:space="preserve"> педагог дополнительного образования, </w:t>
      </w:r>
      <w:r w:rsidR="00DE265B">
        <w:rPr>
          <w:bCs/>
          <w:caps w:val="0"/>
          <w:color w:val="auto"/>
          <w:kern w:val="28"/>
          <w:sz w:val="24"/>
          <w:szCs w:val="24"/>
        </w:rPr>
        <w:t>заместитель директора по УВР</w:t>
      </w:r>
      <w:r w:rsidR="00972B51">
        <w:rPr>
          <w:bCs/>
          <w:caps w:val="0"/>
          <w:color w:val="auto"/>
          <w:kern w:val="28"/>
          <w:sz w:val="24"/>
          <w:szCs w:val="24"/>
        </w:rPr>
        <w:t xml:space="preserve"> в течение учебного года</w:t>
      </w:r>
      <w:r w:rsidR="00DE265B">
        <w:rPr>
          <w:bCs/>
          <w:caps w:val="0"/>
          <w:color w:val="auto"/>
          <w:kern w:val="28"/>
          <w:sz w:val="24"/>
          <w:szCs w:val="24"/>
        </w:rPr>
        <w:t>)</w:t>
      </w:r>
      <w:r w:rsidRPr="001C34A2">
        <w:rPr>
          <w:bCs/>
          <w:caps w:val="0"/>
          <w:color w:val="auto"/>
          <w:kern w:val="28"/>
          <w:sz w:val="24"/>
          <w:szCs w:val="24"/>
        </w:rPr>
        <w:t>;</w:t>
      </w:r>
    </w:p>
    <w:p w:rsidR="00B14EA5" w:rsidRPr="001C34A2" w:rsidRDefault="00B14EA5" w:rsidP="001C34A2">
      <w:pPr>
        <w:pStyle w:val="afe"/>
        <w:spacing w:line="240" w:lineRule="auto"/>
        <w:ind w:firstLine="720"/>
        <w:rPr>
          <w:caps w:val="0"/>
          <w:color w:val="auto"/>
          <w:sz w:val="24"/>
          <w:szCs w:val="24"/>
        </w:rPr>
      </w:pPr>
      <w:r w:rsidRPr="001C34A2">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sidR="00DE265B">
        <w:rPr>
          <w:caps w:val="0"/>
          <w:color w:val="auto"/>
          <w:sz w:val="24"/>
          <w:szCs w:val="24"/>
        </w:rPr>
        <w:t xml:space="preserve"> (все педагоги, преподающие в данном классе</w:t>
      </w:r>
      <w:r w:rsidR="00972B51">
        <w:rPr>
          <w:caps w:val="0"/>
          <w:color w:val="auto"/>
          <w:sz w:val="24"/>
          <w:szCs w:val="24"/>
        </w:rPr>
        <w:t xml:space="preserve"> в сентябре учебного года, корректировки могут вноситься по мере необходимости по результатам мониторинга в течение всего учебного года</w:t>
      </w:r>
      <w:r w:rsidR="00DE265B">
        <w:rPr>
          <w:caps w:val="0"/>
          <w:color w:val="auto"/>
          <w:sz w:val="24"/>
          <w:szCs w:val="24"/>
        </w:rPr>
        <w:t>)</w:t>
      </w:r>
      <w:r w:rsidRPr="001C34A2">
        <w:rPr>
          <w:caps w:val="0"/>
          <w:color w:val="auto"/>
          <w:sz w:val="24"/>
          <w:szCs w:val="24"/>
        </w:rPr>
        <w:t>;</w:t>
      </w:r>
    </w:p>
    <w:p w:rsidR="00B14EA5" w:rsidRPr="001C34A2" w:rsidRDefault="00B14EA5" w:rsidP="001C34A2">
      <w:pPr>
        <w:pStyle w:val="afe"/>
        <w:spacing w:line="240" w:lineRule="auto"/>
        <w:ind w:firstLine="720"/>
        <w:rPr>
          <w:caps w:val="0"/>
          <w:color w:val="auto"/>
          <w:sz w:val="24"/>
          <w:szCs w:val="24"/>
        </w:rPr>
      </w:pPr>
      <w:r w:rsidRPr="001C34A2">
        <w:rPr>
          <w:caps w:val="0"/>
          <w:color w:val="auto"/>
          <w:sz w:val="24"/>
          <w:szCs w:val="24"/>
        </w:rPr>
        <w:t xml:space="preserve">― организацию и проведение индивидуальных и групповых занятий по </w:t>
      </w:r>
      <w:proofErr w:type="spellStart"/>
      <w:r w:rsidRPr="001C34A2">
        <w:rPr>
          <w:caps w:val="0"/>
          <w:color w:val="auto"/>
          <w:sz w:val="24"/>
          <w:szCs w:val="24"/>
        </w:rPr>
        <w:t>психокоррекции</w:t>
      </w:r>
      <w:proofErr w:type="spellEnd"/>
      <w:r w:rsidRPr="001C34A2">
        <w:rPr>
          <w:caps w:val="0"/>
          <w:color w:val="auto"/>
          <w:sz w:val="24"/>
          <w:szCs w:val="24"/>
        </w:rPr>
        <w:t>, необходимых для преодоления нарушений развития обучающихся</w:t>
      </w:r>
      <w:r w:rsidR="00DE265B">
        <w:rPr>
          <w:caps w:val="0"/>
          <w:color w:val="auto"/>
          <w:sz w:val="24"/>
          <w:szCs w:val="24"/>
        </w:rPr>
        <w:t xml:space="preserve"> (педагог-психолог, учитель-логопед, педагог дополнительного образования</w:t>
      </w:r>
      <w:r w:rsidR="00972B51">
        <w:rPr>
          <w:caps w:val="0"/>
          <w:color w:val="auto"/>
          <w:sz w:val="24"/>
          <w:szCs w:val="24"/>
        </w:rPr>
        <w:t xml:space="preserve"> </w:t>
      </w:r>
      <w:r w:rsidR="00972B51">
        <w:rPr>
          <w:bCs/>
          <w:caps w:val="0"/>
          <w:color w:val="auto"/>
          <w:kern w:val="28"/>
          <w:sz w:val="24"/>
          <w:szCs w:val="24"/>
        </w:rPr>
        <w:t>в течение учебного года</w:t>
      </w:r>
      <w:r w:rsidR="00DE265B">
        <w:rPr>
          <w:caps w:val="0"/>
          <w:color w:val="auto"/>
          <w:sz w:val="24"/>
          <w:szCs w:val="24"/>
        </w:rPr>
        <w:t>)</w:t>
      </w:r>
      <w:r w:rsidRPr="001C34A2">
        <w:rPr>
          <w:caps w:val="0"/>
          <w:color w:val="auto"/>
          <w:sz w:val="24"/>
          <w:szCs w:val="24"/>
        </w:rPr>
        <w:t>;</w:t>
      </w:r>
    </w:p>
    <w:p w:rsidR="00B14EA5" w:rsidRPr="001C34A2" w:rsidRDefault="00B14EA5" w:rsidP="001C34A2">
      <w:pPr>
        <w:pStyle w:val="afe"/>
        <w:spacing w:line="240" w:lineRule="auto"/>
        <w:ind w:firstLine="720"/>
        <w:rPr>
          <w:caps w:val="0"/>
          <w:color w:val="auto"/>
          <w:sz w:val="24"/>
          <w:szCs w:val="24"/>
        </w:rPr>
      </w:pPr>
      <w:r w:rsidRPr="001C34A2">
        <w:rPr>
          <w:caps w:val="0"/>
          <w:color w:val="auto"/>
          <w:sz w:val="24"/>
          <w:szCs w:val="24"/>
        </w:rPr>
        <w:t>― развитие эмоционально-волевой и личностной сферы обучающегося и коррекцию его поведения</w:t>
      </w:r>
      <w:r w:rsidR="00DE265B">
        <w:rPr>
          <w:caps w:val="0"/>
          <w:color w:val="auto"/>
          <w:sz w:val="24"/>
          <w:szCs w:val="24"/>
        </w:rPr>
        <w:t xml:space="preserve"> (все педагоги, преподающие в данном классе</w:t>
      </w:r>
      <w:r w:rsidR="00972B51">
        <w:rPr>
          <w:caps w:val="0"/>
          <w:color w:val="auto"/>
          <w:sz w:val="24"/>
          <w:szCs w:val="24"/>
        </w:rPr>
        <w:t xml:space="preserve"> </w:t>
      </w:r>
      <w:r w:rsidR="00972B51">
        <w:rPr>
          <w:bCs/>
          <w:caps w:val="0"/>
          <w:color w:val="auto"/>
          <w:kern w:val="28"/>
          <w:sz w:val="24"/>
          <w:szCs w:val="24"/>
        </w:rPr>
        <w:t>в течение учебного года</w:t>
      </w:r>
      <w:r w:rsidR="00DE265B">
        <w:rPr>
          <w:caps w:val="0"/>
          <w:color w:val="auto"/>
          <w:sz w:val="24"/>
          <w:szCs w:val="24"/>
        </w:rPr>
        <w:t>)</w:t>
      </w:r>
      <w:r w:rsidR="00DE265B" w:rsidRPr="001C34A2">
        <w:rPr>
          <w:caps w:val="0"/>
          <w:color w:val="auto"/>
          <w:sz w:val="24"/>
          <w:szCs w:val="24"/>
        </w:rPr>
        <w:t>;</w:t>
      </w:r>
    </w:p>
    <w:p w:rsidR="00B14EA5" w:rsidRPr="001C34A2" w:rsidRDefault="00B14EA5" w:rsidP="001C34A2">
      <w:pPr>
        <w:pStyle w:val="afe"/>
        <w:spacing w:line="240" w:lineRule="auto"/>
        <w:ind w:firstLine="720"/>
        <w:rPr>
          <w:caps w:val="0"/>
          <w:color w:val="auto"/>
          <w:sz w:val="24"/>
          <w:szCs w:val="24"/>
        </w:rPr>
      </w:pPr>
      <w:r w:rsidRPr="001C34A2">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r w:rsidR="00DE265B">
        <w:rPr>
          <w:caps w:val="0"/>
          <w:color w:val="auto"/>
          <w:sz w:val="24"/>
          <w:szCs w:val="24"/>
        </w:rPr>
        <w:t xml:space="preserve"> (классный руководитель, педагог-психолог</w:t>
      </w:r>
      <w:r w:rsidR="00972B51">
        <w:rPr>
          <w:caps w:val="0"/>
          <w:color w:val="auto"/>
          <w:sz w:val="24"/>
          <w:szCs w:val="24"/>
        </w:rPr>
        <w:t xml:space="preserve"> </w:t>
      </w:r>
      <w:r w:rsidR="00972B51">
        <w:rPr>
          <w:bCs/>
          <w:caps w:val="0"/>
          <w:color w:val="auto"/>
          <w:kern w:val="28"/>
          <w:sz w:val="24"/>
          <w:szCs w:val="24"/>
        </w:rPr>
        <w:t>в течение учебного года</w:t>
      </w:r>
      <w:r w:rsidR="00DE265B">
        <w:rPr>
          <w:caps w:val="0"/>
          <w:color w:val="auto"/>
          <w:sz w:val="24"/>
          <w:szCs w:val="24"/>
        </w:rPr>
        <w:t>)</w:t>
      </w:r>
      <w:r w:rsidRPr="001C34A2">
        <w:rPr>
          <w:caps w:val="0"/>
          <w:color w:val="auto"/>
          <w:sz w:val="24"/>
          <w:szCs w:val="24"/>
        </w:rPr>
        <w:t>.</w:t>
      </w:r>
    </w:p>
    <w:p w:rsidR="004555FA" w:rsidRPr="00E74CC9" w:rsidRDefault="00B14EA5" w:rsidP="001C34A2">
      <w:pPr>
        <w:spacing w:after="0" w:line="240" w:lineRule="auto"/>
        <w:ind w:firstLine="709"/>
        <w:jc w:val="both"/>
        <w:rPr>
          <w:rFonts w:ascii="Times New Roman" w:hAnsi="Times New Roman" w:cs="Times New Roman"/>
          <w:color w:val="auto"/>
          <w:sz w:val="24"/>
          <w:szCs w:val="24"/>
        </w:rPr>
      </w:pPr>
      <w:r w:rsidRPr="001C34A2">
        <w:rPr>
          <w:rFonts w:ascii="Times New Roman" w:hAnsi="Times New Roman" w:cs="Times New Roman"/>
          <w:sz w:val="24"/>
          <w:szCs w:val="24"/>
        </w:rPr>
        <w:t>3</w:t>
      </w:r>
      <w:r w:rsidRPr="00825B3F">
        <w:rPr>
          <w:rFonts w:ascii="Times New Roman" w:hAnsi="Times New Roman" w:cs="Times New Roman"/>
          <w:color w:val="auto"/>
          <w:sz w:val="24"/>
          <w:szCs w:val="24"/>
        </w:rPr>
        <w:t>.</w:t>
      </w:r>
      <w:r w:rsidRPr="00825B3F">
        <w:rPr>
          <w:rFonts w:ascii="Times New Roman" w:hAnsi="Times New Roman" w:cs="Times New Roman"/>
          <w:i/>
          <w:color w:val="auto"/>
          <w:sz w:val="24"/>
          <w:szCs w:val="24"/>
        </w:rPr>
        <w:t xml:space="preserve"> </w:t>
      </w:r>
      <w:r w:rsidRPr="00E74CC9">
        <w:rPr>
          <w:rFonts w:ascii="Times New Roman" w:hAnsi="Times New Roman" w:cs="Times New Roman"/>
          <w:b/>
          <w:i/>
          <w:color w:val="auto"/>
          <w:sz w:val="24"/>
          <w:szCs w:val="24"/>
        </w:rPr>
        <w:t>К</w:t>
      </w:r>
      <w:r w:rsidR="004555FA" w:rsidRPr="00E74CC9">
        <w:rPr>
          <w:rFonts w:ascii="Times New Roman" w:hAnsi="Times New Roman" w:cs="Times New Roman"/>
          <w:b/>
          <w:i/>
          <w:color w:val="auto"/>
          <w:sz w:val="24"/>
          <w:szCs w:val="24"/>
        </w:rPr>
        <w:t>онсультативная работа</w:t>
      </w:r>
      <w:r w:rsidR="004555FA" w:rsidRPr="00E74CC9">
        <w:rPr>
          <w:rFonts w:ascii="Times New Roman" w:hAnsi="Times New Roman" w:cs="Times New Roman"/>
          <w:color w:val="auto"/>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w:t>
      </w:r>
      <w:r w:rsidR="004809F5" w:rsidRPr="00E74CC9">
        <w:rPr>
          <w:rFonts w:ascii="Times New Roman" w:hAnsi="Times New Roman" w:cs="Times New Roman"/>
          <w:color w:val="auto"/>
          <w:sz w:val="24"/>
          <w:szCs w:val="24"/>
        </w:rPr>
        <w:t>обучения</w:t>
      </w:r>
      <w:r w:rsidR="004555FA" w:rsidRPr="00E74CC9">
        <w:rPr>
          <w:rFonts w:ascii="Times New Roman" w:hAnsi="Times New Roman" w:cs="Times New Roman"/>
          <w:color w:val="auto"/>
          <w:sz w:val="24"/>
          <w:szCs w:val="24"/>
        </w:rPr>
        <w:t>, воспитания, коррекции, развития и социализации обучающихся с ЗПР.</w:t>
      </w:r>
    </w:p>
    <w:p w:rsidR="004809F5" w:rsidRPr="00E74CC9" w:rsidRDefault="004809F5" w:rsidP="001C34A2">
      <w:pPr>
        <w:pStyle w:val="afe"/>
        <w:spacing w:line="240" w:lineRule="auto"/>
        <w:ind w:firstLine="720"/>
        <w:rPr>
          <w:rStyle w:val="17"/>
          <w:i w:val="0"/>
          <w:iCs/>
          <w:color w:val="auto"/>
          <w:sz w:val="24"/>
          <w:szCs w:val="24"/>
        </w:rPr>
      </w:pPr>
      <w:r w:rsidRPr="00E74CC9">
        <w:rPr>
          <w:caps w:val="0"/>
          <w:color w:val="auto"/>
          <w:sz w:val="24"/>
          <w:szCs w:val="24"/>
        </w:rPr>
        <w:t>К</w:t>
      </w:r>
      <w:r w:rsidRPr="00E74CC9">
        <w:rPr>
          <w:rStyle w:val="17"/>
          <w:i w:val="0"/>
          <w:iCs/>
          <w:color w:val="auto"/>
          <w:sz w:val="24"/>
          <w:szCs w:val="24"/>
        </w:rPr>
        <w:t>онсультативная работа включает:</w:t>
      </w:r>
    </w:p>
    <w:p w:rsidR="004809F5" w:rsidRPr="00E74CC9" w:rsidRDefault="004809F5" w:rsidP="001C34A2">
      <w:pPr>
        <w:pStyle w:val="Default"/>
        <w:ind w:firstLine="720"/>
        <w:jc w:val="both"/>
        <w:rPr>
          <w:color w:val="auto"/>
        </w:rPr>
      </w:pPr>
      <w:r w:rsidRPr="00E74CC9">
        <w:rPr>
          <w:caps/>
          <w:color w:val="auto"/>
        </w:rPr>
        <w:t>― </w:t>
      </w:r>
      <w:r w:rsidRPr="00E74CC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r w:rsidR="00E74CC9">
        <w:rPr>
          <w:color w:val="auto"/>
        </w:rPr>
        <w:t xml:space="preserve"> (осуществляется и планируется по запросу)</w:t>
      </w:r>
      <w:r w:rsidRPr="00E74CC9">
        <w:rPr>
          <w:color w:val="auto"/>
        </w:rPr>
        <w:t>;</w:t>
      </w:r>
    </w:p>
    <w:p w:rsidR="004809F5" w:rsidRPr="00E74CC9" w:rsidRDefault="004809F5" w:rsidP="001C34A2">
      <w:pPr>
        <w:pStyle w:val="afe"/>
        <w:spacing w:line="240" w:lineRule="auto"/>
        <w:ind w:firstLine="720"/>
        <w:rPr>
          <w:caps w:val="0"/>
          <w:color w:val="auto"/>
          <w:sz w:val="24"/>
          <w:szCs w:val="24"/>
        </w:rPr>
      </w:pPr>
      <w:proofErr w:type="gramStart"/>
      <w:r w:rsidRPr="00E74CC9">
        <w:rPr>
          <w:caps w:val="0"/>
          <w:color w:val="auto"/>
          <w:sz w:val="24"/>
          <w:szCs w:val="24"/>
        </w:rPr>
        <w:t xml:space="preserve">― консультативную помощь семье в вопросах воспитания и оказания возможной помощи </w:t>
      </w:r>
      <w:r w:rsidR="00AA3331" w:rsidRPr="00E74CC9">
        <w:rPr>
          <w:caps w:val="0"/>
          <w:color w:val="auto"/>
          <w:sz w:val="24"/>
          <w:szCs w:val="24"/>
        </w:rPr>
        <w:t>обучающемуся</w:t>
      </w:r>
      <w:r w:rsidRPr="00E74CC9">
        <w:rPr>
          <w:caps w:val="0"/>
          <w:color w:val="auto"/>
          <w:sz w:val="24"/>
          <w:szCs w:val="24"/>
        </w:rPr>
        <w:t xml:space="preserve"> в освоении </w:t>
      </w:r>
      <w:r w:rsidR="00EE4E58">
        <w:rPr>
          <w:caps w:val="0"/>
          <w:color w:val="auto"/>
          <w:sz w:val="24"/>
          <w:szCs w:val="24"/>
        </w:rPr>
        <w:t>ООП (осуществляется и планируется по запросу);</w:t>
      </w:r>
      <w:proofErr w:type="gramEnd"/>
    </w:p>
    <w:p w:rsidR="004555FA" w:rsidRPr="00E74CC9" w:rsidRDefault="00E74CC9" w:rsidP="00E74CC9">
      <w:pPr>
        <w:spacing w:after="0" w:line="240" w:lineRule="auto"/>
        <w:ind w:firstLine="708"/>
        <w:jc w:val="both"/>
        <w:rPr>
          <w:rFonts w:ascii="Times New Roman" w:hAnsi="Times New Roman" w:cs="Times New Roman"/>
          <w:color w:val="auto"/>
          <w:sz w:val="24"/>
          <w:szCs w:val="24"/>
        </w:rPr>
      </w:pPr>
      <w:r w:rsidRPr="00E74CC9">
        <w:rPr>
          <w:rFonts w:ascii="Times New Roman" w:hAnsi="Times New Roman" w:cs="Times New Roman"/>
          <w:color w:val="auto"/>
          <w:sz w:val="24"/>
          <w:szCs w:val="24"/>
        </w:rPr>
        <w:t xml:space="preserve">- </w:t>
      </w:r>
      <w:r>
        <w:rPr>
          <w:rFonts w:ascii="Times New Roman" w:hAnsi="Times New Roman" w:cs="Times New Roman"/>
          <w:color w:val="auto"/>
          <w:sz w:val="24"/>
          <w:szCs w:val="24"/>
        </w:rPr>
        <w:t>и</w:t>
      </w:r>
      <w:r w:rsidR="004555FA" w:rsidRPr="00E74CC9">
        <w:rPr>
          <w:rFonts w:ascii="Times New Roman" w:hAnsi="Times New Roman" w:cs="Times New Roman"/>
          <w:color w:val="auto"/>
          <w:sz w:val="24"/>
          <w:szCs w:val="24"/>
        </w:rPr>
        <w:t>нформационно-просветительск</w:t>
      </w:r>
      <w:r>
        <w:rPr>
          <w:rFonts w:ascii="Times New Roman" w:hAnsi="Times New Roman" w:cs="Times New Roman"/>
          <w:color w:val="auto"/>
          <w:sz w:val="24"/>
          <w:szCs w:val="24"/>
        </w:rPr>
        <w:t>ую</w:t>
      </w:r>
      <w:r w:rsidR="004555FA" w:rsidRPr="00E74CC9">
        <w:rPr>
          <w:rFonts w:ascii="Times New Roman" w:hAnsi="Times New Roman" w:cs="Times New Roman"/>
          <w:color w:val="auto"/>
          <w:sz w:val="24"/>
          <w:szCs w:val="24"/>
        </w:rPr>
        <w:t xml:space="preserve"> работ</w:t>
      </w:r>
      <w:r>
        <w:rPr>
          <w:rFonts w:ascii="Times New Roman" w:hAnsi="Times New Roman" w:cs="Times New Roman"/>
          <w:color w:val="auto"/>
          <w:sz w:val="24"/>
          <w:szCs w:val="24"/>
        </w:rPr>
        <w:t>у</w:t>
      </w:r>
      <w:r w:rsidR="004555FA" w:rsidRPr="00E74CC9">
        <w:rPr>
          <w:rFonts w:ascii="Times New Roman" w:hAnsi="Times New Roman" w:cs="Times New Roman"/>
          <w:color w:val="auto"/>
          <w:sz w:val="24"/>
          <w:szCs w:val="24"/>
        </w:rPr>
        <w:t xml:space="preserve"> </w:t>
      </w:r>
      <w:r w:rsidR="00056EBE" w:rsidRPr="00E74CC9">
        <w:rPr>
          <w:rFonts w:ascii="Times New Roman" w:hAnsi="Times New Roman" w:cs="Times New Roman"/>
          <w:color w:val="auto"/>
          <w:sz w:val="24"/>
          <w:szCs w:val="24"/>
        </w:rPr>
        <w:t xml:space="preserve">в отношении педагогов и родителей по вопросам, связанным с особенностями осуществления процесса обучения и </w:t>
      </w:r>
      <w:proofErr w:type="gramStart"/>
      <w:r w:rsidR="00056EBE" w:rsidRPr="00E74CC9">
        <w:rPr>
          <w:rFonts w:ascii="Times New Roman" w:hAnsi="Times New Roman" w:cs="Times New Roman"/>
          <w:color w:val="auto"/>
          <w:sz w:val="24"/>
          <w:szCs w:val="24"/>
        </w:rPr>
        <w:t>воспитания</w:t>
      </w:r>
      <w:proofErr w:type="gramEnd"/>
      <w:r w:rsidR="00056EBE" w:rsidRPr="00E74CC9">
        <w:rPr>
          <w:rFonts w:ascii="Times New Roman" w:hAnsi="Times New Roman" w:cs="Times New Roman"/>
          <w:color w:val="auto"/>
          <w:sz w:val="24"/>
          <w:szCs w:val="24"/>
        </w:rPr>
        <w:t xml:space="preserve"> обучающихся с ЗПР, взаимодействия с педагогами и сверстниками, их родителями (законными представителями) и др</w:t>
      </w:r>
      <w:r w:rsidR="00EE4E58">
        <w:rPr>
          <w:rFonts w:ascii="Times New Roman" w:hAnsi="Times New Roman" w:cs="Times New Roman"/>
          <w:color w:val="auto"/>
          <w:sz w:val="24"/>
          <w:szCs w:val="24"/>
        </w:rPr>
        <w:t>. (осуществляется и планируется по запросу)</w:t>
      </w:r>
      <w:r w:rsidR="00056EBE" w:rsidRPr="00E74CC9">
        <w:rPr>
          <w:rFonts w:ascii="Times New Roman" w:hAnsi="Times New Roman" w:cs="Times New Roman"/>
          <w:color w:val="auto"/>
          <w:sz w:val="24"/>
          <w:szCs w:val="24"/>
        </w:rPr>
        <w:t>.</w:t>
      </w:r>
      <w:r w:rsidR="00EE4E58">
        <w:rPr>
          <w:rFonts w:ascii="Times New Roman" w:hAnsi="Times New Roman" w:cs="Times New Roman"/>
          <w:color w:val="auto"/>
          <w:sz w:val="24"/>
          <w:szCs w:val="24"/>
        </w:rPr>
        <w:t xml:space="preserve"> </w:t>
      </w:r>
    </w:p>
    <w:p w:rsidR="00056EBE" w:rsidRPr="00E74CC9" w:rsidRDefault="00056EBE" w:rsidP="001C34A2">
      <w:pPr>
        <w:pStyle w:val="afe"/>
        <w:spacing w:line="240" w:lineRule="auto"/>
        <w:ind w:firstLine="720"/>
        <w:rPr>
          <w:rStyle w:val="17"/>
          <w:i w:val="0"/>
          <w:iCs/>
          <w:color w:val="auto"/>
          <w:sz w:val="24"/>
          <w:szCs w:val="24"/>
        </w:rPr>
      </w:pPr>
      <w:r w:rsidRPr="00E74CC9">
        <w:rPr>
          <w:rStyle w:val="17"/>
          <w:i w:val="0"/>
          <w:iCs/>
          <w:color w:val="auto"/>
          <w:sz w:val="24"/>
          <w:szCs w:val="24"/>
        </w:rPr>
        <w:lastRenderedPageBreak/>
        <w:t>Информационно-просветительская</w:t>
      </w:r>
      <w:r w:rsidRPr="00E74CC9">
        <w:rPr>
          <w:rStyle w:val="17"/>
          <w:iCs/>
          <w:color w:val="auto"/>
          <w:sz w:val="24"/>
          <w:szCs w:val="24"/>
        </w:rPr>
        <w:t xml:space="preserve"> </w:t>
      </w:r>
      <w:r w:rsidRPr="00E74CC9">
        <w:rPr>
          <w:rStyle w:val="17"/>
          <w:i w:val="0"/>
          <w:iCs/>
          <w:color w:val="auto"/>
          <w:sz w:val="24"/>
          <w:szCs w:val="24"/>
        </w:rPr>
        <w:t xml:space="preserve">работа включает: </w:t>
      </w:r>
    </w:p>
    <w:p w:rsidR="00056EBE" w:rsidRPr="001C34A2" w:rsidRDefault="00056EBE" w:rsidP="001C34A2">
      <w:pPr>
        <w:pStyle w:val="afe"/>
        <w:spacing w:line="240" w:lineRule="auto"/>
        <w:ind w:firstLine="720"/>
        <w:rPr>
          <w:caps w:val="0"/>
          <w:color w:val="auto"/>
          <w:kern w:val="28"/>
          <w:sz w:val="24"/>
          <w:szCs w:val="24"/>
        </w:rPr>
      </w:pPr>
      <w:r w:rsidRPr="001C34A2">
        <w:rPr>
          <w:caps w:val="0"/>
          <w:color w:val="auto"/>
          <w:sz w:val="24"/>
          <w:szCs w:val="24"/>
        </w:rPr>
        <w:t>― </w:t>
      </w:r>
      <w:r w:rsidRPr="001C34A2">
        <w:rPr>
          <w:caps w:val="0"/>
          <w:color w:val="auto"/>
          <w:kern w:val="28"/>
          <w:sz w:val="24"/>
          <w:szCs w:val="24"/>
        </w:rPr>
        <w:t>проведение тематических выступлений для педагогов и родителей;</w:t>
      </w:r>
    </w:p>
    <w:p w:rsidR="00056EBE" w:rsidRPr="001C34A2" w:rsidRDefault="00056EBE" w:rsidP="001C34A2">
      <w:pPr>
        <w:pStyle w:val="afe"/>
        <w:spacing w:line="240" w:lineRule="auto"/>
        <w:ind w:firstLine="720"/>
        <w:rPr>
          <w:caps w:val="0"/>
          <w:color w:val="auto"/>
          <w:kern w:val="28"/>
          <w:sz w:val="24"/>
          <w:szCs w:val="24"/>
        </w:rPr>
      </w:pPr>
      <w:r w:rsidRPr="001C34A2">
        <w:rPr>
          <w:caps w:val="0"/>
          <w:color w:val="auto"/>
          <w:sz w:val="24"/>
          <w:szCs w:val="24"/>
        </w:rPr>
        <w:t>― </w:t>
      </w:r>
      <w:r w:rsidRPr="001C34A2">
        <w:rPr>
          <w:caps w:val="0"/>
          <w:color w:val="auto"/>
          <w:kern w:val="28"/>
          <w:sz w:val="24"/>
          <w:szCs w:val="24"/>
        </w:rPr>
        <w:t>оформление информационных стендов, печатных и других материалов;</w:t>
      </w:r>
    </w:p>
    <w:p w:rsidR="00056EBE" w:rsidRPr="001C34A2" w:rsidRDefault="00056EBE" w:rsidP="001C34A2">
      <w:pPr>
        <w:pStyle w:val="afe"/>
        <w:spacing w:line="240" w:lineRule="auto"/>
        <w:ind w:firstLine="720"/>
        <w:rPr>
          <w:caps w:val="0"/>
          <w:color w:val="auto"/>
          <w:kern w:val="28"/>
          <w:sz w:val="24"/>
          <w:szCs w:val="24"/>
        </w:rPr>
      </w:pPr>
      <w:r w:rsidRPr="001C34A2">
        <w:rPr>
          <w:caps w:val="0"/>
          <w:color w:val="auto"/>
          <w:sz w:val="24"/>
          <w:szCs w:val="24"/>
        </w:rPr>
        <w:t>― </w:t>
      </w:r>
      <w:r w:rsidRPr="001C34A2">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Default="00056EBE" w:rsidP="001C34A2">
      <w:pPr>
        <w:pStyle w:val="afe"/>
        <w:spacing w:line="240" w:lineRule="auto"/>
        <w:ind w:firstLine="720"/>
        <w:rPr>
          <w:caps w:val="0"/>
          <w:color w:val="auto"/>
          <w:kern w:val="28"/>
          <w:sz w:val="24"/>
          <w:szCs w:val="24"/>
        </w:rPr>
      </w:pPr>
      <w:r w:rsidRPr="001C34A2">
        <w:rPr>
          <w:caps w:val="0"/>
          <w:color w:val="auto"/>
          <w:sz w:val="24"/>
          <w:szCs w:val="24"/>
        </w:rPr>
        <w:t>― </w:t>
      </w:r>
      <w:r w:rsidRPr="001C34A2">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EE4E58" w:rsidRPr="001C34A2" w:rsidRDefault="00EE4E58" w:rsidP="001C34A2">
      <w:pPr>
        <w:pStyle w:val="afe"/>
        <w:spacing w:line="240" w:lineRule="auto"/>
        <w:ind w:firstLine="720"/>
        <w:rPr>
          <w:caps w:val="0"/>
          <w:color w:val="auto"/>
          <w:kern w:val="28"/>
          <w:sz w:val="24"/>
          <w:szCs w:val="24"/>
        </w:rPr>
      </w:pPr>
      <w:r>
        <w:rPr>
          <w:caps w:val="0"/>
          <w:color w:val="auto"/>
          <w:kern w:val="28"/>
          <w:sz w:val="24"/>
          <w:szCs w:val="24"/>
        </w:rPr>
        <w:t>Информационно-просветительская работа планируется педагогом-психологом и находит отражение в плане работы.</w:t>
      </w:r>
    </w:p>
    <w:p w:rsidR="00E44E55" w:rsidRPr="001C34A2" w:rsidRDefault="00E44E55"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w:t>
      </w:r>
      <w:r w:rsidR="00AA3331" w:rsidRPr="001C34A2">
        <w:rPr>
          <w:rFonts w:ascii="Times New Roman" w:hAnsi="Times New Roman" w:cs="Times New Roman"/>
          <w:sz w:val="24"/>
          <w:szCs w:val="24"/>
        </w:rPr>
        <w:t>яют</w:t>
      </w:r>
      <w:r w:rsidRPr="001C34A2">
        <w:rPr>
          <w:rFonts w:ascii="Times New Roman" w:hAnsi="Times New Roman" w:cs="Times New Roman"/>
          <w:sz w:val="24"/>
          <w:szCs w:val="24"/>
        </w:rPr>
        <w:t xml:space="preserve"> структуру программы коррекционной работы соответствующим направлением работы. В случае нарастания значительных стойких затруднений в обучении, взаимодействии с учителями и обучающимися школы (класса)</w:t>
      </w:r>
      <w:r w:rsidR="00EE4E58">
        <w:rPr>
          <w:rFonts w:ascii="Times New Roman" w:hAnsi="Times New Roman" w:cs="Times New Roman"/>
          <w:sz w:val="24"/>
          <w:szCs w:val="24"/>
        </w:rPr>
        <w:t>,</w:t>
      </w:r>
      <w:r w:rsidRPr="001C34A2">
        <w:rPr>
          <w:rFonts w:ascii="Times New Roman" w:hAnsi="Times New Roman" w:cs="Times New Roman"/>
          <w:sz w:val="24"/>
          <w:szCs w:val="24"/>
        </w:rPr>
        <w:t xml:space="preserve"> </w:t>
      </w:r>
      <w:proofErr w:type="gramStart"/>
      <w:r w:rsidRPr="001C34A2">
        <w:rPr>
          <w:rFonts w:ascii="Times New Roman" w:hAnsi="Times New Roman" w:cs="Times New Roman"/>
          <w:sz w:val="24"/>
          <w:szCs w:val="24"/>
        </w:rPr>
        <w:t>обучающийся</w:t>
      </w:r>
      <w:proofErr w:type="gramEnd"/>
      <w:r w:rsidRPr="001C34A2">
        <w:rPr>
          <w:rFonts w:ascii="Times New Roman" w:hAnsi="Times New Roman" w:cs="Times New Roman"/>
          <w:sz w:val="24"/>
          <w:szCs w:val="24"/>
        </w:rPr>
        <w:t xml:space="preserve"> с ЗПР направляется на комплексное психолого-медико-педагогическое обследование </w:t>
      </w:r>
      <w:r w:rsidR="00EE4E58">
        <w:rPr>
          <w:rFonts w:ascii="Times New Roman" w:hAnsi="Times New Roman" w:cs="Times New Roman"/>
          <w:sz w:val="24"/>
          <w:szCs w:val="24"/>
        </w:rPr>
        <w:t xml:space="preserve">на ПМПК </w:t>
      </w:r>
      <w:r w:rsidRPr="001C34A2">
        <w:rPr>
          <w:rFonts w:ascii="Times New Roman" w:hAnsi="Times New Roman" w:cs="Times New Roman"/>
          <w:sz w:val="24"/>
          <w:szCs w:val="24"/>
        </w:rPr>
        <w:t>с целью выработки рекомендаций по его дальнейшему обучению.</w:t>
      </w:r>
    </w:p>
    <w:p w:rsidR="0065751C" w:rsidRPr="001C34A2" w:rsidRDefault="001E244A"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П</w:t>
      </w:r>
      <w:r w:rsidRPr="001C34A2">
        <w:rPr>
          <w:rFonts w:ascii="Times New Roman" w:hAnsi="Times New Roman" w:cs="Times New Roman"/>
          <w:iCs/>
          <w:sz w:val="24"/>
          <w:szCs w:val="24"/>
        </w:rPr>
        <w:t xml:space="preserve">сихолого-педагогическое сопровождение </w:t>
      </w:r>
      <w:proofErr w:type="gramStart"/>
      <w:r w:rsidRPr="001C34A2">
        <w:rPr>
          <w:rFonts w:ascii="Times New Roman" w:hAnsi="Times New Roman" w:cs="Times New Roman"/>
          <w:sz w:val="24"/>
          <w:szCs w:val="24"/>
        </w:rPr>
        <w:t>обучающихся</w:t>
      </w:r>
      <w:proofErr w:type="gramEnd"/>
      <w:r w:rsidRPr="001C34A2">
        <w:rPr>
          <w:rFonts w:ascii="Times New Roman" w:hAnsi="Times New Roman" w:cs="Times New Roman"/>
          <w:sz w:val="24"/>
          <w:szCs w:val="24"/>
        </w:rPr>
        <w:t xml:space="preserve"> с ЗПР осуществляют специалисты: </w:t>
      </w:r>
      <w:r w:rsidR="0065751C" w:rsidRPr="001C34A2">
        <w:rPr>
          <w:rFonts w:ascii="Times New Roman" w:hAnsi="Times New Roman" w:cs="Times New Roman"/>
          <w:sz w:val="24"/>
          <w:szCs w:val="24"/>
        </w:rPr>
        <w:t>педагог-</w:t>
      </w:r>
      <w:r w:rsidRPr="001C34A2">
        <w:rPr>
          <w:rFonts w:ascii="Times New Roman" w:hAnsi="Times New Roman" w:cs="Times New Roman"/>
          <w:sz w:val="24"/>
          <w:szCs w:val="24"/>
        </w:rPr>
        <w:t xml:space="preserve">психолог, </w:t>
      </w:r>
      <w:r w:rsidR="00A54AC3">
        <w:rPr>
          <w:rFonts w:ascii="Times New Roman" w:hAnsi="Times New Roman" w:cs="Times New Roman"/>
          <w:sz w:val="24"/>
          <w:szCs w:val="24"/>
        </w:rPr>
        <w:t>педагоги, работающие с детьми</w:t>
      </w:r>
      <w:r w:rsidR="00EE4E58">
        <w:rPr>
          <w:rFonts w:ascii="Times New Roman" w:hAnsi="Times New Roman" w:cs="Times New Roman"/>
          <w:sz w:val="24"/>
          <w:szCs w:val="24"/>
        </w:rPr>
        <w:t xml:space="preserve"> с ОВЗ и входящие в состав </w:t>
      </w:r>
      <w:proofErr w:type="spellStart"/>
      <w:r w:rsidR="00EE4E58">
        <w:rPr>
          <w:rFonts w:ascii="Times New Roman" w:hAnsi="Times New Roman" w:cs="Times New Roman"/>
          <w:sz w:val="24"/>
          <w:szCs w:val="24"/>
        </w:rPr>
        <w:t>ПМПк</w:t>
      </w:r>
      <w:proofErr w:type="spellEnd"/>
      <w:r w:rsidR="00EE4E58">
        <w:rPr>
          <w:rFonts w:ascii="Times New Roman" w:hAnsi="Times New Roman" w:cs="Times New Roman"/>
          <w:sz w:val="24"/>
          <w:szCs w:val="24"/>
        </w:rPr>
        <w:t>, педагог дополнительного образования</w:t>
      </w:r>
      <w:r w:rsidRPr="001C34A2">
        <w:rPr>
          <w:rFonts w:ascii="Times New Roman" w:hAnsi="Times New Roman" w:cs="Times New Roman"/>
          <w:sz w:val="24"/>
          <w:szCs w:val="24"/>
        </w:rPr>
        <w:t xml:space="preserve">. </w:t>
      </w:r>
    </w:p>
    <w:p w:rsidR="00A54AC3" w:rsidRDefault="00A54AC3" w:rsidP="001C34A2">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41" w:name="_Toc415833134"/>
    </w:p>
    <w:p w:rsidR="00752546" w:rsidRPr="001C34A2" w:rsidRDefault="00752546" w:rsidP="001C34A2">
      <w:pPr>
        <w:pStyle w:val="14TexstOSNOVA1012"/>
        <w:spacing w:line="240" w:lineRule="auto"/>
        <w:ind w:firstLine="0"/>
        <w:jc w:val="center"/>
        <w:outlineLvl w:val="2"/>
        <w:rPr>
          <w:rFonts w:ascii="Times New Roman" w:hAnsi="Times New Roman" w:cs="Times New Roman"/>
          <w:b/>
          <w:color w:val="auto"/>
          <w:spacing w:val="2"/>
          <w:sz w:val="24"/>
          <w:szCs w:val="24"/>
        </w:rPr>
      </w:pPr>
      <w:r w:rsidRPr="001C34A2">
        <w:rPr>
          <w:rFonts w:ascii="Times New Roman" w:hAnsi="Times New Roman" w:cs="Times New Roman"/>
          <w:b/>
          <w:color w:val="auto"/>
          <w:spacing w:val="2"/>
          <w:sz w:val="24"/>
          <w:szCs w:val="24"/>
        </w:rPr>
        <w:t>2.6. Программа внеурочной деятельности</w:t>
      </w:r>
      <w:bookmarkEnd w:id="41"/>
    </w:p>
    <w:p w:rsidR="00187EE7" w:rsidRPr="001C34A2" w:rsidRDefault="00187EE7" w:rsidP="001C34A2">
      <w:pPr>
        <w:pStyle w:val="western"/>
        <w:spacing w:before="0" w:beforeAutospacing="0"/>
        <w:ind w:firstLine="709"/>
        <w:jc w:val="both"/>
      </w:pPr>
      <w:r w:rsidRPr="001C34A2">
        <w:t xml:space="preserve">Программа внеурочной деятельности обеспечивает учет индивидуальных особенностей и </w:t>
      </w:r>
      <w:proofErr w:type="gramStart"/>
      <w:r w:rsidRPr="001C34A2">
        <w:t>потребностей</w:t>
      </w:r>
      <w:proofErr w:type="gramEnd"/>
      <w:r w:rsidRPr="001C34A2">
        <w:t xml:space="preserve"> обучающихся с ЗПР через организацию внеурочной деятельности.</w:t>
      </w:r>
    </w:p>
    <w:p w:rsidR="00187EE7" w:rsidRPr="001C34A2" w:rsidRDefault="00187EE7" w:rsidP="001C34A2">
      <w:pPr>
        <w:pStyle w:val="ad"/>
        <w:spacing w:after="0" w:line="240" w:lineRule="auto"/>
        <w:ind w:firstLine="709"/>
        <w:jc w:val="both"/>
        <w:rPr>
          <w:rFonts w:ascii="Times New Roman" w:hAnsi="Times New Roman"/>
          <w:sz w:val="24"/>
          <w:szCs w:val="24"/>
        </w:rPr>
      </w:pPr>
      <w:proofErr w:type="gramStart"/>
      <w:r w:rsidRPr="001C34A2">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1C34A2">
        <w:rPr>
          <w:rFonts w:ascii="Times New Roman" w:hAnsi="Times New Roman"/>
          <w:sz w:val="24"/>
          <w:szCs w:val="24"/>
        </w:rPr>
        <w:t xml:space="preserve"> обучающихся с ЗПР</w:t>
      </w:r>
      <w:r w:rsidRPr="001C34A2">
        <w:rPr>
          <w:rFonts w:ascii="Times New Roman" w:hAnsi="Times New Roman"/>
          <w:sz w:val="24"/>
          <w:szCs w:val="24"/>
        </w:rPr>
        <w:t>.</w:t>
      </w:r>
      <w:proofErr w:type="gramEnd"/>
      <w:r w:rsidR="0090391C" w:rsidRPr="001C34A2">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1C34A2" w:rsidRDefault="00187EE7" w:rsidP="001C34A2">
      <w:pPr>
        <w:pStyle w:val="western"/>
        <w:spacing w:before="0" w:beforeAutospacing="0"/>
        <w:ind w:firstLine="709"/>
        <w:jc w:val="both"/>
      </w:pPr>
      <w:r w:rsidRPr="001C34A2">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1C34A2" w:rsidRDefault="00187EE7" w:rsidP="001C34A2">
      <w:pPr>
        <w:pStyle w:val="western"/>
        <w:spacing w:before="0" w:beforeAutospacing="0"/>
        <w:ind w:firstLine="709"/>
        <w:jc w:val="both"/>
      </w:pPr>
      <w:r w:rsidRPr="001C34A2">
        <w:t>Внеурочная деятельность ориентирована на создание условий для:</w:t>
      </w:r>
      <w:r w:rsidRPr="001C34A2">
        <w:rPr>
          <w:b/>
          <w:bCs/>
          <w:i/>
          <w:iCs/>
        </w:rPr>
        <w:t xml:space="preserve"> </w:t>
      </w:r>
      <w:r w:rsidRPr="001C34A2">
        <w:rPr>
          <w:bCs/>
          <w:iCs/>
        </w:rPr>
        <w:t>творческой самореализации обучающихся с ЗПР в комфортной р</w:t>
      </w:r>
      <w:r w:rsidRPr="001C34A2">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1C34A2">
        <w:rPr>
          <w:bCs/>
          <w:iCs/>
        </w:rPr>
        <w:t xml:space="preserve">социального становления обучающегося </w:t>
      </w:r>
      <w:r w:rsidRPr="001C34A2">
        <w:t>в процессе общения и совместной деятельности в детском сообществе, активного взаимодействия со сверстниками и педагогами.</w:t>
      </w:r>
    </w:p>
    <w:p w:rsidR="006E651B" w:rsidRPr="001C34A2" w:rsidRDefault="006E651B" w:rsidP="001C34A2">
      <w:pPr>
        <w:pStyle w:val="western"/>
        <w:spacing w:before="0" w:beforeAutospacing="0"/>
        <w:ind w:firstLine="709"/>
        <w:jc w:val="both"/>
      </w:pPr>
      <w:r w:rsidRPr="001C34A2">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w:t>
      </w:r>
      <w:r w:rsidR="00465ACA" w:rsidRPr="001C34A2">
        <w:t xml:space="preserve"> (ЦВР, Дом Культуры с. Джари, библиотека, </w:t>
      </w:r>
      <w:proofErr w:type="spellStart"/>
      <w:r w:rsidR="00465ACA" w:rsidRPr="001C34A2">
        <w:t>Анюйский</w:t>
      </w:r>
      <w:proofErr w:type="spellEnd"/>
      <w:r w:rsidR="00465ACA" w:rsidRPr="001C34A2">
        <w:t xml:space="preserve"> парк, </w:t>
      </w:r>
      <w:r w:rsidR="00BF2910">
        <w:t>Ш</w:t>
      </w:r>
      <w:r w:rsidR="00465ACA" w:rsidRPr="001C34A2">
        <w:t>кола искусств)</w:t>
      </w:r>
      <w:r w:rsidRPr="001C34A2">
        <w:t xml:space="preserve">.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1C34A2" w:rsidRDefault="00187EE7" w:rsidP="001C34A2">
      <w:pPr>
        <w:pStyle w:val="western"/>
        <w:spacing w:before="0" w:beforeAutospacing="0"/>
        <w:ind w:firstLine="709"/>
        <w:jc w:val="both"/>
      </w:pPr>
      <w:r w:rsidRPr="001C34A2">
        <w:rPr>
          <w:i/>
        </w:rPr>
        <w:t>Основными целями</w:t>
      </w:r>
      <w:r w:rsidRPr="001C34A2">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1C34A2" w:rsidRDefault="00187EE7" w:rsidP="001C34A2">
      <w:pPr>
        <w:shd w:val="clear" w:color="auto" w:fill="FFFFFF"/>
        <w:spacing w:after="0" w:line="240" w:lineRule="auto"/>
        <w:ind w:firstLine="709"/>
        <w:jc w:val="both"/>
        <w:rPr>
          <w:rFonts w:ascii="Times New Roman" w:hAnsi="Times New Roman" w:cs="Times New Roman"/>
          <w:i/>
          <w:color w:val="000000"/>
          <w:sz w:val="24"/>
          <w:szCs w:val="24"/>
        </w:rPr>
      </w:pPr>
      <w:r w:rsidRPr="001C34A2">
        <w:rPr>
          <w:rFonts w:ascii="Times New Roman" w:hAnsi="Times New Roman" w:cs="Times New Roman"/>
          <w:i/>
          <w:color w:val="000000"/>
          <w:sz w:val="24"/>
          <w:szCs w:val="24"/>
        </w:rPr>
        <w:t>Основные задачи:</w:t>
      </w:r>
    </w:p>
    <w:p w:rsidR="00187EE7" w:rsidRPr="001C34A2" w:rsidRDefault="00187EE7" w:rsidP="001C34A2">
      <w:pPr>
        <w:pStyle w:val="a5"/>
        <w:tabs>
          <w:tab w:val="num" w:pos="900"/>
        </w:tabs>
        <w:spacing w:before="0" w:after="0" w:line="240" w:lineRule="auto"/>
        <w:ind w:firstLine="709"/>
        <w:jc w:val="both"/>
      </w:pPr>
      <w:r w:rsidRPr="001C34A2">
        <w:lastRenderedPageBreak/>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1C34A2" w:rsidRDefault="00187EE7" w:rsidP="001C34A2">
      <w:pPr>
        <w:spacing w:after="0" w:line="240" w:lineRule="auto"/>
        <w:ind w:firstLine="709"/>
        <w:jc w:val="both"/>
        <w:rPr>
          <w:rFonts w:ascii="Times New Roman" w:hAnsi="Times New Roman" w:cs="Times New Roman"/>
          <w:bCs/>
          <w:sz w:val="24"/>
          <w:szCs w:val="24"/>
        </w:rPr>
      </w:pPr>
      <w:r w:rsidRPr="001C34A2">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1C34A2" w:rsidRDefault="00187EE7" w:rsidP="001C34A2">
      <w:pPr>
        <w:spacing w:after="0" w:line="240" w:lineRule="auto"/>
        <w:ind w:firstLine="709"/>
        <w:jc w:val="both"/>
        <w:rPr>
          <w:rFonts w:ascii="Times New Roman" w:hAnsi="Times New Roman" w:cs="Times New Roman"/>
          <w:bCs/>
          <w:sz w:val="24"/>
          <w:szCs w:val="24"/>
        </w:rPr>
      </w:pPr>
      <w:r w:rsidRPr="001C34A2">
        <w:rPr>
          <w:rFonts w:ascii="Times New Roman" w:hAnsi="Times New Roman" w:cs="Times New Roman"/>
          <w:bCs/>
          <w:sz w:val="24"/>
          <w:szCs w:val="24"/>
        </w:rPr>
        <w:t xml:space="preserve">развитие возможных избирательных способностей и интересов </w:t>
      </w:r>
      <w:proofErr w:type="gramStart"/>
      <w:r w:rsidRPr="001C34A2">
        <w:rPr>
          <w:rFonts w:ascii="Times New Roman" w:hAnsi="Times New Roman" w:cs="Times New Roman"/>
          <w:bCs/>
          <w:sz w:val="24"/>
          <w:szCs w:val="24"/>
        </w:rPr>
        <w:t>обучающегося</w:t>
      </w:r>
      <w:proofErr w:type="gramEnd"/>
      <w:r w:rsidRPr="001C34A2">
        <w:rPr>
          <w:rFonts w:ascii="Times New Roman" w:hAnsi="Times New Roman" w:cs="Times New Roman"/>
          <w:bCs/>
          <w:sz w:val="24"/>
          <w:szCs w:val="24"/>
        </w:rPr>
        <w:t xml:space="preserve"> в разных видах деятельности;</w:t>
      </w:r>
    </w:p>
    <w:p w:rsidR="00187EE7" w:rsidRPr="001C34A2" w:rsidRDefault="00187EE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1C34A2" w:rsidRDefault="00187EE7" w:rsidP="001C34A2">
      <w:pPr>
        <w:tabs>
          <w:tab w:val="num" w:pos="563"/>
        </w:tabs>
        <w:overflowPunct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формирование эстетических потребностей, ценностей и чувств; </w:t>
      </w:r>
    </w:p>
    <w:p w:rsidR="00187EE7" w:rsidRPr="001C34A2" w:rsidRDefault="00187EE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1C34A2" w:rsidRDefault="00187EE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1C34A2" w:rsidRDefault="00187EE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формирование положительного отношения к базовым общественным ценностям;</w:t>
      </w:r>
    </w:p>
    <w:p w:rsidR="00187EE7" w:rsidRPr="001C34A2" w:rsidRDefault="00187EE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C34A2">
        <w:rPr>
          <w:rFonts w:ascii="Times New Roman" w:hAnsi="Times New Roman" w:cs="Times New Roman"/>
          <w:sz w:val="24"/>
          <w:szCs w:val="24"/>
        </w:rPr>
        <w:t xml:space="preserve"> </w:t>
      </w:r>
    </w:p>
    <w:p w:rsidR="00187EE7" w:rsidRPr="001C34A2" w:rsidRDefault="00187EE7" w:rsidP="001C34A2">
      <w:pPr>
        <w:spacing w:after="0" w:line="240" w:lineRule="auto"/>
        <w:ind w:firstLine="709"/>
        <w:jc w:val="both"/>
        <w:rPr>
          <w:rFonts w:ascii="Times New Roman" w:hAnsi="Times New Roman" w:cs="Times New Roman"/>
          <w:bCs/>
          <w:sz w:val="24"/>
          <w:szCs w:val="24"/>
        </w:rPr>
      </w:pPr>
      <w:r w:rsidRPr="001C34A2">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1C34A2" w:rsidRDefault="00187EE7" w:rsidP="001C34A2">
      <w:pPr>
        <w:overflowPunct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1C34A2" w:rsidRDefault="00187EE7" w:rsidP="001C34A2">
      <w:pPr>
        <w:overflowPunct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укрепление доверия к другим людям; </w:t>
      </w:r>
    </w:p>
    <w:p w:rsidR="00187EE7" w:rsidRPr="001C34A2" w:rsidRDefault="00187EE7" w:rsidP="001C34A2">
      <w:pPr>
        <w:overflowPunct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1C34A2" w:rsidRDefault="00187EE7" w:rsidP="001C34A2">
      <w:pPr>
        <w:pStyle w:val="western"/>
        <w:spacing w:before="0" w:beforeAutospacing="0"/>
        <w:ind w:firstLine="709"/>
        <w:jc w:val="both"/>
      </w:pPr>
      <w:r w:rsidRPr="001C34A2">
        <w:t>Внеурочная деятельность организуется по направлениям развития личности: спортивно-оздоровительное, нравственное, социальное, обще</w:t>
      </w:r>
      <w:r w:rsidRPr="001C34A2">
        <w:softHyphen/>
        <w:t>культурное в таких формах как индивидуальные и групповые занятия, экскурсии, кружки, сек</w:t>
      </w:r>
      <w:r w:rsidR="00465ACA" w:rsidRPr="001C34A2">
        <w:t xml:space="preserve">ции, соревнования </w:t>
      </w:r>
      <w:r w:rsidRPr="001C34A2">
        <w:t>и т.д.</w:t>
      </w:r>
    </w:p>
    <w:p w:rsidR="00187EE7" w:rsidRPr="001C34A2" w:rsidRDefault="00187EE7" w:rsidP="001C34A2">
      <w:pPr>
        <w:pStyle w:val="western"/>
        <w:tabs>
          <w:tab w:val="left" w:pos="709"/>
        </w:tabs>
        <w:spacing w:before="0" w:beforeAutospacing="0"/>
        <w:ind w:firstLine="709"/>
        <w:jc w:val="both"/>
        <w:rPr>
          <w:caps/>
        </w:rPr>
      </w:pPr>
      <w:r w:rsidRPr="001C34A2">
        <w:rPr>
          <w:bCs/>
          <w:iCs/>
        </w:rPr>
        <w:t>Обязательной частью внеурочной деятельности</w:t>
      </w:r>
      <w:r w:rsidRPr="001C34A2">
        <w:rPr>
          <w:iCs/>
        </w:rPr>
        <w:t>,</w:t>
      </w:r>
      <w:r w:rsidRPr="001C34A2">
        <w:t xml:space="preserve"> поддерживающей процесс освоения содержания АООП НОО, является</w:t>
      </w:r>
      <w:r w:rsidRPr="001C34A2">
        <w:rPr>
          <w:b/>
        </w:rPr>
        <w:t xml:space="preserve"> коррекционно-развивающая область</w:t>
      </w:r>
      <w:r w:rsidRPr="001C34A2">
        <w:t xml:space="preserve">. </w:t>
      </w:r>
      <w:r w:rsidRPr="001C34A2">
        <w:rPr>
          <w:caps/>
        </w:rPr>
        <w:t>С</w:t>
      </w:r>
      <w:r w:rsidRPr="001C34A2">
        <w:t xml:space="preserve">одержание </w:t>
      </w:r>
      <w:r w:rsidRPr="001C34A2">
        <w:rPr>
          <w:b/>
        </w:rPr>
        <w:t>коррекционно-развивающей области</w:t>
      </w:r>
      <w:r w:rsidRPr="001C34A2">
        <w:t xml:space="preserve"> представлено коррекционно-развивающими занятиями (логопедическими и </w:t>
      </w:r>
      <w:proofErr w:type="spellStart"/>
      <w:r w:rsidRPr="001C34A2">
        <w:t>психо</w:t>
      </w:r>
      <w:proofErr w:type="spellEnd"/>
      <w:r w:rsidRPr="001C34A2">
        <w:t>-коррекционными) и ритмикой</w:t>
      </w:r>
      <w:r w:rsidRPr="001C34A2">
        <w:rPr>
          <w:caps/>
        </w:rPr>
        <w:t>.</w:t>
      </w:r>
    </w:p>
    <w:p w:rsidR="006E651B" w:rsidRPr="001C34A2" w:rsidRDefault="006E651B" w:rsidP="001C34A2">
      <w:pPr>
        <w:pStyle w:val="Standard"/>
        <w:tabs>
          <w:tab w:val="left" w:pos="4500"/>
          <w:tab w:val="left" w:pos="9180"/>
          <w:tab w:val="left" w:pos="9360"/>
        </w:tabs>
        <w:ind w:firstLine="709"/>
        <w:jc w:val="both"/>
        <w:rPr>
          <w:rFonts w:ascii="Times New Roman" w:hAnsi="Times New Roman" w:cs="Times New Roman"/>
        </w:rPr>
      </w:pPr>
      <w:r w:rsidRPr="001C34A2">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1C34A2">
        <w:rPr>
          <w:rFonts w:ascii="Times New Roman" w:hAnsi="Times New Roman" w:cs="Times New Roman"/>
        </w:rPr>
        <w:t xml:space="preserve">составляет в течение 5 учебных лет не менее 1680 часов. </w:t>
      </w:r>
    </w:p>
    <w:p w:rsidR="006E651B" w:rsidRPr="001C34A2" w:rsidRDefault="006E651B" w:rsidP="001C34A2">
      <w:pPr>
        <w:pStyle w:val="14TexstOSNOVA1012"/>
        <w:spacing w:line="240" w:lineRule="auto"/>
        <w:ind w:firstLine="709"/>
        <w:rPr>
          <w:rFonts w:ascii="Times New Roman" w:hAnsi="Times New Roman" w:cs="Times New Roman"/>
          <w:color w:val="auto"/>
          <w:kern w:val="2"/>
          <w:sz w:val="24"/>
          <w:szCs w:val="24"/>
        </w:rPr>
      </w:pPr>
      <w:r w:rsidRPr="001C34A2">
        <w:rPr>
          <w:rFonts w:ascii="Times New Roman" w:hAnsi="Times New Roman" w:cs="Times New Roman"/>
          <w:color w:val="auto"/>
          <w:kern w:val="2"/>
          <w:sz w:val="24"/>
          <w:szCs w:val="24"/>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65ACA" w:rsidRPr="001C34A2" w:rsidRDefault="00187EE7" w:rsidP="001C34A2">
      <w:pPr>
        <w:pStyle w:val="western"/>
        <w:spacing w:before="0" w:beforeAutospacing="0"/>
        <w:ind w:firstLine="709"/>
        <w:jc w:val="both"/>
      </w:pPr>
      <w:r w:rsidRPr="001C34A2">
        <w:t>При организации внеурочной деятельности обучающихся используются возможности сетевого взаимодействия (</w:t>
      </w:r>
      <w:r w:rsidR="00BF2910">
        <w:t xml:space="preserve">ЦВР </w:t>
      </w:r>
      <w:proofErr w:type="spellStart"/>
      <w:r w:rsidR="00BF2910">
        <w:t>с</w:t>
      </w:r>
      <w:proofErr w:type="gramStart"/>
      <w:r w:rsidR="00BF2910">
        <w:t>.Т</w:t>
      </w:r>
      <w:proofErr w:type="gramEnd"/>
      <w:r w:rsidR="00BF2910">
        <w:t>роицкое</w:t>
      </w:r>
      <w:proofErr w:type="spellEnd"/>
      <w:r w:rsidR="00BF2910">
        <w:t xml:space="preserve">, </w:t>
      </w:r>
      <w:proofErr w:type="spellStart"/>
      <w:r w:rsidR="00BF2910">
        <w:t>Анюйский</w:t>
      </w:r>
      <w:proofErr w:type="spellEnd"/>
      <w:r w:rsidR="00BF2910">
        <w:t xml:space="preserve"> парк, Ш</w:t>
      </w:r>
      <w:r w:rsidR="00465ACA" w:rsidRPr="001C34A2">
        <w:t xml:space="preserve">кола искусств, Дом Культуры </w:t>
      </w:r>
      <w:proofErr w:type="spellStart"/>
      <w:r w:rsidR="00465ACA" w:rsidRPr="001C34A2">
        <w:t>с.Джари</w:t>
      </w:r>
      <w:proofErr w:type="spellEnd"/>
      <w:r w:rsidRPr="001C34A2">
        <w:t>). В период каникул для продолжения внеурочной деятельности используются возможности организаци</w:t>
      </w:r>
      <w:r w:rsidR="00BF2910">
        <w:t>и</w:t>
      </w:r>
      <w:r w:rsidRPr="001C34A2">
        <w:t xml:space="preserve"> отдыха детей и их оздоровления, </w:t>
      </w:r>
      <w:r w:rsidR="00BF2910">
        <w:t xml:space="preserve">профильных отрядов, </w:t>
      </w:r>
      <w:r w:rsidRPr="001C34A2">
        <w:t xml:space="preserve"> создаваемых на базе </w:t>
      </w:r>
      <w:r w:rsidR="00BF2910">
        <w:t>школы.</w:t>
      </w:r>
      <w:r w:rsidR="00465ACA" w:rsidRPr="001C34A2">
        <w:t xml:space="preserve"> </w:t>
      </w:r>
    </w:p>
    <w:p w:rsidR="00A54AC3" w:rsidRPr="007A3975" w:rsidRDefault="00A54AC3" w:rsidP="001C34A2">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42" w:name="_Toc415833135"/>
    </w:p>
    <w:p w:rsidR="006642AC" w:rsidRPr="007A3975" w:rsidRDefault="00AA129E" w:rsidP="001C34A2">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sidRPr="007A3975">
        <w:rPr>
          <w:rFonts w:ascii="Times New Roman" w:hAnsi="Times New Roman" w:cs="Times New Roman"/>
          <w:b/>
          <w:color w:val="auto"/>
          <w:sz w:val="24"/>
          <w:szCs w:val="24"/>
        </w:rPr>
        <w:t>3. Организационный раздел</w:t>
      </w:r>
      <w:bookmarkEnd w:id="42"/>
    </w:p>
    <w:p w:rsidR="004431DF" w:rsidRPr="007A3975" w:rsidRDefault="00AA129E" w:rsidP="001C34A2">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43" w:name="_Toc415833136"/>
      <w:r w:rsidRPr="007A3975">
        <w:rPr>
          <w:rFonts w:ascii="Times New Roman" w:hAnsi="Times New Roman" w:cs="Times New Roman"/>
          <w:b/>
          <w:color w:val="auto"/>
          <w:sz w:val="24"/>
          <w:szCs w:val="24"/>
        </w:rPr>
        <w:t>3.1. Учебный план</w:t>
      </w:r>
      <w:bookmarkEnd w:id="43"/>
    </w:p>
    <w:p w:rsidR="007A2E9B" w:rsidRPr="007A3975" w:rsidRDefault="007A2E9B" w:rsidP="001C34A2">
      <w:pPr>
        <w:pStyle w:val="af"/>
        <w:spacing w:line="240" w:lineRule="auto"/>
        <w:ind w:firstLine="709"/>
        <w:rPr>
          <w:rFonts w:ascii="Times New Roman" w:hAnsi="Times New Roman"/>
          <w:color w:val="auto"/>
          <w:sz w:val="24"/>
          <w:szCs w:val="24"/>
        </w:rPr>
      </w:pPr>
      <w:r w:rsidRPr="007A3975">
        <w:rPr>
          <w:rFonts w:ascii="Times New Roman" w:hAnsi="Times New Roman"/>
          <w:color w:val="auto"/>
          <w:spacing w:val="-2"/>
          <w:sz w:val="24"/>
          <w:szCs w:val="24"/>
        </w:rPr>
        <w:t xml:space="preserve">Учебный план АООП НОО </w:t>
      </w:r>
      <w:r w:rsidRPr="007A3975">
        <w:rPr>
          <w:rFonts w:ascii="Times New Roman" w:hAnsi="Times New Roman"/>
          <w:color w:val="auto"/>
          <w:sz w:val="24"/>
          <w:szCs w:val="24"/>
        </w:rPr>
        <w:t xml:space="preserve">обучающихся с ЗПР (вариант 7.2) (далее </w:t>
      </w:r>
      <w:r w:rsidR="00C77589" w:rsidRPr="007A3975">
        <w:rPr>
          <w:rFonts w:ascii="Times New Roman" w:hAnsi="Times New Roman"/>
          <w:color w:val="auto"/>
          <w:sz w:val="24"/>
          <w:szCs w:val="24"/>
        </w:rPr>
        <w:t xml:space="preserve">― </w:t>
      </w:r>
      <w:r w:rsidRPr="007A3975">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66B86" w:rsidRPr="001C34A2" w:rsidRDefault="00465ACA" w:rsidP="001C34A2">
      <w:pPr>
        <w:shd w:val="clear" w:color="auto" w:fill="FFFFFF"/>
        <w:spacing w:after="0" w:line="240" w:lineRule="auto"/>
        <w:ind w:firstLine="709"/>
        <w:jc w:val="both"/>
        <w:rPr>
          <w:rFonts w:ascii="Times New Roman" w:hAnsi="Times New Roman" w:cs="Times New Roman"/>
          <w:sz w:val="24"/>
          <w:szCs w:val="24"/>
        </w:rPr>
      </w:pPr>
      <w:r w:rsidRPr="007A3975">
        <w:rPr>
          <w:rFonts w:ascii="Times New Roman" w:hAnsi="Times New Roman" w:cs="Times New Roman"/>
          <w:color w:val="auto"/>
          <w:sz w:val="24"/>
          <w:szCs w:val="24"/>
        </w:rPr>
        <w:t xml:space="preserve">Учебный план </w:t>
      </w:r>
      <w:r w:rsidR="00E66B86" w:rsidRPr="007A3975">
        <w:rPr>
          <w:rFonts w:ascii="Times New Roman" w:hAnsi="Times New Roman" w:cs="Times New Roman"/>
          <w:color w:val="auto"/>
          <w:sz w:val="24"/>
          <w:szCs w:val="24"/>
        </w:rPr>
        <w:t xml:space="preserve"> соответств</w:t>
      </w:r>
      <w:r w:rsidRPr="007A3975">
        <w:rPr>
          <w:rFonts w:ascii="Times New Roman" w:hAnsi="Times New Roman" w:cs="Times New Roman"/>
          <w:color w:val="auto"/>
          <w:sz w:val="24"/>
          <w:szCs w:val="24"/>
        </w:rPr>
        <w:t>ует</w:t>
      </w:r>
      <w:r w:rsidR="00E66B86" w:rsidRPr="007A3975">
        <w:rPr>
          <w:rFonts w:ascii="Times New Roman" w:hAnsi="Times New Roman" w:cs="Times New Roman"/>
          <w:color w:val="auto"/>
          <w:sz w:val="24"/>
          <w:szCs w:val="24"/>
        </w:rPr>
        <w:t xml:space="preserve"> действующему законодательству </w:t>
      </w:r>
      <w:r w:rsidRPr="007A3975">
        <w:rPr>
          <w:rFonts w:ascii="Times New Roman" w:hAnsi="Times New Roman" w:cs="Times New Roman"/>
          <w:color w:val="auto"/>
          <w:sz w:val="24"/>
          <w:szCs w:val="24"/>
        </w:rPr>
        <w:t>РФ</w:t>
      </w:r>
      <w:r w:rsidR="00E66B86" w:rsidRPr="001C34A2">
        <w:rPr>
          <w:rFonts w:ascii="Times New Roman" w:hAnsi="Times New Roman" w:cs="Times New Roman"/>
          <w:sz w:val="24"/>
          <w:szCs w:val="24"/>
        </w:rPr>
        <w:t xml:space="preserve"> в области образования, обеспечива</w:t>
      </w:r>
      <w:r w:rsidRPr="001C34A2">
        <w:rPr>
          <w:rFonts w:ascii="Times New Roman" w:hAnsi="Times New Roman" w:cs="Times New Roman"/>
          <w:sz w:val="24"/>
          <w:szCs w:val="24"/>
        </w:rPr>
        <w:t xml:space="preserve">ет </w:t>
      </w:r>
      <w:r w:rsidR="00E66B86" w:rsidRPr="001C34A2">
        <w:rPr>
          <w:rFonts w:ascii="Times New Roman" w:hAnsi="Times New Roman" w:cs="Times New Roman"/>
          <w:sz w:val="24"/>
          <w:szCs w:val="24"/>
        </w:rPr>
        <w:t>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1C34A2" w:rsidRDefault="00094883" w:rsidP="001C34A2">
      <w:pPr>
        <w:pStyle w:val="af"/>
        <w:spacing w:line="240" w:lineRule="auto"/>
        <w:ind w:firstLine="709"/>
        <w:rPr>
          <w:rFonts w:ascii="Times New Roman" w:hAnsi="Times New Roman"/>
          <w:color w:val="auto"/>
          <w:sz w:val="24"/>
          <w:szCs w:val="24"/>
        </w:rPr>
      </w:pPr>
      <w:r w:rsidRPr="001C34A2">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1C34A2">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w:t>
      </w:r>
      <w:r w:rsidRPr="001C34A2">
        <w:rPr>
          <w:rFonts w:ascii="Times New Roman" w:hAnsi="Times New Roman"/>
          <w:color w:val="auto"/>
          <w:spacing w:val="-4"/>
          <w:sz w:val="24"/>
          <w:szCs w:val="24"/>
        </w:rPr>
        <w:lastRenderedPageBreak/>
        <w:t xml:space="preserve">потребностей и возможностей обучающихся с ЗПР. Коррекционно-развивающая область включена в структуру учебного плана </w:t>
      </w:r>
      <w:r w:rsidRPr="001C34A2">
        <w:rPr>
          <w:rFonts w:ascii="Times New Roman" w:hAnsi="Times New Roman"/>
          <w:color w:val="auto"/>
          <w:sz w:val="24"/>
          <w:szCs w:val="24"/>
        </w:rPr>
        <w:t>с целью коррекции недостатков психофизического развития обучающихся</w:t>
      </w:r>
      <w:r w:rsidRPr="001C34A2">
        <w:rPr>
          <w:rFonts w:ascii="Times New Roman" w:hAnsi="Times New Roman"/>
          <w:color w:val="auto"/>
          <w:spacing w:val="-4"/>
          <w:sz w:val="24"/>
          <w:szCs w:val="24"/>
        </w:rPr>
        <w:t>.</w:t>
      </w:r>
    </w:p>
    <w:p w:rsidR="007A2E9B" w:rsidRPr="001C34A2" w:rsidRDefault="007A2E9B" w:rsidP="001C34A2">
      <w:pPr>
        <w:pStyle w:val="af"/>
        <w:spacing w:line="240" w:lineRule="auto"/>
        <w:ind w:firstLine="709"/>
        <w:rPr>
          <w:rFonts w:ascii="Times New Roman" w:hAnsi="Times New Roman"/>
          <w:sz w:val="24"/>
          <w:szCs w:val="24"/>
        </w:rPr>
      </w:pPr>
      <w:r w:rsidRPr="001C34A2">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1C34A2" w:rsidRDefault="007A2E9B" w:rsidP="001C34A2">
      <w:pPr>
        <w:pStyle w:val="af"/>
        <w:spacing w:line="240" w:lineRule="auto"/>
        <w:ind w:firstLine="709"/>
        <w:rPr>
          <w:rFonts w:ascii="Times New Roman" w:hAnsi="Times New Roman"/>
          <w:sz w:val="24"/>
          <w:szCs w:val="24"/>
        </w:rPr>
      </w:pPr>
      <w:r w:rsidRPr="001C34A2">
        <w:rPr>
          <w:rFonts w:ascii="Times New Roman" w:hAnsi="Times New Roman"/>
          <w:b/>
          <w:i/>
          <w:sz w:val="24"/>
          <w:szCs w:val="24"/>
        </w:rPr>
        <w:t>Обязательная часть учебного плана</w:t>
      </w:r>
      <w:r w:rsidRPr="001C34A2">
        <w:rPr>
          <w:rFonts w:ascii="Times New Roman" w:hAnsi="Times New Roman"/>
          <w:sz w:val="24"/>
          <w:szCs w:val="24"/>
        </w:rPr>
        <w:t xml:space="preserve"> определяет </w:t>
      </w:r>
      <w:r w:rsidRPr="001C34A2">
        <w:rPr>
          <w:rFonts w:ascii="Times New Roman" w:hAnsi="Times New Roman"/>
          <w:spacing w:val="2"/>
          <w:sz w:val="24"/>
          <w:szCs w:val="24"/>
        </w:rPr>
        <w:t>состав учебных предметов обязательных предметных обла</w:t>
      </w:r>
      <w:r w:rsidR="00465ACA" w:rsidRPr="001C34A2">
        <w:rPr>
          <w:rFonts w:ascii="Times New Roman" w:hAnsi="Times New Roman"/>
          <w:sz w:val="24"/>
          <w:szCs w:val="24"/>
        </w:rPr>
        <w:t xml:space="preserve">стей </w:t>
      </w:r>
      <w:r w:rsidRPr="001C34A2">
        <w:rPr>
          <w:rFonts w:ascii="Times New Roman" w:hAnsi="Times New Roman"/>
          <w:sz w:val="24"/>
          <w:szCs w:val="24"/>
        </w:rPr>
        <w:t>и учебное время, отводимое на их изучение по классам (годам) обучения.</w:t>
      </w:r>
    </w:p>
    <w:p w:rsidR="007A2E9B" w:rsidRPr="001C34A2" w:rsidRDefault="007A2E9B" w:rsidP="001C34A2">
      <w:pPr>
        <w:pStyle w:val="af"/>
        <w:spacing w:line="240" w:lineRule="auto"/>
        <w:ind w:firstLine="709"/>
        <w:rPr>
          <w:rFonts w:ascii="Times New Roman" w:hAnsi="Times New Roman"/>
          <w:sz w:val="24"/>
          <w:szCs w:val="24"/>
        </w:rPr>
      </w:pPr>
      <w:r w:rsidRPr="001C34A2">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1C34A2">
        <w:rPr>
          <w:rFonts w:ascii="Times New Roman" w:hAnsi="Times New Roman"/>
          <w:sz w:val="24"/>
          <w:szCs w:val="24"/>
        </w:rPr>
        <w:t xml:space="preserve"> важнейших целей современного образования обучающихся с ЗПР:</w:t>
      </w:r>
    </w:p>
    <w:p w:rsidR="007A2E9B" w:rsidRPr="001C34A2" w:rsidRDefault="007A2E9B" w:rsidP="001C34A2">
      <w:pPr>
        <w:pStyle w:val="af1"/>
        <w:spacing w:line="240" w:lineRule="auto"/>
        <w:ind w:firstLine="709"/>
        <w:rPr>
          <w:rFonts w:ascii="Times New Roman" w:hAnsi="Times New Roman"/>
          <w:sz w:val="24"/>
          <w:szCs w:val="24"/>
        </w:rPr>
      </w:pPr>
      <w:r w:rsidRPr="001C34A2">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1C34A2" w:rsidRDefault="007A2E9B"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готовность </w:t>
      </w:r>
      <w:proofErr w:type="gramStart"/>
      <w:r w:rsidRPr="001C34A2">
        <w:rPr>
          <w:rFonts w:ascii="Times New Roman" w:hAnsi="Times New Roman"/>
          <w:sz w:val="24"/>
          <w:szCs w:val="24"/>
        </w:rPr>
        <w:t>обучающихся</w:t>
      </w:r>
      <w:proofErr w:type="gramEnd"/>
      <w:r w:rsidRPr="001C34A2">
        <w:rPr>
          <w:rFonts w:ascii="Times New Roman" w:hAnsi="Times New Roman"/>
          <w:sz w:val="24"/>
          <w:szCs w:val="24"/>
        </w:rPr>
        <w:t xml:space="preserve"> к продолжению образования на </w:t>
      </w:r>
      <w:r w:rsidRPr="001C34A2">
        <w:rPr>
          <w:rFonts w:ascii="Times New Roman" w:hAnsi="Times New Roman"/>
          <w:spacing w:val="2"/>
          <w:sz w:val="24"/>
          <w:szCs w:val="24"/>
        </w:rPr>
        <w:t>последующе</w:t>
      </w:r>
      <w:r w:rsidR="00465ACA" w:rsidRPr="001C34A2">
        <w:rPr>
          <w:rFonts w:ascii="Times New Roman" w:hAnsi="Times New Roman"/>
          <w:spacing w:val="2"/>
          <w:sz w:val="24"/>
          <w:szCs w:val="24"/>
        </w:rPr>
        <w:t xml:space="preserve">м уровне </w:t>
      </w:r>
      <w:r w:rsidRPr="001C34A2">
        <w:rPr>
          <w:rFonts w:ascii="Times New Roman" w:hAnsi="Times New Roman"/>
          <w:spacing w:val="2"/>
          <w:sz w:val="24"/>
          <w:szCs w:val="24"/>
        </w:rPr>
        <w:t>основного общего образования</w:t>
      </w:r>
      <w:r w:rsidRPr="001C34A2">
        <w:rPr>
          <w:rFonts w:ascii="Times New Roman" w:hAnsi="Times New Roman"/>
          <w:sz w:val="24"/>
          <w:szCs w:val="24"/>
        </w:rPr>
        <w:t>;</w:t>
      </w:r>
    </w:p>
    <w:p w:rsidR="007A2E9B" w:rsidRPr="001C34A2" w:rsidRDefault="007A2E9B" w:rsidP="001C34A2">
      <w:pPr>
        <w:pStyle w:val="af1"/>
        <w:spacing w:line="240" w:lineRule="auto"/>
        <w:ind w:firstLine="709"/>
        <w:rPr>
          <w:rFonts w:ascii="Times New Roman" w:hAnsi="Times New Roman"/>
          <w:color w:val="auto"/>
          <w:sz w:val="24"/>
          <w:szCs w:val="24"/>
        </w:rPr>
      </w:pPr>
      <w:r w:rsidRPr="001C34A2">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1C34A2" w:rsidRDefault="007A2E9B" w:rsidP="001C34A2">
      <w:pPr>
        <w:pStyle w:val="af1"/>
        <w:spacing w:line="240" w:lineRule="auto"/>
        <w:ind w:firstLine="709"/>
        <w:rPr>
          <w:rFonts w:ascii="Times New Roman" w:hAnsi="Times New Roman"/>
          <w:sz w:val="24"/>
          <w:szCs w:val="24"/>
        </w:rPr>
      </w:pPr>
      <w:r w:rsidRPr="001C34A2">
        <w:rPr>
          <w:rFonts w:ascii="Times New Roman" w:hAnsi="Times New Roman"/>
          <w:spacing w:val="2"/>
          <w:sz w:val="24"/>
          <w:szCs w:val="24"/>
        </w:rPr>
        <w:t xml:space="preserve">формирование здорового образа жизни, элементарных </w:t>
      </w:r>
      <w:r w:rsidRPr="001C34A2">
        <w:rPr>
          <w:rFonts w:ascii="Times New Roman" w:hAnsi="Times New Roman"/>
          <w:sz w:val="24"/>
          <w:szCs w:val="24"/>
        </w:rPr>
        <w:t>правил поведения в экстремальных ситуациях;</w:t>
      </w:r>
    </w:p>
    <w:p w:rsidR="007A2E9B" w:rsidRPr="001C34A2" w:rsidRDefault="007A2E9B" w:rsidP="001C34A2">
      <w:pPr>
        <w:pStyle w:val="af1"/>
        <w:spacing w:line="240" w:lineRule="auto"/>
        <w:ind w:firstLine="709"/>
        <w:rPr>
          <w:rFonts w:ascii="Times New Roman" w:hAnsi="Times New Roman"/>
          <w:sz w:val="24"/>
          <w:szCs w:val="24"/>
        </w:rPr>
      </w:pPr>
      <w:r w:rsidRPr="001C34A2">
        <w:rPr>
          <w:rFonts w:ascii="Times New Roman" w:hAnsi="Times New Roman"/>
          <w:sz w:val="24"/>
          <w:szCs w:val="24"/>
        </w:rPr>
        <w:t xml:space="preserve">личностное развитие </w:t>
      </w:r>
      <w:proofErr w:type="gramStart"/>
      <w:r w:rsidRPr="001C34A2">
        <w:rPr>
          <w:rFonts w:ascii="Times New Roman" w:hAnsi="Times New Roman"/>
          <w:sz w:val="24"/>
          <w:szCs w:val="24"/>
        </w:rPr>
        <w:t>обучающегося</w:t>
      </w:r>
      <w:proofErr w:type="gramEnd"/>
      <w:r w:rsidRPr="001C34A2">
        <w:rPr>
          <w:rFonts w:ascii="Times New Roman" w:hAnsi="Times New Roman"/>
          <w:sz w:val="24"/>
          <w:szCs w:val="24"/>
        </w:rPr>
        <w:t xml:space="preserve"> в соответствии с его индивидуальностью.</w:t>
      </w:r>
    </w:p>
    <w:p w:rsidR="007A2E9B" w:rsidRPr="00A644FD" w:rsidRDefault="007A2E9B" w:rsidP="00A644FD">
      <w:pPr>
        <w:pStyle w:val="af"/>
        <w:spacing w:line="240" w:lineRule="auto"/>
        <w:ind w:firstLine="709"/>
        <w:rPr>
          <w:rFonts w:ascii="Times New Roman" w:hAnsi="Times New Roman"/>
          <w:color w:val="auto"/>
          <w:sz w:val="24"/>
          <w:szCs w:val="24"/>
        </w:rPr>
      </w:pPr>
      <w:r w:rsidRPr="001C34A2">
        <w:rPr>
          <w:rFonts w:ascii="Times New Roman" w:hAnsi="Times New Roman"/>
          <w:b/>
          <w:i/>
          <w:color w:val="auto"/>
          <w:sz w:val="24"/>
          <w:szCs w:val="24"/>
        </w:rPr>
        <w:t>Часть учебного плана, формируемая участниками образовательных отношений</w:t>
      </w:r>
      <w:r w:rsidRPr="001C34A2">
        <w:rPr>
          <w:rFonts w:ascii="Times New Roman" w:hAnsi="Times New Roman"/>
          <w:b/>
          <w:color w:val="auto"/>
          <w:sz w:val="24"/>
          <w:szCs w:val="24"/>
        </w:rPr>
        <w:t>,</w:t>
      </w:r>
      <w:r w:rsidRPr="001C34A2">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1C34A2">
        <w:rPr>
          <w:rFonts w:ascii="Times New Roman" w:hAnsi="Times New Roman"/>
          <w:color w:val="auto"/>
          <w:spacing w:val="2"/>
          <w:sz w:val="24"/>
          <w:szCs w:val="24"/>
        </w:rPr>
        <w:t xml:space="preserve"> 1 и 1дополнительном классах </w:t>
      </w:r>
      <w:r w:rsidRPr="001C34A2">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использовано</w:t>
      </w:r>
      <w:r w:rsidR="00A644FD">
        <w:rPr>
          <w:rFonts w:ascii="Times New Roman" w:hAnsi="Times New Roman"/>
          <w:color w:val="auto"/>
          <w:sz w:val="24"/>
          <w:szCs w:val="24"/>
        </w:rPr>
        <w:t xml:space="preserve"> </w:t>
      </w:r>
      <w:r w:rsidRPr="001C34A2">
        <w:rPr>
          <w:rFonts w:ascii="Times New Roman" w:hAnsi="Times New Roman"/>
          <w:sz w:val="24"/>
          <w:szCs w:val="24"/>
        </w:rPr>
        <w:t xml:space="preserve">на </w:t>
      </w:r>
      <w:r w:rsidRPr="001C34A2">
        <w:rPr>
          <w:rFonts w:ascii="Times New Roman" w:hAnsi="Times New Roman"/>
          <w:color w:val="auto"/>
          <w:sz w:val="24"/>
          <w:szCs w:val="24"/>
          <w:lang w:eastAsia="ru-RU"/>
        </w:rPr>
        <w:t>введение учебных курсов</w:t>
      </w:r>
      <w:r w:rsidRPr="001C34A2">
        <w:rPr>
          <w:rFonts w:ascii="Times New Roman" w:hAnsi="Times New Roman"/>
          <w:sz w:val="24"/>
          <w:szCs w:val="24"/>
        </w:rPr>
        <w:t>, обеспечивающих различные интересы обучающи</w:t>
      </w:r>
      <w:r w:rsidR="00465ACA" w:rsidRPr="001C34A2">
        <w:rPr>
          <w:rFonts w:ascii="Times New Roman" w:hAnsi="Times New Roman"/>
          <w:sz w:val="24"/>
          <w:szCs w:val="24"/>
        </w:rPr>
        <w:t xml:space="preserve">хся, в том </w:t>
      </w:r>
      <w:proofErr w:type="gramStart"/>
      <w:r w:rsidR="00465ACA" w:rsidRPr="001C34A2">
        <w:rPr>
          <w:rFonts w:ascii="Times New Roman" w:hAnsi="Times New Roman"/>
          <w:sz w:val="24"/>
          <w:szCs w:val="24"/>
        </w:rPr>
        <w:t>числе</w:t>
      </w:r>
      <w:proofErr w:type="gramEnd"/>
      <w:r w:rsidR="00465ACA" w:rsidRPr="001C34A2">
        <w:rPr>
          <w:rFonts w:ascii="Times New Roman" w:hAnsi="Times New Roman"/>
          <w:sz w:val="24"/>
          <w:szCs w:val="24"/>
        </w:rPr>
        <w:t xml:space="preserve"> этнокультурные</w:t>
      </w:r>
      <w:r w:rsidR="00CF7245">
        <w:rPr>
          <w:rFonts w:ascii="Times New Roman" w:hAnsi="Times New Roman"/>
          <w:sz w:val="24"/>
          <w:szCs w:val="24"/>
        </w:rPr>
        <w:t xml:space="preserve"> (информатика, нанайский язык).</w:t>
      </w:r>
      <w:r w:rsidR="00465ACA" w:rsidRPr="001C34A2">
        <w:rPr>
          <w:rFonts w:ascii="Times New Roman" w:hAnsi="Times New Roman"/>
          <w:sz w:val="24"/>
          <w:szCs w:val="24"/>
        </w:rPr>
        <w:t>.</w:t>
      </w:r>
    </w:p>
    <w:p w:rsidR="007A2E9B" w:rsidRPr="001C34A2" w:rsidRDefault="007A2E9B"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C34A2">
        <w:rPr>
          <w:rFonts w:ascii="Times New Roman" w:hAnsi="Times New Roman" w:cs="Times New Roman"/>
          <w:color w:val="auto"/>
          <w:spacing w:val="2"/>
          <w:sz w:val="24"/>
          <w:szCs w:val="24"/>
        </w:rPr>
        <w:t xml:space="preserve">обучающихся в соответствии с </w:t>
      </w:r>
      <w:proofErr w:type="spellStart"/>
      <w:r w:rsidRPr="001C34A2">
        <w:rPr>
          <w:rFonts w:ascii="Times New Roman" w:hAnsi="Times New Roman" w:cs="Times New Roman"/>
          <w:color w:val="auto"/>
          <w:spacing w:val="2"/>
          <w:sz w:val="24"/>
          <w:szCs w:val="24"/>
        </w:rPr>
        <w:t>сани</w:t>
      </w:r>
      <w:r w:rsidRPr="001C34A2">
        <w:rPr>
          <w:rFonts w:ascii="Times New Roman" w:hAnsi="Times New Roman" w:cs="Times New Roman"/>
          <w:color w:val="auto"/>
          <w:sz w:val="24"/>
          <w:szCs w:val="24"/>
        </w:rPr>
        <w:t>тарно­гигиеническими</w:t>
      </w:r>
      <w:proofErr w:type="spellEnd"/>
      <w:r w:rsidRPr="001C34A2">
        <w:rPr>
          <w:rFonts w:ascii="Times New Roman" w:hAnsi="Times New Roman" w:cs="Times New Roman"/>
          <w:color w:val="auto"/>
          <w:sz w:val="24"/>
          <w:szCs w:val="24"/>
        </w:rPr>
        <w:t xml:space="preserve"> требованиями</w:t>
      </w:r>
      <w:r w:rsidRPr="001C34A2">
        <w:rPr>
          <w:rFonts w:ascii="Times New Roman" w:hAnsi="Times New Roman" w:cs="Times New Roman"/>
          <w:sz w:val="24"/>
          <w:szCs w:val="24"/>
        </w:rPr>
        <w:t>.</w:t>
      </w:r>
    </w:p>
    <w:p w:rsidR="007A2E9B" w:rsidRPr="001C34A2" w:rsidRDefault="00261BEB" w:rsidP="001C34A2">
      <w:pPr>
        <w:tabs>
          <w:tab w:val="left" w:pos="1260"/>
        </w:tabs>
        <w:autoSpaceDE w:val="0"/>
        <w:autoSpaceDN w:val="0"/>
        <w:adjustRightInd w:val="0"/>
        <w:spacing w:after="0" w:line="240" w:lineRule="auto"/>
        <w:ind w:firstLine="709"/>
        <w:jc w:val="both"/>
        <w:rPr>
          <w:rFonts w:ascii="Times New Roman" w:hAnsi="Times New Roman"/>
          <w:color w:val="auto"/>
          <w:sz w:val="24"/>
          <w:szCs w:val="24"/>
        </w:rPr>
      </w:pPr>
      <w:r w:rsidRPr="001C34A2">
        <w:rPr>
          <w:rFonts w:ascii="Times New Roman" w:hAnsi="Times New Roman" w:cs="Times New Roman"/>
          <w:sz w:val="24"/>
          <w:szCs w:val="24"/>
        </w:rPr>
        <w:t>Обязательным компонентом учебного плана является</w:t>
      </w:r>
      <w:r w:rsidR="007A2E9B" w:rsidRPr="001C34A2">
        <w:rPr>
          <w:rFonts w:ascii="Times New Roman" w:hAnsi="Times New Roman" w:cs="Times New Roman"/>
          <w:sz w:val="24"/>
          <w:szCs w:val="24"/>
        </w:rPr>
        <w:t xml:space="preserve"> </w:t>
      </w:r>
      <w:r w:rsidR="007A2E9B" w:rsidRPr="001C34A2">
        <w:rPr>
          <w:rFonts w:ascii="Times New Roman" w:hAnsi="Times New Roman" w:cs="Times New Roman"/>
          <w:b/>
          <w:i/>
          <w:sz w:val="24"/>
          <w:szCs w:val="24"/>
        </w:rPr>
        <w:t>внеурочная деятельность</w:t>
      </w:r>
      <w:r w:rsidR="007A2E9B" w:rsidRPr="001C34A2">
        <w:rPr>
          <w:rFonts w:ascii="Times New Roman" w:hAnsi="Times New Roman" w:cs="Times New Roman"/>
          <w:sz w:val="24"/>
          <w:szCs w:val="24"/>
        </w:rPr>
        <w:t xml:space="preserve">. В соответствии с требованиями ФГОС НОО </w:t>
      </w:r>
      <w:proofErr w:type="gramStart"/>
      <w:r w:rsidR="007A2E9B" w:rsidRPr="001C34A2">
        <w:rPr>
          <w:rFonts w:ascii="Times New Roman" w:hAnsi="Times New Roman" w:cs="Times New Roman"/>
          <w:sz w:val="24"/>
          <w:szCs w:val="24"/>
        </w:rPr>
        <w:t>обучающихся</w:t>
      </w:r>
      <w:proofErr w:type="gramEnd"/>
      <w:r w:rsidR="007A2E9B" w:rsidRPr="001C34A2">
        <w:rPr>
          <w:rFonts w:ascii="Times New Roman" w:hAnsi="Times New Roman" w:cs="Times New Roman"/>
          <w:sz w:val="24"/>
          <w:szCs w:val="24"/>
        </w:rPr>
        <w:t xml:space="preserve"> с </w:t>
      </w:r>
      <w:r w:rsidRPr="001C34A2">
        <w:rPr>
          <w:rFonts w:ascii="Times New Roman" w:hAnsi="Times New Roman" w:cs="Times New Roman"/>
          <w:sz w:val="24"/>
          <w:szCs w:val="24"/>
        </w:rPr>
        <w:t>ОВЗ</w:t>
      </w:r>
      <w:r w:rsidR="007A2E9B" w:rsidRPr="001C34A2">
        <w:rPr>
          <w:rFonts w:ascii="Times New Roman" w:hAnsi="Times New Roman" w:cs="Times New Roman"/>
          <w:b/>
          <w:bCs/>
          <w:sz w:val="24"/>
          <w:szCs w:val="24"/>
        </w:rPr>
        <w:t xml:space="preserve"> </w:t>
      </w:r>
      <w:r w:rsidR="007A2E9B" w:rsidRPr="001C34A2">
        <w:rPr>
          <w:rFonts w:ascii="Times New Roman" w:hAnsi="Times New Roman" w:cs="Times New Roman"/>
          <w:bCs/>
          <w:sz w:val="24"/>
          <w:szCs w:val="24"/>
        </w:rPr>
        <w:t>внеурочная деятельность</w:t>
      </w:r>
      <w:r w:rsidR="007A2E9B" w:rsidRPr="001C34A2">
        <w:rPr>
          <w:rFonts w:ascii="Times New Roman" w:hAnsi="Times New Roman" w:cs="Times New Roman"/>
          <w:b/>
          <w:bCs/>
          <w:sz w:val="24"/>
          <w:szCs w:val="24"/>
        </w:rPr>
        <w:t xml:space="preserve"> </w:t>
      </w:r>
      <w:r w:rsidR="007A2E9B" w:rsidRPr="001C34A2">
        <w:rPr>
          <w:rFonts w:ascii="Times New Roman" w:hAnsi="Times New Roman" w:cs="Times New Roman"/>
          <w:sz w:val="24"/>
          <w:szCs w:val="24"/>
        </w:rPr>
        <w:t>организ</w:t>
      </w:r>
      <w:r w:rsidR="007A2E9B" w:rsidRPr="001C34A2">
        <w:rPr>
          <w:rFonts w:ascii="Times New Roman" w:hAnsi="Times New Roman" w:cs="Times New Roman"/>
          <w:spacing w:val="2"/>
          <w:sz w:val="24"/>
          <w:szCs w:val="24"/>
        </w:rPr>
        <w:t>уется по направлениям развития личности (</w:t>
      </w:r>
      <w:proofErr w:type="spellStart"/>
      <w:r w:rsidR="007A2E9B" w:rsidRPr="001C34A2">
        <w:rPr>
          <w:rFonts w:ascii="Times New Roman" w:hAnsi="Times New Roman" w:cs="Times New Roman"/>
          <w:spacing w:val="2"/>
          <w:sz w:val="24"/>
          <w:szCs w:val="24"/>
        </w:rPr>
        <w:t>духовно­нравственное</w:t>
      </w:r>
      <w:proofErr w:type="spellEnd"/>
      <w:r w:rsidR="007A2E9B" w:rsidRPr="001C34A2">
        <w:rPr>
          <w:rFonts w:ascii="Times New Roman" w:hAnsi="Times New Roman" w:cs="Times New Roman"/>
          <w:spacing w:val="2"/>
          <w:sz w:val="24"/>
          <w:szCs w:val="24"/>
        </w:rPr>
        <w:t xml:space="preserve">, социальное, </w:t>
      </w:r>
      <w:proofErr w:type="spellStart"/>
      <w:r w:rsidR="007A2E9B" w:rsidRPr="001C34A2">
        <w:rPr>
          <w:rFonts w:ascii="Times New Roman" w:hAnsi="Times New Roman" w:cs="Times New Roman"/>
          <w:spacing w:val="2"/>
          <w:sz w:val="24"/>
          <w:szCs w:val="24"/>
        </w:rPr>
        <w:t>общеинтеллектуальное</w:t>
      </w:r>
      <w:proofErr w:type="spellEnd"/>
      <w:r w:rsidR="007A2E9B" w:rsidRPr="001C34A2">
        <w:rPr>
          <w:rFonts w:ascii="Times New Roman" w:hAnsi="Times New Roman" w:cs="Times New Roman"/>
          <w:spacing w:val="2"/>
          <w:sz w:val="24"/>
          <w:szCs w:val="24"/>
        </w:rPr>
        <w:t>, общекультур</w:t>
      </w:r>
      <w:r w:rsidR="007A2E9B" w:rsidRPr="001C34A2">
        <w:rPr>
          <w:rFonts w:ascii="Times New Roman" w:hAnsi="Times New Roman" w:cs="Times New Roman"/>
          <w:sz w:val="24"/>
          <w:szCs w:val="24"/>
        </w:rPr>
        <w:t xml:space="preserve">ное, </w:t>
      </w:r>
      <w:proofErr w:type="spellStart"/>
      <w:r w:rsidR="007A2E9B" w:rsidRPr="001C34A2">
        <w:rPr>
          <w:rFonts w:ascii="Times New Roman" w:hAnsi="Times New Roman" w:cs="Times New Roman"/>
          <w:sz w:val="24"/>
          <w:szCs w:val="24"/>
        </w:rPr>
        <w:t>спортивно­оздоровительное</w:t>
      </w:r>
      <w:proofErr w:type="spellEnd"/>
      <w:r w:rsidR="007A2E9B" w:rsidRPr="001C34A2">
        <w:rPr>
          <w:rFonts w:ascii="Times New Roman" w:hAnsi="Times New Roman" w:cs="Times New Roman"/>
          <w:sz w:val="24"/>
          <w:szCs w:val="24"/>
        </w:rPr>
        <w:t xml:space="preserve">). </w:t>
      </w:r>
    </w:p>
    <w:p w:rsidR="007A2E9B" w:rsidRPr="001C34A2" w:rsidRDefault="007A2E9B" w:rsidP="001C34A2">
      <w:pPr>
        <w:pStyle w:val="af"/>
        <w:spacing w:line="240" w:lineRule="auto"/>
        <w:ind w:firstLine="709"/>
        <w:rPr>
          <w:rFonts w:ascii="Times New Roman" w:hAnsi="Times New Roman"/>
          <w:spacing w:val="1"/>
          <w:sz w:val="24"/>
          <w:szCs w:val="24"/>
        </w:rPr>
      </w:pPr>
      <w:r w:rsidRPr="001C34A2">
        <w:rPr>
          <w:rFonts w:ascii="Times New Roman" w:hAnsi="Times New Roman"/>
          <w:b/>
          <w:i/>
          <w:sz w:val="24"/>
          <w:szCs w:val="24"/>
        </w:rPr>
        <w:t>Коррекционно-развивающая область</w:t>
      </w:r>
      <w:r w:rsidRPr="001C34A2">
        <w:rPr>
          <w:rFonts w:ascii="Times New Roman" w:hAnsi="Times New Roman"/>
          <w:sz w:val="24"/>
          <w:szCs w:val="24"/>
        </w:rPr>
        <w:t xml:space="preserve">, согласно требованиям Стандарта, является </w:t>
      </w:r>
      <w:r w:rsidRPr="001C34A2">
        <w:rPr>
          <w:rFonts w:ascii="Times New Roman" w:hAnsi="Times New Roman"/>
          <w:b/>
          <w:sz w:val="24"/>
          <w:szCs w:val="24"/>
        </w:rPr>
        <w:t>обязательной частью внеурочной деятельности</w:t>
      </w:r>
      <w:r w:rsidRPr="001C34A2">
        <w:rPr>
          <w:rFonts w:ascii="Times New Roman" w:hAnsi="Times New Roman"/>
          <w:sz w:val="24"/>
          <w:szCs w:val="24"/>
        </w:rPr>
        <w:t xml:space="preserve"> и представлено </w:t>
      </w:r>
      <w:r w:rsidRPr="001C34A2">
        <w:rPr>
          <w:rFonts w:ascii="Times New Roman" w:hAnsi="Times New Roman"/>
          <w:spacing w:val="1"/>
          <w:sz w:val="24"/>
          <w:szCs w:val="24"/>
        </w:rPr>
        <w:t xml:space="preserve">фронтальными и индивидуальными </w:t>
      </w:r>
      <w:r w:rsidRPr="001C34A2">
        <w:rPr>
          <w:rFonts w:ascii="Times New Roman" w:hAnsi="Times New Roman"/>
          <w:sz w:val="24"/>
          <w:szCs w:val="24"/>
        </w:rPr>
        <w:t xml:space="preserve">коррекционно-развивающими занятиями (логопедическими и </w:t>
      </w:r>
      <w:proofErr w:type="spellStart"/>
      <w:r w:rsidRPr="001C34A2">
        <w:rPr>
          <w:rFonts w:ascii="Times New Roman" w:hAnsi="Times New Roman"/>
          <w:sz w:val="24"/>
          <w:szCs w:val="24"/>
        </w:rPr>
        <w:t>психокоррекционными</w:t>
      </w:r>
      <w:proofErr w:type="spellEnd"/>
      <w:r w:rsidRPr="001C34A2">
        <w:rPr>
          <w:rFonts w:ascii="Times New Roman" w:hAnsi="Times New Roman"/>
          <w:sz w:val="24"/>
          <w:szCs w:val="24"/>
        </w:rPr>
        <w:t xml:space="preserve">) и ритмикой, </w:t>
      </w:r>
      <w:r w:rsidRPr="001C34A2">
        <w:rPr>
          <w:rFonts w:ascii="Times New Roman" w:hAnsi="Times New Roman"/>
          <w:spacing w:val="1"/>
          <w:sz w:val="24"/>
          <w:szCs w:val="24"/>
        </w:rPr>
        <w:t xml:space="preserve">направленными на </w:t>
      </w:r>
      <w:r w:rsidRPr="001C34A2">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r w:rsidR="0071442B" w:rsidRPr="001C34A2">
        <w:rPr>
          <w:rFonts w:ascii="Times New Roman" w:hAnsi="Times New Roman"/>
          <w:sz w:val="24"/>
          <w:szCs w:val="24"/>
        </w:rPr>
        <w:t>осуществляет</w:t>
      </w:r>
      <w:r w:rsidRPr="001C34A2">
        <w:rPr>
          <w:rFonts w:ascii="Times New Roman" w:hAnsi="Times New Roman"/>
          <w:sz w:val="24"/>
          <w:szCs w:val="24"/>
        </w:rPr>
        <w:t xml:space="preserve">ся исходя из психофизических </w:t>
      </w:r>
      <w:proofErr w:type="gramStart"/>
      <w:r w:rsidRPr="001C34A2">
        <w:rPr>
          <w:rFonts w:ascii="Times New Roman" w:hAnsi="Times New Roman"/>
          <w:sz w:val="24"/>
          <w:szCs w:val="24"/>
        </w:rPr>
        <w:t>особенностей</w:t>
      </w:r>
      <w:proofErr w:type="gramEnd"/>
      <w:r w:rsidRPr="001C34A2">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1C34A2">
        <w:rPr>
          <w:rFonts w:ascii="Times New Roman" w:hAnsi="Times New Roman"/>
          <w:kern w:val="2"/>
          <w:sz w:val="24"/>
          <w:szCs w:val="24"/>
        </w:rPr>
        <w:t xml:space="preserve">оррекционно-развивающие занятия </w:t>
      </w:r>
      <w:r w:rsidR="00CF7245">
        <w:rPr>
          <w:rFonts w:ascii="Times New Roman" w:hAnsi="Times New Roman"/>
          <w:kern w:val="2"/>
          <w:sz w:val="24"/>
          <w:szCs w:val="24"/>
        </w:rPr>
        <w:t xml:space="preserve">проводятся </w:t>
      </w:r>
      <w:r w:rsidRPr="001C34A2">
        <w:rPr>
          <w:rFonts w:ascii="Times New Roman" w:hAnsi="Times New Roman"/>
          <w:kern w:val="2"/>
          <w:sz w:val="24"/>
          <w:szCs w:val="24"/>
        </w:rPr>
        <w:t xml:space="preserve"> в индивидуальной и групповой форме.</w:t>
      </w:r>
    </w:p>
    <w:p w:rsidR="007A2E9B" w:rsidRPr="001C34A2" w:rsidRDefault="007A2E9B" w:rsidP="001C34A2">
      <w:pPr>
        <w:pStyle w:val="af"/>
        <w:spacing w:line="240" w:lineRule="auto"/>
        <w:ind w:firstLine="709"/>
        <w:rPr>
          <w:rFonts w:ascii="Times New Roman" w:hAnsi="Times New Roman"/>
          <w:color w:val="auto"/>
          <w:sz w:val="24"/>
          <w:szCs w:val="24"/>
        </w:rPr>
      </w:pPr>
      <w:r w:rsidRPr="001C34A2">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C34A2">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CF7245" w:rsidRDefault="007A2E9B" w:rsidP="001C34A2">
      <w:pPr>
        <w:pStyle w:val="af"/>
        <w:spacing w:line="240" w:lineRule="auto"/>
        <w:ind w:firstLine="709"/>
        <w:rPr>
          <w:rFonts w:ascii="Times New Roman" w:hAnsi="Times New Roman"/>
          <w:b/>
          <w:color w:val="auto"/>
          <w:spacing w:val="2"/>
          <w:sz w:val="24"/>
          <w:szCs w:val="24"/>
          <w:u w:val="single"/>
        </w:rPr>
      </w:pPr>
      <w:r w:rsidRPr="001C34A2">
        <w:rPr>
          <w:rFonts w:ascii="Times New Roman" w:hAnsi="Times New Roman"/>
          <w:color w:val="auto"/>
          <w:sz w:val="24"/>
          <w:szCs w:val="24"/>
        </w:rPr>
        <w:lastRenderedPageBreak/>
        <w:t xml:space="preserve">Сроки освоения АООП НОО (вариант 7.2) </w:t>
      </w:r>
      <w:proofErr w:type="gramStart"/>
      <w:r w:rsidRPr="001C34A2">
        <w:rPr>
          <w:rFonts w:ascii="Times New Roman" w:hAnsi="Times New Roman"/>
          <w:color w:val="auto"/>
          <w:sz w:val="24"/>
          <w:szCs w:val="24"/>
        </w:rPr>
        <w:t>обучающимися</w:t>
      </w:r>
      <w:proofErr w:type="gramEnd"/>
      <w:r w:rsidRPr="001C34A2">
        <w:rPr>
          <w:rFonts w:ascii="Times New Roman" w:hAnsi="Times New Roman"/>
          <w:color w:val="auto"/>
          <w:sz w:val="24"/>
          <w:szCs w:val="24"/>
        </w:rPr>
        <w:t xml:space="preserve"> с ЗПР составляют </w:t>
      </w:r>
      <w:r w:rsidRPr="00CF7245">
        <w:rPr>
          <w:rFonts w:ascii="Times New Roman" w:hAnsi="Times New Roman"/>
          <w:b/>
          <w:color w:val="auto"/>
          <w:sz w:val="24"/>
          <w:szCs w:val="24"/>
          <w:u w:val="single"/>
        </w:rPr>
        <w:t>5 лет, с обязательным введение 1 дополнительного класса.</w:t>
      </w:r>
    </w:p>
    <w:p w:rsidR="007A2E9B" w:rsidRPr="001C34A2" w:rsidRDefault="007A2E9B" w:rsidP="001C34A2">
      <w:pPr>
        <w:pStyle w:val="Default"/>
        <w:ind w:firstLine="709"/>
        <w:jc w:val="both"/>
        <w:rPr>
          <w:color w:val="auto"/>
        </w:rPr>
      </w:pPr>
      <w:r w:rsidRPr="001C34A2">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7A2E9B" w:rsidRPr="001C34A2" w:rsidRDefault="007A2E9B" w:rsidP="001C34A2">
      <w:pPr>
        <w:pStyle w:val="af"/>
        <w:spacing w:line="240" w:lineRule="auto"/>
        <w:ind w:firstLine="709"/>
        <w:rPr>
          <w:rFonts w:ascii="Times New Roman" w:hAnsi="Times New Roman"/>
          <w:sz w:val="24"/>
          <w:szCs w:val="24"/>
        </w:rPr>
      </w:pPr>
      <w:r w:rsidRPr="001C34A2">
        <w:rPr>
          <w:rFonts w:ascii="Times New Roman" w:hAnsi="Times New Roman"/>
          <w:sz w:val="24"/>
          <w:szCs w:val="24"/>
        </w:rPr>
        <w:t>Продолжите</w:t>
      </w:r>
      <w:r w:rsidR="00871957" w:rsidRPr="001C34A2">
        <w:rPr>
          <w:rFonts w:ascii="Times New Roman" w:hAnsi="Times New Roman"/>
          <w:sz w:val="24"/>
          <w:szCs w:val="24"/>
        </w:rPr>
        <w:t xml:space="preserve">льность учебного года на первом уровне </w:t>
      </w:r>
      <w:r w:rsidRPr="001C34A2">
        <w:rPr>
          <w:rFonts w:ascii="Times New Roman" w:hAnsi="Times New Roman"/>
          <w:sz w:val="24"/>
          <w:szCs w:val="24"/>
        </w:rPr>
        <w:t>общего образования составляет 34 недели, в 1 и 1</w:t>
      </w:r>
      <w:r w:rsidR="00261BEB" w:rsidRPr="001C34A2">
        <w:rPr>
          <w:rFonts w:ascii="Times New Roman" w:hAnsi="Times New Roman"/>
          <w:sz w:val="24"/>
          <w:szCs w:val="24"/>
        </w:rPr>
        <w:t xml:space="preserve"> дополнительном</w:t>
      </w:r>
      <w:r w:rsidRPr="001C34A2">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1C34A2">
        <w:rPr>
          <w:rFonts w:ascii="Times New Roman" w:hAnsi="Times New Roman"/>
          <w:spacing w:val="2"/>
          <w:sz w:val="24"/>
          <w:szCs w:val="24"/>
        </w:rPr>
        <w:t>8 недель. Для обучающихся в 1 и 1</w:t>
      </w:r>
      <w:r w:rsidR="00261BEB" w:rsidRPr="001C34A2">
        <w:rPr>
          <w:rFonts w:ascii="Times New Roman" w:hAnsi="Times New Roman"/>
          <w:spacing w:val="2"/>
          <w:sz w:val="24"/>
          <w:szCs w:val="24"/>
        </w:rPr>
        <w:t xml:space="preserve"> </w:t>
      </w:r>
      <w:proofErr w:type="gramStart"/>
      <w:r w:rsidR="00261BEB" w:rsidRPr="001C34A2">
        <w:rPr>
          <w:rFonts w:ascii="Times New Roman" w:hAnsi="Times New Roman"/>
          <w:spacing w:val="2"/>
          <w:sz w:val="24"/>
          <w:szCs w:val="24"/>
        </w:rPr>
        <w:t>дополнительном</w:t>
      </w:r>
      <w:proofErr w:type="gramEnd"/>
      <w:r w:rsidR="00CF7245">
        <w:rPr>
          <w:rFonts w:ascii="Times New Roman" w:hAnsi="Times New Roman"/>
          <w:spacing w:val="2"/>
          <w:sz w:val="24"/>
          <w:szCs w:val="24"/>
          <w:vertAlign w:val="superscript"/>
        </w:rPr>
        <w:t xml:space="preserve"> </w:t>
      </w:r>
      <w:r w:rsidRPr="001C34A2">
        <w:rPr>
          <w:rFonts w:ascii="Times New Roman" w:hAnsi="Times New Roman"/>
          <w:spacing w:val="2"/>
          <w:sz w:val="24"/>
          <w:szCs w:val="24"/>
        </w:rPr>
        <w:t xml:space="preserve"> классов устанавливаются в </w:t>
      </w:r>
      <w:r w:rsidRPr="001C34A2">
        <w:rPr>
          <w:rFonts w:ascii="Times New Roman" w:hAnsi="Times New Roman"/>
          <w:sz w:val="24"/>
          <w:szCs w:val="24"/>
        </w:rPr>
        <w:t xml:space="preserve">течение года дополнительные недельные каникулы. </w:t>
      </w:r>
    </w:p>
    <w:p w:rsidR="007A2E9B" w:rsidRPr="001C34A2" w:rsidRDefault="007A2E9B" w:rsidP="001C34A2">
      <w:pPr>
        <w:pStyle w:val="af"/>
        <w:spacing w:line="240" w:lineRule="auto"/>
        <w:ind w:firstLine="709"/>
        <w:rPr>
          <w:rFonts w:ascii="Times New Roman" w:hAnsi="Times New Roman"/>
          <w:color w:val="auto"/>
          <w:sz w:val="24"/>
          <w:szCs w:val="24"/>
        </w:rPr>
      </w:pPr>
      <w:r w:rsidRPr="001C34A2">
        <w:rPr>
          <w:rFonts w:ascii="Times New Roman" w:hAnsi="Times New Roman"/>
          <w:sz w:val="24"/>
          <w:szCs w:val="24"/>
        </w:rPr>
        <w:t xml:space="preserve">Продолжительность учебных занятий составляет 40 минут. </w:t>
      </w:r>
      <w:proofErr w:type="gramStart"/>
      <w:r w:rsidRPr="001C34A2">
        <w:rPr>
          <w:rFonts w:ascii="Times New Roman" w:hAnsi="Times New Roman"/>
          <w:color w:val="auto"/>
          <w:sz w:val="24"/>
          <w:szCs w:val="24"/>
        </w:rPr>
        <w:t>При определении продолжительности занятий в 1 и 1</w:t>
      </w:r>
      <w:r w:rsidR="00261BEB" w:rsidRPr="001C34A2">
        <w:rPr>
          <w:rFonts w:ascii="Times New Roman" w:hAnsi="Times New Roman"/>
          <w:color w:val="auto"/>
          <w:sz w:val="24"/>
          <w:szCs w:val="24"/>
        </w:rPr>
        <w:t xml:space="preserve"> дополнительном</w:t>
      </w:r>
      <w:r w:rsidRPr="001C34A2">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871957" w:rsidRPr="001C34A2">
        <w:rPr>
          <w:rFonts w:ascii="Times New Roman" w:hAnsi="Times New Roman"/>
          <w:color w:val="auto"/>
          <w:sz w:val="24"/>
          <w:szCs w:val="24"/>
        </w:rPr>
        <w:t>.</w:t>
      </w:r>
      <w:proofErr w:type="gramEnd"/>
    </w:p>
    <w:p w:rsidR="00871957" w:rsidRPr="00A644FD" w:rsidRDefault="007A2E9B" w:rsidP="001C34A2">
      <w:pPr>
        <w:spacing w:after="0" w:line="240" w:lineRule="auto"/>
        <w:ind w:firstLine="709"/>
        <w:jc w:val="both"/>
        <w:rPr>
          <w:rFonts w:ascii="Times New Roman" w:eastAsia="Times New Roman" w:hAnsi="Times New Roman" w:cs="Times New Roman"/>
          <w:color w:val="auto"/>
          <w:kern w:val="0"/>
          <w:sz w:val="24"/>
          <w:szCs w:val="24"/>
          <w:lang w:eastAsia="ru-RU"/>
        </w:rPr>
      </w:pPr>
      <w:proofErr w:type="gramStart"/>
      <w:r w:rsidRPr="001C34A2">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1C34A2">
        <w:rPr>
          <w:rFonts w:ascii="Times New Roman" w:hAnsi="Times New Roman" w:cs="Times New Roman"/>
          <w:sz w:val="24"/>
          <w:szCs w:val="24"/>
        </w:rPr>
        <w:t xml:space="preserve"> Обучающиеся с ЗПР </w:t>
      </w:r>
      <w:r w:rsidRPr="001C34A2">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Pr="00A644FD">
        <w:rPr>
          <w:rFonts w:ascii="Times New Roman" w:eastAsia="Times New Roman" w:hAnsi="Times New Roman" w:cs="Times New Roman"/>
          <w:color w:val="auto"/>
          <w:kern w:val="0"/>
          <w:sz w:val="24"/>
          <w:szCs w:val="24"/>
          <w:lang w:eastAsia="ru-RU"/>
        </w:rPr>
        <w:t xml:space="preserve">Изучение учебного предмета </w:t>
      </w:r>
      <w:r w:rsidR="00871957" w:rsidRPr="00A644FD">
        <w:rPr>
          <w:rFonts w:ascii="Times New Roman" w:eastAsia="Times New Roman" w:hAnsi="Times New Roman" w:cs="Times New Roman"/>
          <w:color w:val="auto"/>
          <w:kern w:val="0"/>
          <w:sz w:val="24"/>
          <w:szCs w:val="24"/>
          <w:lang w:eastAsia="ru-RU"/>
        </w:rPr>
        <w:t>«Иностранный язык» начинается с</w:t>
      </w:r>
      <w:r w:rsidRPr="00A644FD">
        <w:rPr>
          <w:rFonts w:ascii="Times New Roman" w:eastAsia="Times New Roman" w:hAnsi="Times New Roman" w:cs="Times New Roman"/>
          <w:color w:val="auto"/>
          <w:kern w:val="0"/>
          <w:sz w:val="24"/>
          <w:szCs w:val="24"/>
          <w:lang w:eastAsia="ru-RU"/>
        </w:rPr>
        <w:t xml:space="preserve"> 3-го класса. На его изучение отводится 1 час в неделю. </w:t>
      </w:r>
    </w:p>
    <w:p w:rsidR="007A2E9B" w:rsidRPr="001C34A2" w:rsidRDefault="007A2E9B" w:rsidP="001C34A2">
      <w:pPr>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1C34A2">
        <w:rPr>
          <w:rFonts w:ascii="Times New Roman" w:hAnsi="Times New Roman" w:cs="Times New Roman"/>
          <w:sz w:val="24"/>
          <w:szCs w:val="24"/>
        </w:rPr>
        <w:t>психокоррекционными</w:t>
      </w:r>
      <w:proofErr w:type="spellEnd"/>
      <w:r w:rsidRPr="001C34A2">
        <w:rPr>
          <w:rFonts w:ascii="Times New Roman" w:hAnsi="Times New Roman" w:cs="Times New Roman"/>
          <w:sz w:val="24"/>
          <w:szCs w:val="24"/>
        </w:rPr>
        <w:t xml:space="preserve">), направленными на </w:t>
      </w:r>
      <w:r w:rsidRPr="001C34A2">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1C34A2">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1C34A2">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1C34A2">
        <w:rPr>
          <w:rFonts w:ascii="Times New Roman" w:hAnsi="Times New Roman" w:cs="Times New Roman"/>
          <w:sz w:val="24"/>
          <w:szCs w:val="24"/>
        </w:rPr>
        <w:t>до 25 </w:t>
      </w:r>
      <w:r w:rsidRPr="001C34A2">
        <w:rPr>
          <w:rFonts w:ascii="Times New Roman" w:hAnsi="Times New Roman" w:cs="Times New Roman"/>
          <w:sz w:val="24"/>
          <w:szCs w:val="24"/>
        </w:rPr>
        <w:t xml:space="preserve">мин., на групповые занятия – </w:t>
      </w:r>
      <w:r w:rsidR="00261BEB" w:rsidRPr="001C34A2">
        <w:rPr>
          <w:rFonts w:ascii="Times New Roman" w:hAnsi="Times New Roman" w:cs="Times New Roman"/>
          <w:sz w:val="24"/>
          <w:szCs w:val="24"/>
        </w:rPr>
        <w:t xml:space="preserve">до </w:t>
      </w:r>
      <w:r w:rsidRPr="001C34A2">
        <w:rPr>
          <w:rFonts w:ascii="Times New Roman" w:hAnsi="Times New Roman" w:cs="Times New Roman"/>
          <w:sz w:val="24"/>
          <w:szCs w:val="24"/>
        </w:rPr>
        <w:t>40 минут.</w:t>
      </w:r>
    </w:p>
    <w:p w:rsidR="007A2E9B" w:rsidRPr="001C34A2" w:rsidRDefault="007A2E9B"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Количество учебных занятий за 5 учебных лет составля</w:t>
      </w:r>
      <w:r w:rsidR="007A3975">
        <w:rPr>
          <w:rFonts w:ascii="Times New Roman" w:hAnsi="Times New Roman" w:cs="Times New Roman"/>
          <w:sz w:val="24"/>
          <w:szCs w:val="24"/>
        </w:rPr>
        <w:t xml:space="preserve">ет </w:t>
      </w:r>
      <w:r w:rsidRPr="001C34A2">
        <w:rPr>
          <w:rFonts w:ascii="Times New Roman" w:hAnsi="Times New Roman" w:cs="Times New Roman"/>
          <w:sz w:val="24"/>
          <w:szCs w:val="24"/>
        </w:rPr>
        <w:t xml:space="preserve">3732 часов. </w:t>
      </w:r>
    </w:p>
    <w:p w:rsidR="007A2E9B" w:rsidRPr="001C34A2" w:rsidRDefault="007A2E9B"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Время, отводимое на внеурочную деятельность, на </w:t>
      </w:r>
      <w:r w:rsidR="00871957" w:rsidRPr="001C34A2">
        <w:rPr>
          <w:rFonts w:ascii="Times New Roman" w:hAnsi="Times New Roman" w:cs="Times New Roman"/>
          <w:sz w:val="24"/>
          <w:szCs w:val="24"/>
        </w:rPr>
        <w:t>уровне</w:t>
      </w:r>
      <w:r w:rsidRPr="001C34A2">
        <w:rPr>
          <w:rFonts w:ascii="Times New Roman" w:hAnsi="Times New Roman" w:cs="Times New Roman"/>
          <w:sz w:val="24"/>
          <w:szCs w:val="24"/>
        </w:rPr>
        <w:t xml:space="preserve"> начального общего обучения составляет − 1680 часов, из них 1176 ч приходится на коррекционно-развивающее направление.</w:t>
      </w:r>
    </w:p>
    <w:p w:rsidR="007A2E9B" w:rsidRPr="001C34A2" w:rsidRDefault="007A2E9B" w:rsidP="001C34A2">
      <w:pPr>
        <w:pStyle w:val="14TexstOSNOVA1012"/>
        <w:spacing w:line="240" w:lineRule="auto"/>
        <w:ind w:firstLine="709"/>
        <w:rPr>
          <w:rFonts w:ascii="Times New Roman" w:hAnsi="Times New Roman" w:cs="Times New Roman"/>
          <w:color w:val="auto"/>
          <w:sz w:val="24"/>
          <w:szCs w:val="24"/>
        </w:rPr>
      </w:pPr>
      <w:r w:rsidRPr="001C34A2">
        <w:rPr>
          <w:rFonts w:ascii="Times New Roman" w:hAnsi="Times New Roman" w:cs="Times New Roman"/>
          <w:color w:val="auto"/>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1C34A2"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lastRenderedPageBreak/>
              <w:t>Примерный годовой учебный план начального общего образования</w:t>
            </w:r>
            <w:r w:rsidRPr="001C34A2">
              <w:rPr>
                <w:rFonts w:ascii="Times New Roman" w:hAnsi="Times New Roman" w:cs="Times New Roman"/>
                <w:b/>
                <w:sz w:val="24"/>
                <w:szCs w:val="24"/>
              </w:rPr>
              <w:br/>
            </w:r>
            <w:r w:rsidRPr="001C34A2">
              <w:rPr>
                <w:rFonts w:ascii="Times New Roman" w:hAnsi="Times New Roman" w:cs="Times New Roman"/>
                <w:b/>
                <w:color w:val="auto"/>
                <w:sz w:val="24"/>
                <w:szCs w:val="24"/>
              </w:rPr>
              <w:t>обучающихся с задержкой психического развития (вариант 7.2)</w:t>
            </w:r>
            <w:r w:rsidRPr="001C34A2">
              <w:rPr>
                <w:rFonts w:ascii="Times New Roman" w:hAnsi="Times New Roman" w:cs="Times New Roman"/>
                <w:b/>
                <w:sz w:val="24"/>
                <w:szCs w:val="24"/>
              </w:rPr>
              <w:br/>
              <w:t>(вариант 1)</w:t>
            </w:r>
          </w:p>
        </w:tc>
      </w:tr>
      <w:tr w:rsidR="007A2E9B" w:rsidRPr="001C34A2"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 xml:space="preserve">Предметные </w:t>
            </w:r>
            <w:r w:rsidRPr="001C34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1C34A2" w:rsidRDefault="007A2E9B" w:rsidP="001C34A2">
            <w:pPr>
              <w:spacing w:after="0" w:line="240" w:lineRule="auto"/>
              <w:jc w:val="right"/>
              <w:rPr>
                <w:rFonts w:ascii="Times New Roman" w:hAnsi="Times New Roman" w:cs="Times New Roman"/>
                <w:b/>
                <w:sz w:val="24"/>
                <w:szCs w:val="24"/>
              </w:rPr>
            </w:pPr>
            <w:r w:rsidRPr="001C34A2">
              <w:rPr>
                <w:rFonts w:ascii="Times New Roman" w:hAnsi="Times New Roman" w:cs="Times New Roman"/>
                <w:b/>
                <w:sz w:val="24"/>
                <w:szCs w:val="24"/>
              </w:rPr>
              <w:t xml:space="preserve">Классы </w:t>
            </w:r>
          </w:p>
          <w:p w:rsidR="007A2E9B" w:rsidRPr="001C34A2" w:rsidRDefault="007A2E9B" w:rsidP="001C34A2">
            <w:pPr>
              <w:spacing w:after="0" w:line="240" w:lineRule="auto"/>
              <w:rPr>
                <w:rFonts w:ascii="Times New Roman" w:hAnsi="Times New Roman" w:cs="Times New Roman"/>
                <w:b/>
                <w:sz w:val="24"/>
                <w:szCs w:val="24"/>
              </w:rPr>
            </w:pPr>
          </w:p>
          <w:p w:rsidR="007A2E9B" w:rsidRPr="001C34A2" w:rsidRDefault="007A2E9B" w:rsidP="001C34A2">
            <w:pPr>
              <w:spacing w:after="0" w:line="240" w:lineRule="auto"/>
              <w:rPr>
                <w:rFonts w:ascii="Times New Roman" w:hAnsi="Times New Roman" w:cs="Times New Roman"/>
                <w:b/>
                <w:sz w:val="24"/>
                <w:szCs w:val="24"/>
              </w:rPr>
            </w:pPr>
            <w:r w:rsidRPr="001C34A2">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 xml:space="preserve">Количество часов </w:t>
            </w:r>
            <w:r w:rsidRPr="001C34A2">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Всего</w:t>
            </w:r>
          </w:p>
        </w:tc>
      </w:tr>
      <w:tr w:rsidR="007A2E9B" w:rsidRPr="001C34A2"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1C34A2" w:rsidRDefault="007A2E9B" w:rsidP="001C34A2">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1C34A2" w:rsidRDefault="007A2E9B" w:rsidP="001C34A2">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r w:rsidR="00261BEB" w:rsidRPr="001C34A2">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1C34A2" w:rsidRDefault="007A2E9B" w:rsidP="001C34A2">
            <w:pPr>
              <w:spacing w:after="0" w:line="240" w:lineRule="auto"/>
              <w:rPr>
                <w:rFonts w:ascii="Times New Roman" w:hAnsi="Times New Roman" w:cs="Times New Roman"/>
                <w:sz w:val="24"/>
                <w:szCs w:val="24"/>
              </w:rPr>
            </w:pP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i/>
                <w:sz w:val="24"/>
                <w:szCs w:val="24"/>
              </w:rPr>
            </w:pPr>
            <w:r w:rsidRPr="001C34A2">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r>
      <w:tr w:rsidR="007A2E9B" w:rsidRPr="001C34A2"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772</w:t>
            </w:r>
          </w:p>
        </w:tc>
      </w:tr>
      <w:tr w:rsidR="007A2E9B" w:rsidRPr="001C34A2"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638</w:t>
            </w:r>
          </w:p>
        </w:tc>
      </w:tr>
      <w:tr w:rsidR="007A2E9B" w:rsidRPr="001C34A2"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672</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336</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r>
      <w:tr w:rsidR="007A2E9B" w:rsidRPr="001C34A2"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168</w:t>
            </w:r>
          </w:p>
        </w:tc>
      </w:tr>
      <w:tr w:rsidR="007A2E9B" w:rsidRPr="001C34A2"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168</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168</w:t>
            </w:r>
          </w:p>
        </w:tc>
      </w:tr>
      <w:tr w:rsidR="007A2E9B" w:rsidRPr="001C34A2"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504</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right"/>
              <w:rPr>
                <w:rFonts w:ascii="Times New Roman" w:hAnsi="Times New Roman" w:cs="Times New Roman"/>
                <w:b/>
                <w:sz w:val="24"/>
                <w:szCs w:val="24"/>
              </w:rPr>
            </w:pPr>
            <w:r w:rsidRPr="001C34A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3528</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b/>
                <w:i/>
                <w:sz w:val="24"/>
                <w:szCs w:val="24"/>
              </w:rPr>
            </w:pPr>
            <w:r w:rsidRPr="001C34A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204</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sz w:val="24"/>
                <w:szCs w:val="24"/>
              </w:rPr>
            </w:pPr>
            <w:r w:rsidRPr="001C34A2">
              <w:rPr>
                <w:rFonts w:ascii="Times New Roman" w:hAnsi="Times New Roman" w:cs="Times New Roman"/>
                <w:b/>
                <w:sz w:val="24"/>
                <w:szCs w:val="24"/>
              </w:rPr>
              <w:t>Максимально допустимая годовая нагрузка</w:t>
            </w:r>
            <w:r w:rsidRPr="001C34A2">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3732</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sz w:val="24"/>
                <w:szCs w:val="24"/>
              </w:rPr>
            </w:pPr>
            <w:r w:rsidRPr="001C34A2">
              <w:rPr>
                <w:rFonts w:ascii="Times New Roman" w:hAnsi="Times New Roman" w:cs="Times New Roman"/>
                <w:b/>
                <w:sz w:val="24"/>
                <w:szCs w:val="24"/>
              </w:rPr>
              <w:t>Внеурочная деятельность</w:t>
            </w:r>
            <w:r w:rsidRPr="001C34A2">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1680</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b/>
                <w:i/>
                <w:sz w:val="24"/>
                <w:szCs w:val="24"/>
              </w:rPr>
            </w:pPr>
            <w:r w:rsidRPr="001C34A2">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1176</w:t>
            </w:r>
          </w:p>
        </w:tc>
      </w:tr>
      <w:tr w:rsidR="007A2E9B" w:rsidRPr="001C34A2" w:rsidTr="00B50597">
        <w:tc>
          <w:tcPr>
            <w:tcW w:w="4644" w:type="dxa"/>
            <w:gridSpan w:val="2"/>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eastAsia="Times New Roman" w:hAnsi="Times New Roman" w:cs="Times New Roman"/>
                <w:sz w:val="24"/>
                <w:szCs w:val="24"/>
              </w:rPr>
            </w:pPr>
            <w:r w:rsidRPr="001C34A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1008</w:t>
            </w:r>
          </w:p>
        </w:tc>
      </w:tr>
      <w:tr w:rsidR="007A2E9B" w:rsidRPr="001C34A2" w:rsidTr="00B50597">
        <w:tc>
          <w:tcPr>
            <w:tcW w:w="4644" w:type="dxa"/>
            <w:gridSpan w:val="2"/>
            <w:tcBorders>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eastAsia="Times New Roman" w:hAnsi="Times New Roman" w:cs="Times New Roman"/>
                <w:sz w:val="24"/>
                <w:szCs w:val="24"/>
              </w:rPr>
            </w:pPr>
            <w:r w:rsidRPr="001C34A2">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168</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i/>
                <w:sz w:val="24"/>
                <w:szCs w:val="24"/>
              </w:rPr>
            </w:pPr>
            <w:r w:rsidRPr="001C34A2">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504</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right"/>
              <w:rPr>
                <w:rFonts w:ascii="Times New Roman" w:hAnsi="Times New Roman" w:cs="Times New Roman"/>
                <w:b/>
                <w:sz w:val="24"/>
                <w:szCs w:val="24"/>
              </w:rPr>
            </w:pPr>
            <w:r w:rsidRPr="001C34A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5412</w:t>
            </w:r>
          </w:p>
        </w:tc>
      </w:tr>
    </w:tbl>
    <w:p w:rsidR="007A2E9B" w:rsidRPr="001C34A2" w:rsidRDefault="007A2E9B" w:rsidP="001C34A2">
      <w:pPr>
        <w:spacing w:after="0" w:line="240" w:lineRule="auto"/>
        <w:jc w:val="center"/>
        <w:rPr>
          <w:rFonts w:ascii="Times New Roman" w:hAnsi="Times New Roman" w:cs="Times New Roman"/>
          <w:sz w:val="24"/>
          <w:szCs w:val="24"/>
        </w:rPr>
      </w:pPr>
    </w:p>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1C34A2"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lastRenderedPageBreak/>
              <w:t>Примерный недельный учебный план начального общего образования</w:t>
            </w:r>
            <w:r w:rsidRPr="001C34A2">
              <w:rPr>
                <w:rFonts w:ascii="Times New Roman" w:hAnsi="Times New Roman" w:cs="Times New Roman"/>
                <w:b/>
                <w:sz w:val="24"/>
                <w:szCs w:val="24"/>
              </w:rPr>
              <w:br/>
            </w:r>
            <w:r w:rsidRPr="001C34A2">
              <w:rPr>
                <w:rFonts w:ascii="Times New Roman" w:hAnsi="Times New Roman" w:cs="Times New Roman"/>
                <w:b/>
                <w:color w:val="auto"/>
                <w:sz w:val="24"/>
                <w:szCs w:val="24"/>
              </w:rPr>
              <w:t>обучающихся с задержкой психического развития (вариант 7.2)</w:t>
            </w:r>
            <w:r w:rsidRPr="001C34A2">
              <w:rPr>
                <w:rFonts w:ascii="Times New Roman" w:hAnsi="Times New Roman" w:cs="Times New Roman"/>
                <w:b/>
                <w:color w:val="auto"/>
                <w:sz w:val="24"/>
                <w:szCs w:val="24"/>
              </w:rPr>
              <w:br/>
            </w:r>
            <w:r w:rsidRPr="001C34A2">
              <w:rPr>
                <w:rFonts w:ascii="Times New Roman" w:hAnsi="Times New Roman" w:cs="Times New Roman"/>
                <w:b/>
                <w:sz w:val="24"/>
                <w:szCs w:val="24"/>
              </w:rPr>
              <w:t>(вариант 1)</w:t>
            </w:r>
          </w:p>
        </w:tc>
      </w:tr>
      <w:tr w:rsidR="007A2E9B" w:rsidRPr="001C34A2"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 xml:space="preserve">Предметные </w:t>
            </w:r>
            <w:r w:rsidRPr="001C34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1C34A2" w:rsidRDefault="007A2E9B" w:rsidP="001C34A2">
            <w:pPr>
              <w:spacing w:after="0" w:line="240" w:lineRule="auto"/>
              <w:jc w:val="right"/>
              <w:rPr>
                <w:rFonts w:ascii="Times New Roman" w:hAnsi="Times New Roman" w:cs="Times New Roman"/>
                <w:b/>
                <w:sz w:val="24"/>
                <w:szCs w:val="24"/>
              </w:rPr>
            </w:pPr>
            <w:r w:rsidRPr="001C34A2">
              <w:rPr>
                <w:rFonts w:ascii="Times New Roman" w:hAnsi="Times New Roman" w:cs="Times New Roman"/>
                <w:b/>
                <w:sz w:val="24"/>
                <w:szCs w:val="24"/>
              </w:rPr>
              <w:t xml:space="preserve">Классы </w:t>
            </w:r>
          </w:p>
          <w:p w:rsidR="007A2E9B" w:rsidRPr="001C34A2" w:rsidRDefault="007A2E9B" w:rsidP="001C34A2">
            <w:pPr>
              <w:spacing w:after="0" w:line="240" w:lineRule="auto"/>
              <w:rPr>
                <w:rFonts w:ascii="Times New Roman" w:hAnsi="Times New Roman" w:cs="Times New Roman"/>
                <w:b/>
                <w:sz w:val="24"/>
                <w:szCs w:val="24"/>
              </w:rPr>
            </w:pPr>
          </w:p>
          <w:p w:rsidR="007A2E9B" w:rsidRPr="001C34A2" w:rsidRDefault="007A2E9B" w:rsidP="001C34A2">
            <w:pPr>
              <w:spacing w:after="0" w:line="240" w:lineRule="auto"/>
              <w:rPr>
                <w:rFonts w:ascii="Times New Roman" w:hAnsi="Times New Roman" w:cs="Times New Roman"/>
                <w:b/>
                <w:sz w:val="24"/>
                <w:szCs w:val="24"/>
              </w:rPr>
            </w:pPr>
            <w:r w:rsidRPr="001C34A2">
              <w:rPr>
                <w:rFonts w:ascii="Times New Roman" w:hAnsi="Times New Roman" w:cs="Times New Roman"/>
                <w:b/>
                <w:sz w:val="24"/>
                <w:szCs w:val="24"/>
              </w:rPr>
              <w:t>Учебные предметы</w:t>
            </w:r>
          </w:p>
          <w:p w:rsidR="007A2E9B" w:rsidRPr="001C34A2" w:rsidRDefault="007A2E9B" w:rsidP="001C34A2">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 xml:space="preserve">Количество часов </w:t>
            </w:r>
            <w:r w:rsidRPr="001C34A2">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tabs>
                <w:tab w:val="left" w:pos="525"/>
              </w:tabs>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Всего</w:t>
            </w:r>
          </w:p>
          <w:p w:rsidR="007A2E9B" w:rsidRPr="001C34A2" w:rsidRDefault="007A2E9B" w:rsidP="001C34A2">
            <w:pPr>
              <w:tabs>
                <w:tab w:val="left" w:pos="525"/>
              </w:tabs>
              <w:spacing w:after="0" w:line="240" w:lineRule="auto"/>
              <w:rPr>
                <w:rFonts w:ascii="Times New Roman" w:hAnsi="Times New Roman" w:cs="Times New Roman"/>
                <w:b/>
                <w:sz w:val="24"/>
                <w:szCs w:val="24"/>
              </w:rPr>
            </w:pPr>
          </w:p>
        </w:tc>
      </w:tr>
      <w:tr w:rsidR="007A2E9B" w:rsidRPr="001C34A2"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1C34A2" w:rsidRDefault="007A2E9B" w:rsidP="001C34A2">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1C34A2" w:rsidRDefault="007A2E9B" w:rsidP="001C34A2">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vertAlign w:val="superscript"/>
              </w:rPr>
            </w:pPr>
            <w:r w:rsidRPr="001C34A2">
              <w:rPr>
                <w:rFonts w:ascii="Times New Roman" w:hAnsi="Times New Roman" w:cs="Times New Roman"/>
                <w:sz w:val="24"/>
                <w:szCs w:val="24"/>
              </w:rPr>
              <w:t>1</w:t>
            </w:r>
            <w:r w:rsidRPr="001C34A2">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1C34A2" w:rsidRDefault="007A2E9B" w:rsidP="001C34A2">
            <w:pPr>
              <w:spacing w:after="0" w:line="240" w:lineRule="auto"/>
              <w:rPr>
                <w:rFonts w:ascii="Times New Roman" w:hAnsi="Times New Roman" w:cs="Times New Roman"/>
                <w:sz w:val="24"/>
                <w:szCs w:val="24"/>
              </w:rPr>
            </w:pP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i/>
                <w:sz w:val="24"/>
                <w:szCs w:val="24"/>
              </w:rPr>
            </w:pPr>
            <w:r w:rsidRPr="001C34A2">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r>
      <w:tr w:rsidR="007A2E9B" w:rsidRPr="001C34A2"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23</w:t>
            </w:r>
          </w:p>
        </w:tc>
      </w:tr>
      <w:tr w:rsidR="007A2E9B" w:rsidRPr="001C34A2"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19</w:t>
            </w:r>
          </w:p>
        </w:tc>
      </w:tr>
      <w:tr w:rsidR="007A2E9B" w:rsidRPr="001C34A2"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Математика</w:t>
            </w:r>
          </w:p>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20</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10</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r>
      <w:tr w:rsidR="007A2E9B" w:rsidRPr="001C34A2"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r>
      <w:tr w:rsidR="007A2E9B" w:rsidRPr="001C34A2"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r>
      <w:tr w:rsidR="007A2E9B" w:rsidRPr="001C34A2"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r>
      <w:tr w:rsidR="007A2E9B" w:rsidRPr="001C34A2"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rPr>
                <w:rFonts w:ascii="Times New Roman" w:hAnsi="Times New Roman" w:cs="Times New Roman"/>
                <w:sz w:val="24"/>
                <w:szCs w:val="24"/>
              </w:rPr>
            </w:pPr>
            <w:r w:rsidRPr="001C34A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15</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right"/>
              <w:rPr>
                <w:rFonts w:ascii="Times New Roman" w:hAnsi="Times New Roman" w:cs="Times New Roman"/>
                <w:b/>
                <w:sz w:val="24"/>
                <w:szCs w:val="24"/>
              </w:rPr>
            </w:pPr>
            <w:r w:rsidRPr="001C34A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105</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b/>
                <w:sz w:val="24"/>
                <w:szCs w:val="24"/>
              </w:rPr>
            </w:pPr>
            <w:r w:rsidRPr="001C34A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r>
      <w:tr w:rsidR="00A644FD"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44FD" w:rsidRPr="00195ECB" w:rsidRDefault="00A644FD" w:rsidP="001C34A2">
            <w:pPr>
              <w:spacing w:after="0" w:line="240" w:lineRule="auto"/>
              <w:jc w:val="both"/>
              <w:rPr>
                <w:rFonts w:ascii="Times New Roman" w:hAnsi="Times New Roman" w:cs="Times New Roman"/>
                <w:sz w:val="24"/>
                <w:szCs w:val="24"/>
              </w:rPr>
            </w:pPr>
            <w:r w:rsidRPr="00195ECB">
              <w:rPr>
                <w:rFonts w:ascii="Times New Roman" w:hAnsi="Times New Roman" w:cs="Times New Roman"/>
                <w:sz w:val="24"/>
                <w:szCs w:val="24"/>
              </w:rPr>
              <w:t>Информатика и ИКТ</w:t>
            </w:r>
          </w:p>
        </w:tc>
        <w:tc>
          <w:tcPr>
            <w:tcW w:w="1134"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r>
      <w:tr w:rsidR="00A644FD"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44FD" w:rsidRPr="00195ECB" w:rsidRDefault="00A644FD" w:rsidP="001C34A2">
            <w:pPr>
              <w:spacing w:after="0" w:line="240" w:lineRule="auto"/>
              <w:jc w:val="both"/>
              <w:rPr>
                <w:rFonts w:ascii="Times New Roman" w:hAnsi="Times New Roman" w:cs="Times New Roman"/>
                <w:sz w:val="24"/>
                <w:szCs w:val="24"/>
              </w:rPr>
            </w:pPr>
            <w:r w:rsidRPr="00195ECB">
              <w:rPr>
                <w:rFonts w:ascii="Times New Roman" w:hAnsi="Times New Roman" w:cs="Times New Roman"/>
                <w:sz w:val="24"/>
                <w:szCs w:val="24"/>
              </w:rPr>
              <w:t xml:space="preserve">Нанайский язык </w:t>
            </w:r>
          </w:p>
        </w:tc>
        <w:tc>
          <w:tcPr>
            <w:tcW w:w="1134"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644FD" w:rsidRPr="001C34A2" w:rsidRDefault="00A644FD" w:rsidP="001C34A2">
            <w:pPr>
              <w:spacing w:after="0" w:line="240" w:lineRule="auto"/>
              <w:jc w:val="center"/>
              <w:rPr>
                <w:rFonts w:ascii="Times New Roman" w:hAnsi="Times New Roman" w:cs="Times New Roman"/>
                <w:sz w:val="24"/>
                <w:szCs w:val="24"/>
              </w:rPr>
            </w:pP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sz w:val="24"/>
                <w:szCs w:val="24"/>
              </w:rPr>
            </w:pPr>
            <w:r w:rsidRPr="001C34A2">
              <w:rPr>
                <w:rFonts w:ascii="Times New Roman" w:hAnsi="Times New Roman" w:cs="Times New Roman"/>
                <w:b/>
                <w:sz w:val="24"/>
                <w:szCs w:val="24"/>
              </w:rPr>
              <w:t>Максимально допустимая недельная нагрузка</w:t>
            </w:r>
            <w:r w:rsidRPr="001C34A2">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111</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sz w:val="24"/>
                <w:szCs w:val="24"/>
              </w:rPr>
            </w:pPr>
            <w:r w:rsidRPr="001C34A2">
              <w:rPr>
                <w:rFonts w:ascii="Times New Roman" w:hAnsi="Times New Roman" w:cs="Times New Roman"/>
                <w:b/>
                <w:sz w:val="24"/>
                <w:szCs w:val="24"/>
              </w:rPr>
              <w:t>Внеурочная деятельность</w:t>
            </w:r>
            <w:r w:rsidRPr="001C34A2">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b/>
                <w:sz w:val="24"/>
                <w:szCs w:val="24"/>
              </w:rPr>
            </w:pPr>
            <w:r w:rsidRPr="001C34A2">
              <w:rPr>
                <w:rFonts w:ascii="Times New Roman" w:hAnsi="Times New Roman" w:cs="Times New Roman"/>
                <w:b/>
                <w:sz w:val="24"/>
                <w:szCs w:val="24"/>
              </w:rPr>
              <w:t>50</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b/>
                <w:i/>
                <w:sz w:val="24"/>
                <w:szCs w:val="24"/>
              </w:rPr>
            </w:pPr>
            <w:r w:rsidRPr="001C34A2">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35</w:t>
            </w:r>
          </w:p>
        </w:tc>
      </w:tr>
      <w:tr w:rsidR="007A2E9B" w:rsidRPr="001C34A2" w:rsidTr="00B50597">
        <w:tc>
          <w:tcPr>
            <w:tcW w:w="4644" w:type="dxa"/>
            <w:gridSpan w:val="2"/>
            <w:tcBorders>
              <w:top w:val="single" w:sz="4" w:space="0" w:color="000000"/>
              <w:left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eastAsia="Times New Roman" w:hAnsi="Times New Roman" w:cs="Times New Roman"/>
                <w:sz w:val="24"/>
                <w:szCs w:val="24"/>
              </w:rPr>
            </w:pPr>
            <w:r w:rsidRPr="001C34A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30</w:t>
            </w:r>
          </w:p>
        </w:tc>
      </w:tr>
      <w:tr w:rsidR="007A2E9B" w:rsidRPr="001C34A2" w:rsidTr="00B50597">
        <w:tc>
          <w:tcPr>
            <w:tcW w:w="4644" w:type="dxa"/>
            <w:gridSpan w:val="2"/>
            <w:tcBorders>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eastAsia="Times New Roman" w:hAnsi="Times New Roman" w:cs="Times New Roman"/>
                <w:sz w:val="24"/>
                <w:szCs w:val="24"/>
              </w:rPr>
            </w:pPr>
            <w:r w:rsidRPr="001C34A2">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sz w:val="24"/>
                <w:szCs w:val="24"/>
              </w:rPr>
            </w:pPr>
            <w:r w:rsidRPr="001C34A2">
              <w:rPr>
                <w:rFonts w:ascii="Times New Roman" w:hAnsi="Times New Roman" w:cs="Times New Roman"/>
                <w:sz w:val="24"/>
                <w:szCs w:val="24"/>
              </w:rPr>
              <w:t>5</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both"/>
              <w:rPr>
                <w:rFonts w:ascii="Times New Roman" w:hAnsi="Times New Roman" w:cs="Times New Roman"/>
                <w:i/>
                <w:sz w:val="24"/>
                <w:szCs w:val="24"/>
              </w:rPr>
            </w:pPr>
            <w:r w:rsidRPr="001C34A2">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cs="Times New Roman"/>
                <w:i/>
                <w:sz w:val="24"/>
                <w:szCs w:val="24"/>
              </w:rPr>
            </w:pPr>
            <w:r w:rsidRPr="001C34A2">
              <w:rPr>
                <w:rFonts w:ascii="Times New Roman" w:hAnsi="Times New Roman" w:cs="Times New Roman"/>
                <w:i/>
                <w:sz w:val="24"/>
                <w:szCs w:val="24"/>
              </w:rPr>
              <w:t>15</w:t>
            </w:r>
          </w:p>
        </w:tc>
      </w:tr>
      <w:tr w:rsidR="007A2E9B" w:rsidRPr="001C34A2"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right"/>
              <w:rPr>
                <w:rFonts w:ascii="Times New Roman" w:hAnsi="Times New Roman"/>
                <w:b/>
                <w:sz w:val="24"/>
                <w:szCs w:val="24"/>
              </w:rPr>
            </w:pPr>
            <w:r w:rsidRPr="001C34A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1C34A2" w:rsidRDefault="007A2E9B" w:rsidP="001C34A2">
            <w:pPr>
              <w:spacing w:after="0" w:line="240" w:lineRule="auto"/>
              <w:jc w:val="center"/>
              <w:rPr>
                <w:rFonts w:ascii="Times New Roman" w:hAnsi="Times New Roman"/>
                <w:b/>
                <w:sz w:val="24"/>
                <w:szCs w:val="24"/>
              </w:rPr>
            </w:pPr>
            <w:r w:rsidRPr="001C34A2">
              <w:rPr>
                <w:rFonts w:ascii="Times New Roman" w:hAnsi="Times New Roman"/>
                <w:b/>
                <w:sz w:val="24"/>
                <w:szCs w:val="24"/>
              </w:rPr>
              <w:t>161</w:t>
            </w:r>
          </w:p>
        </w:tc>
      </w:tr>
    </w:tbl>
    <w:p w:rsidR="00BA4C8A" w:rsidRPr="001C34A2" w:rsidRDefault="00BA4C8A" w:rsidP="001C34A2">
      <w:pPr>
        <w:spacing w:after="0" w:line="240" w:lineRule="auto"/>
        <w:jc w:val="center"/>
        <w:rPr>
          <w:rFonts w:ascii="Times New Roman" w:hAnsi="Times New Roman"/>
          <w:sz w:val="24"/>
          <w:szCs w:val="24"/>
        </w:rPr>
      </w:pPr>
      <w:bookmarkStart w:id="44" w:name="_Toc415833137"/>
    </w:p>
    <w:p w:rsidR="001C34A2" w:rsidRDefault="001C34A2" w:rsidP="001C34A2">
      <w:pPr>
        <w:spacing w:after="0" w:line="240" w:lineRule="auto"/>
        <w:jc w:val="center"/>
        <w:rPr>
          <w:rFonts w:ascii="Times New Roman" w:hAnsi="Times New Roman" w:cs="Times New Roman"/>
          <w:b/>
          <w:color w:val="auto"/>
          <w:sz w:val="24"/>
          <w:szCs w:val="24"/>
        </w:rPr>
      </w:pPr>
    </w:p>
    <w:p w:rsidR="001C34A2" w:rsidRDefault="001C34A2" w:rsidP="001C34A2">
      <w:pPr>
        <w:spacing w:after="0" w:line="240" w:lineRule="auto"/>
        <w:jc w:val="center"/>
        <w:rPr>
          <w:rFonts w:ascii="Times New Roman" w:hAnsi="Times New Roman" w:cs="Times New Roman"/>
          <w:b/>
          <w:color w:val="auto"/>
          <w:sz w:val="24"/>
          <w:szCs w:val="24"/>
        </w:rPr>
      </w:pPr>
    </w:p>
    <w:p w:rsidR="001C34A2" w:rsidRDefault="001C34A2" w:rsidP="001C34A2">
      <w:pPr>
        <w:spacing w:after="0" w:line="240" w:lineRule="auto"/>
        <w:jc w:val="center"/>
        <w:rPr>
          <w:rFonts w:ascii="Times New Roman" w:hAnsi="Times New Roman" w:cs="Times New Roman"/>
          <w:b/>
          <w:color w:val="auto"/>
          <w:sz w:val="24"/>
          <w:szCs w:val="24"/>
        </w:rPr>
      </w:pPr>
    </w:p>
    <w:p w:rsidR="001C34A2" w:rsidRDefault="001C34A2" w:rsidP="001C34A2">
      <w:pPr>
        <w:spacing w:after="0" w:line="240" w:lineRule="auto"/>
        <w:jc w:val="center"/>
        <w:rPr>
          <w:rFonts w:ascii="Times New Roman" w:hAnsi="Times New Roman" w:cs="Times New Roman"/>
          <w:b/>
          <w:color w:val="auto"/>
          <w:sz w:val="24"/>
          <w:szCs w:val="24"/>
        </w:rPr>
      </w:pPr>
    </w:p>
    <w:p w:rsidR="001C34A2" w:rsidRDefault="001C34A2" w:rsidP="002644C9">
      <w:pPr>
        <w:spacing w:after="0" w:line="240" w:lineRule="auto"/>
        <w:rPr>
          <w:rFonts w:ascii="Times New Roman" w:hAnsi="Times New Roman" w:cs="Times New Roman"/>
          <w:b/>
          <w:color w:val="auto"/>
          <w:sz w:val="24"/>
          <w:szCs w:val="24"/>
        </w:rPr>
      </w:pPr>
    </w:p>
    <w:p w:rsidR="002644C9" w:rsidRDefault="002644C9" w:rsidP="002644C9">
      <w:pPr>
        <w:spacing w:after="0" w:line="240" w:lineRule="auto"/>
        <w:rPr>
          <w:rFonts w:ascii="Times New Roman" w:hAnsi="Times New Roman" w:cs="Times New Roman"/>
          <w:b/>
          <w:color w:val="auto"/>
          <w:sz w:val="24"/>
          <w:szCs w:val="24"/>
        </w:rPr>
      </w:pPr>
    </w:p>
    <w:p w:rsidR="001C34A2" w:rsidRDefault="001C34A2" w:rsidP="001C34A2">
      <w:pPr>
        <w:spacing w:after="0" w:line="240" w:lineRule="auto"/>
        <w:jc w:val="center"/>
        <w:rPr>
          <w:rFonts w:ascii="Times New Roman" w:hAnsi="Times New Roman" w:cs="Times New Roman"/>
          <w:b/>
          <w:color w:val="auto"/>
          <w:sz w:val="24"/>
          <w:szCs w:val="24"/>
        </w:rPr>
      </w:pPr>
    </w:p>
    <w:p w:rsidR="002E55C8" w:rsidRPr="001C34A2" w:rsidRDefault="0053751D" w:rsidP="001C34A2">
      <w:pPr>
        <w:spacing w:after="0" w:line="240" w:lineRule="auto"/>
        <w:jc w:val="center"/>
        <w:rPr>
          <w:rFonts w:ascii="Times New Roman" w:hAnsi="Times New Roman"/>
          <w:sz w:val="24"/>
          <w:szCs w:val="24"/>
        </w:rPr>
      </w:pPr>
      <w:r w:rsidRPr="001C34A2">
        <w:rPr>
          <w:rFonts w:ascii="Times New Roman" w:hAnsi="Times New Roman" w:cs="Times New Roman"/>
          <w:b/>
          <w:color w:val="auto"/>
          <w:sz w:val="24"/>
          <w:szCs w:val="24"/>
        </w:rPr>
        <w:lastRenderedPageBreak/>
        <w:t>3</w:t>
      </w:r>
      <w:r w:rsidR="002E55C8" w:rsidRPr="001C34A2">
        <w:rPr>
          <w:rFonts w:ascii="Times New Roman" w:hAnsi="Times New Roman" w:cs="Times New Roman"/>
          <w:b/>
          <w:color w:val="auto"/>
          <w:sz w:val="24"/>
          <w:szCs w:val="24"/>
        </w:rPr>
        <w:t>.</w:t>
      </w:r>
      <w:r w:rsidRPr="001C34A2">
        <w:rPr>
          <w:rFonts w:ascii="Times New Roman" w:hAnsi="Times New Roman" w:cs="Times New Roman"/>
          <w:b/>
          <w:color w:val="auto"/>
          <w:sz w:val="24"/>
          <w:szCs w:val="24"/>
        </w:rPr>
        <w:t>2.</w:t>
      </w:r>
      <w:r w:rsidR="002E55C8" w:rsidRPr="001C34A2">
        <w:rPr>
          <w:rFonts w:ascii="Times New Roman" w:hAnsi="Times New Roman" w:cs="Times New Roman"/>
          <w:b/>
          <w:color w:val="auto"/>
          <w:sz w:val="24"/>
          <w:szCs w:val="24"/>
        </w:rPr>
        <w:t xml:space="preserve"> </w:t>
      </w:r>
      <w:r w:rsidRPr="001C34A2">
        <w:rPr>
          <w:rFonts w:ascii="Times New Roman" w:hAnsi="Times New Roman" w:cs="Times New Roman"/>
          <w:b/>
          <w:color w:val="auto"/>
          <w:sz w:val="24"/>
          <w:szCs w:val="24"/>
        </w:rPr>
        <w:t>Система у</w:t>
      </w:r>
      <w:r w:rsidR="002E55C8" w:rsidRPr="001C34A2">
        <w:rPr>
          <w:rFonts w:ascii="Times New Roman" w:hAnsi="Times New Roman" w:cs="Times New Roman"/>
          <w:b/>
          <w:color w:val="auto"/>
          <w:sz w:val="24"/>
          <w:szCs w:val="24"/>
        </w:rPr>
        <w:t>слови</w:t>
      </w:r>
      <w:r w:rsidRPr="001C34A2">
        <w:rPr>
          <w:rFonts w:ascii="Times New Roman" w:hAnsi="Times New Roman" w:cs="Times New Roman"/>
          <w:b/>
          <w:color w:val="auto"/>
          <w:sz w:val="24"/>
          <w:szCs w:val="24"/>
        </w:rPr>
        <w:t>й</w:t>
      </w:r>
      <w:r w:rsidR="002E55C8" w:rsidRPr="001C34A2">
        <w:rPr>
          <w:rFonts w:ascii="Times New Roman" w:hAnsi="Times New Roman" w:cs="Times New Roman"/>
          <w:b/>
          <w:color w:val="auto"/>
          <w:sz w:val="24"/>
          <w:szCs w:val="24"/>
        </w:rPr>
        <w:t xml:space="preserve"> реализации </w:t>
      </w:r>
      <w:bookmarkEnd w:id="44"/>
      <w:r w:rsidR="00BA4C8A" w:rsidRPr="001C34A2">
        <w:rPr>
          <w:rFonts w:ascii="Times New Roman" w:hAnsi="Times New Roman" w:cs="Times New Roman"/>
          <w:b/>
          <w:color w:val="auto"/>
          <w:spacing w:val="2"/>
          <w:sz w:val="24"/>
          <w:szCs w:val="24"/>
        </w:rPr>
        <w:t>АООП НОО</w:t>
      </w:r>
    </w:p>
    <w:p w:rsidR="00BB5EEC" w:rsidRPr="001C34A2" w:rsidRDefault="00BB5EEC" w:rsidP="001C34A2">
      <w:pPr>
        <w:pStyle w:val="14TexstOSNOVA1012"/>
        <w:spacing w:line="240" w:lineRule="auto"/>
        <w:ind w:firstLine="709"/>
        <w:rPr>
          <w:rFonts w:ascii="Times New Roman" w:hAnsi="Times New Roman" w:cs="Times New Roman"/>
          <w:color w:val="auto"/>
          <w:sz w:val="24"/>
          <w:szCs w:val="24"/>
        </w:rPr>
      </w:pPr>
      <w:proofErr w:type="gramStart"/>
      <w:r w:rsidRPr="001C34A2">
        <w:rPr>
          <w:rFonts w:ascii="Times New Roman" w:hAnsi="Times New Roman" w:cs="Times New Roman"/>
          <w:sz w:val="24"/>
          <w:szCs w:val="24"/>
        </w:rPr>
        <w:t>Требования к условиям получения образования обучающимися с ЗПР</w:t>
      </w:r>
      <w:r w:rsidRPr="001C34A2">
        <w:rPr>
          <w:rFonts w:ascii="Times New Roman" w:hAnsi="Times New Roman" w:cs="Times New Roman"/>
          <w:caps/>
          <w:sz w:val="24"/>
          <w:szCs w:val="24"/>
        </w:rPr>
        <w:t xml:space="preserve"> </w:t>
      </w:r>
      <w:r w:rsidRPr="001C34A2">
        <w:rPr>
          <w:rFonts w:ascii="Times New Roman" w:hAnsi="Times New Roman" w:cs="Times New Roman"/>
          <w:sz w:val="24"/>
          <w:szCs w:val="24"/>
        </w:rPr>
        <w:t>определяются</w:t>
      </w:r>
      <w:r w:rsidRPr="001C34A2">
        <w:rPr>
          <w:rFonts w:ascii="Times New Roman" w:hAnsi="Times New Roman" w:cs="Times New Roman"/>
          <w:caps/>
          <w:sz w:val="24"/>
          <w:szCs w:val="24"/>
        </w:rPr>
        <w:t xml:space="preserve"> ФГОС НОО </w:t>
      </w:r>
      <w:r w:rsidRPr="001C34A2">
        <w:rPr>
          <w:rFonts w:ascii="Times New Roman" w:hAnsi="Times New Roman" w:cs="Times New Roman"/>
          <w:sz w:val="24"/>
          <w:szCs w:val="24"/>
        </w:rPr>
        <w:t>обучающихся с</w:t>
      </w:r>
      <w:r w:rsidRPr="001C34A2">
        <w:rPr>
          <w:rFonts w:ascii="Times New Roman" w:hAnsi="Times New Roman" w:cs="Times New Roman"/>
          <w:caps/>
          <w:sz w:val="24"/>
          <w:szCs w:val="24"/>
        </w:rPr>
        <w:t xml:space="preserve"> ОВЗ </w:t>
      </w:r>
      <w:r w:rsidRPr="001C34A2">
        <w:rPr>
          <w:rFonts w:ascii="Times New Roman" w:hAnsi="Times New Roman" w:cs="Times New Roman"/>
          <w:sz w:val="24"/>
          <w:szCs w:val="24"/>
        </w:rPr>
        <w:t>и</w:t>
      </w:r>
      <w:r w:rsidRPr="001C34A2">
        <w:rPr>
          <w:rFonts w:ascii="Times New Roman" w:hAnsi="Times New Roman" w:cs="Times New Roman"/>
          <w:caps/>
          <w:sz w:val="24"/>
          <w:szCs w:val="24"/>
        </w:rPr>
        <w:t xml:space="preserve"> </w:t>
      </w:r>
      <w:r w:rsidRPr="001C34A2">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163A02" w:rsidRPr="001C34A2" w:rsidRDefault="00163A02" w:rsidP="001C34A2">
      <w:pPr>
        <w:spacing w:after="0" w:line="240" w:lineRule="auto"/>
        <w:jc w:val="center"/>
        <w:rPr>
          <w:rFonts w:ascii="Times New Roman" w:hAnsi="Times New Roman" w:cs="Times New Roman"/>
          <w:b/>
          <w:color w:val="auto"/>
          <w:sz w:val="24"/>
          <w:szCs w:val="24"/>
        </w:rPr>
      </w:pPr>
      <w:r w:rsidRPr="001C34A2">
        <w:rPr>
          <w:rFonts w:ascii="Times New Roman" w:hAnsi="Times New Roman" w:cs="Times New Roman"/>
          <w:b/>
          <w:kern w:val="28"/>
          <w:sz w:val="24"/>
          <w:szCs w:val="24"/>
        </w:rPr>
        <w:t>Кадровые условия</w:t>
      </w:r>
    </w:p>
    <w:p w:rsidR="004B7BBE" w:rsidRPr="001C34A2" w:rsidRDefault="00BA4C8A" w:rsidP="001C34A2">
      <w:pPr>
        <w:pStyle w:val="Default"/>
        <w:ind w:firstLine="709"/>
        <w:jc w:val="both"/>
      </w:pPr>
      <w:r w:rsidRPr="001C34A2">
        <w:t xml:space="preserve">Школа </w:t>
      </w:r>
      <w:r w:rsidR="004B7BBE" w:rsidRPr="001C34A2">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A4C8A" w:rsidRPr="001C34A2" w:rsidRDefault="00985992" w:rsidP="001C34A2">
      <w:pPr>
        <w:pStyle w:val="14TexstOSNOVA1012"/>
        <w:spacing w:line="240" w:lineRule="auto"/>
        <w:ind w:firstLine="709"/>
        <w:rPr>
          <w:rFonts w:ascii="Times New Roman" w:hAnsi="Times New Roman" w:cs="Times New Roman"/>
          <w:sz w:val="24"/>
          <w:szCs w:val="24"/>
        </w:rPr>
      </w:pPr>
      <w:r w:rsidRPr="001C34A2">
        <w:rPr>
          <w:rFonts w:ascii="Times New Roman" w:hAnsi="Times New Roman"/>
          <w:sz w:val="24"/>
          <w:szCs w:val="24"/>
        </w:rPr>
        <w:t>Уровень квалификации работников соответств</w:t>
      </w:r>
      <w:r w:rsidR="00BA4C8A" w:rsidRPr="001C34A2">
        <w:rPr>
          <w:rFonts w:ascii="Times New Roman" w:hAnsi="Times New Roman"/>
          <w:sz w:val="24"/>
          <w:szCs w:val="24"/>
        </w:rPr>
        <w:t>ует</w:t>
      </w:r>
      <w:r w:rsidRPr="001C34A2">
        <w:rPr>
          <w:rFonts w:ascii="Times New Roman" w:hAnsi="Times New Roman"/>
          <w:sz w:val="24"/>
          <w:szCs w:val="24"/>
        </w:rPr>
        <w:t xml:space="preserve"> </w:t>
      </w:r>
      <w:r w:rsidR="00E865C8" w:rsidRPr="001C34A2">
        <w:rPr>
          <w:rFonts w:ascii="Times New Roman" w:hAnsi="Times New Roman" w:cs="Times New Roman"/>
          <w:sz w:val="24"/>
          <w:szCs w:val="24"/>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w:t>
      </w:r>
    </w:p>
    <w:p w:rsidR="00E865C8" w:rsidRPr="001C34A2" w:rsidRDefault="00AE271D"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 xml:space="preserve">В учебно-воспитательном процессе и психолого-медико-педагогическом сопровождении </w:t>
      </w:r>
      <w:r w:rsidR="00E865C8" w:rsidRPr="001C34A2">
        <w:rPr>
          <w:rFonts w:ascii="Times New Roman" w:eastAsia="Times New Roman" w:hAnsi="Times New Roman" w:cs="Times New Roman"/>
          <w:kern w:val="0"/>
          <w:sz w:val="24"/>
          <w:szCs w:val="24"/>
          <w:lang w:eastAsia="ru-RU"/>
        </w:rPr>
        <w:t xml:space="preserve"> принимают участие </w:t>
      </w:r>
      <w:r w:rsidRPr="001C34A2">
        <w:rPr>
          <w:rFonts w:ascii="Times New Roman" w:eastAsia="Times New Roman" w:hAnsi="Times New Roman" w:cs="Times New Roman"/>
          <w:kern w:val="0"/>
          <w:sz w:val="24"/>
          <w:szCs w:val="24"/>
          <w:lang w:eastAsia="ru-RU"/>
        </w:rPr>
        <w:t xml:space="preserve">следующие специалисты: учитель начальных классов, учитель физической культуры, учитель английского языка, педагог дополнительного образования, педагог-психолог, </w:t>
      </w:r>
      <w:r w:rsidR="00E865C8" w:rsidRPr="001C34A2">
        <w:rPr>
          <w:rFonts w:ascii="Times New Roman" w:eastAsia="Times New Roman" w:hAnsi="Times New Roman" w:cs="Times New Roman"/>
          <w:kern w:val="0"/>
          <w:sz w:val="24"/>
          <w:szCs w:val="24"/>
          <w:lang w:eastAsia="ru-RU"/>
        </w:rPr>
        <w:t>медицински</w:t>
      </w:r>
      <w:r w:rsidRPr="001C34A2">
        <w:rPr>
          <w:rFonts w:ascii="Times New Roman" w:eastAsia="Times New Roman" w:hAnsi="Times New Roman" w:cs="Times New Roman"/>
          <w:kern w:val="0"/>
          <w:sz w:val="24"/>
          <w:szCs w:val="24"/>
          <w:lang w:eastAsia="ru-RU"/>
        </w:rPr>
        <w:t xml:space="preserve">й работник (по договору), </w:t>
      </w:r>
      <w:r w:rsidR="00E865C8" w:rsidRPr="001C34A2">
        <w:rPr>
          <w:rFonts w:ascii="Times New Roman" w:eastAsia="Times New Roman" w:hAnsi="Times New Roman" w:cs="Times New Roman"/>
          <w:kern w:val="0"/>
          <w:sz w:val="24"/>
          <w:szCs w:val="24"/>
          <w:lang w:eastAsia="ru-RU"/>
        </w:rPr>
        <w:t xml:space="preserve"> </w:t>
      </w:r>
      <w:r w:rsidRPr="001C34A2">
        <w:rPr>
          <w:rFonts w:ascii="Times New Roman" w:eastAsia="Times New Roman" w:hAnsi="Times New Roman" w:cs="Times New Roman"/>
          <w:kern w:val="0"/>
          <w:sz w:val="24"/>
          <w:szCs w:val="24"/>
          <w:lang w:eastAsia="ru-RU"/>
        </w:rPr>
        <w:t xml:space="preserve">которые имеют </w:t>
      </w:r>
      <w:r w:rsidR="00E865C8" w:rsidRPr="001C34A2">
        <w:rPr>
          <w:rFonts w:ascii="Times New Roman" w:eastAsia="Times New Roman" w:hAnsi="Times New Roman" w:cs="Times New Roman"/>
          <w:kern w:val="0"/>
          <w:sz w:val="24"/>
          <w:szCs w:val="24"/>
          <w:lang w:eastAsia="ru-RU"/>
        </w:rPr>
        <w:t xml:space="preserve"> необходимый уровень образования и квалификации.</w:t>
      </w:r>
    </w:p>
    <w:p w:rsidR="00E865C8" w:rsidRPr="001C34A2" w:rsidRDefault="00AE271D"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В о</w:t>
      </w:r>
      <w:r w:rsidR="00E865C8" w:rsidRPr="001C34A2">
        <w:rPr>
          <w:rFonts w:ascii="Times New Roman" w:hAnsi="Times New Roman" w:cs="Times New Roman"/>
          <w:sz w:val="24"/>
          <w:szCs w:val="24"/>
        </w:rPr>
        <w:t>рганизаци</w:t>
      </w:r>
      <w:r w:rsidRPr="001C34A2">
        <w:rPr>
          <w:rFonts w:ascii="Times New Roman" w:hAnsi="Times New Roman" w:cs="Times New Roman"/>
          <w:sz w:val="24"/>
          <w:szCs w:val="24"/>
        </w:rPr>
        <w:t>и</w:t>
      </w:r>
      <w:r w:rsidR="00E865C8" w:rsidRPr="001C34A2">
        <w:rPr>
          <w:rFonts w:ascii="Times New Roman" w:hAnsi="Times New Roman" w:cs="Times New Roman"/>
          <w:sz w:val="24"/>
          <w:szCs w:val="24"/>
        </w:rPr>
        <w:t xml:space="preserve"> обеспеч</w:t>
      </w:r>
      <w:r w:rsidRPr="001C34A2">
        <w:rPr>
          <w:rFonts w:ascii="Times New Roman" w:hAnsi="Times New Roman" w:cs="Times New Roman"/>
          <w:sz w:val="24"/>
          <w:szCs w:val="24"/>
        </w:rPr>
        <w:t xml:space="preserve">ена </w:t>
      </w:r>
      <w:r w:rsidR="00E865C8" w:rsidRPr="001C34A2">
        <w:rPr>
          <w:rFonts w:ascii="Times New Roman" w:hAnsi="Times New Roman" w:cs="Times New Roman"/>
          <w:sz w:val="24"/>
          <w:szCs w:val="24"/>
        </w:rPr>
        <w:t xml:space="preserve">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r w:rsidRPr="001C34A2">
        <w:rPr>
          <w:rFonts w:ascii="Times New Roman" w:hAnsi="Times New Roman" w:cs="Times New Roman"/>
          <w:sz w:val="24"/>
          <w:szCs w:val="24"/>
        </w:rPr>
        <w:t xml:space="preserve"> Все педагоги имеют курсы повышения квалификации по данному направлению деятельности. </w:t>
      </w:r>
    </w:p>
    <w:p w:rsidR="00AE271D" w:rsidRPr="001C34A2" w:rsidRDefault="00E865C8"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 xml:space="preserve">Педагогические работники, реализующие предметные области АООП НОО </w:t>
      </w:r>
      <w:proofErr w:type="gramStart"/>
      <w:r w:rsidRPr="001C34A2">
        <w:rPr>
          <w:rFonts w:ascii="Times New Roman" w:eastAsia="Times New Roman" w:hAnsi="Times New Roman" w:cs="Times New Roman"/>
          <w:kern w:val="0"/>
          <w:sz w:val="24"/>
          <w:szCs w:val="24"/>
          <w:lang w:eastAsia="ru-RU"/>
        </w:rPr>
        <w:t>обучающихся</w:t>
      </w:r>
      <w:proofErr w:type="gramEnd"/>
      <w:r w:rsidRPr="001C34A2">
        <w:rPr>
          <w:rFonts w:ascii="Times New Roman" w:eastAsia="Times New Roman" w:hAnsi="Times New Roman" w:cs="Times New Roman"/>
          <w:kern w:val="0"/>
          <w:sz w:val="24"/>
          <w:szCs w:val="24"/>
          <w:lang w:eastAsia="ru-RU"/>
        </w:rPr>
        <w:t xml:space="preserve"> с ЗПР, име</w:t>
      </w:r>
      <w:r w:rsidR="00AE271D" w:rsidRPr="001C34A2">
        <w:rPr>
          <w:rFonts w:ascii="Times New Roman" w:eastAsia="Times New Roman" w:hAnsi="Times New Roman" w:cs="Times New Roman"/>
          <w:kern w:val="0"/>
          <w:sz w:val="24"/>
          <w:szCs w:val="24"/>
          <w:lang w:eastAsia="ru-RU"/>
        </w:rPr>
        <w:t>ют в</w:t>
      </w:r>
      <w:r w:rsidRPr="001C34A2">
        <w:rPr>
          <w:rFonts w:ascii="Times New Roman" w:eastAsia="Times New Roman" w:hAnsi="Times New Roman" w:cs="Times New Roman"/>
          <w:kern w:val="0"/>
          <w:sz w:val="24"/>
          <w:szCs w:val="24"/>
          <w:lang w:eastAsia="ru-RU"/>
        </w:rPr>
        <w:t>ысшее</w:t>
      </w:r>
      <w:r w:rsidR="00AE271D" w:rsidRPr="001C34A2">
        <w:rPr>
          <w:rFonts w:ascii="Times New Roman" w:eastAsia="Times New Roman" w:hAnsi="Times New Roman" w:cs="Times New Roman"/>
          <w:kern w:val="0"/>
          <w:sz w:val="24"/>
          <w:szCs w:val="24"/>
          <w:lang w:eastAsia="ru-RU"/>
        </w:rPr>
        <w:t xml:space="preserve"> и</w:t>
      </w:r>
      <w:r w:rsidRPr="001C34A2">
        <w:rPr>
          <w:rFonts w:ascii="Times New Roman" w:eastAsia="Times New Roman" w:hAnsi="Times New Roman" w:cs="Times New Roman"/>
          <w:kern w:val="0"/>
          <w:sz w:val="24"/>
          <w:szCs w:val="24"/>
          <w:lang w:eastAsia="ru-RU"/>
        </w:rPr>
        <w:t xml:space="preserve"> </w:t>
      </w:r>
      <w:r w:rsidR="00AE271D" w:rsidRPr="001C34A2">
        <w:rPr>
          <w:rFonts w:ascii="Times New Roman" w:eastAsia="Times New Roman" w:hAnsi="Times New Roman" w:cs="Times New Roman"/>
          <w:kern w:val="0"/>
          <w:sz w:val="24"/>
          <w:szCs w:val="24"/>
          <w:lang w:eastAsia="ru-RU"/>
        </w:rPr>
        <w:t xml:space="preserve">среднее </w:t>
      </w:r>
      <w:r w:rsidRPr="001C34A2">
        <w:rPr>
          <w:rFonts w:ascii="Times New Roman" w:eastAsia="Times New Roman" w:hAnsi="Times New Roman" w:cs="Times New Roman"/>
          <w:kern w:val="0"/>
          <w:sz w:val="24"/>
          <w:szCs w:val="24"/>
          <w:lang w:eastAsia="ru-RU"/>
        </w:rPr>
        <w:t xml:space="preserve">профессиональное педагогическое </w:t>
      </w:r>
      <w:r w:rsidR="00AE271D" w:rsidRPr="001C34A2">
        <w:rPr>
          <w:rFonts w:ascii="Times New Roman" w:eastAsia="Times New Roman" w:hAnsi="Times New Roman" w:cs="Times New Roman"/>
          <w:kern w:val="0"/>
          <w:sz w:val="24"/>
          <w:szCs w:val="24"/>
          <w:lang w:eastAsia="ru-RU"/>
        </w:rPr>
        <w:t>п</w:t>
      </w:r>
      <w:r w:rsidRPr="001C34A2">
        <w:rPr>
          <w:rFonts w:ascii="Times New Roman" w:eastAsia="Times New Roman" w:hAnsi="Times New Roman" w:cs="Times New Roman"/>
          <w:kern w:val="0"/>
          <w:sz w:val="24"/>
          <w:szCs w:val="24"/>
          <w:lang w:eastAsia="ru-RU"/>
        </w:rPr>
        <w:t>рофессионал</w:t>
      </w:r>
      <w:r w:rsidR="00AE271D" w:rsidRPr="001C34A2">
        <w:rPr>
          <w:rFonts w:ascii="Times New Roman" w:eastAsia="Times New Roman" w:hAnsi="Times New Roman" w:cs="Times New Roman"/>
          <w:kern w:val="0"/>
          <w:sz w:val="24"/>
          <w:szCs w:val="24"/>
          <w:lang w:eastAsia="ru-RU"/>
        </w:rPr>
        <w:t>ьное образование.</w:t>
      </w:r>
    </w:p>
    <w:p w:rsidR="000F6B68" w:rsidRPr="001C34A2" w:rsidRDefault="000F6B68" w:rsidP="001C34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34A2">
        <w:rPr>
          <w:rFonts w:ascii="Times New Roman" w:hAnsi="Times New Roman" w:cs="Times New Roman"/>
          <w:b/>
          <w:kern w:val="28"/>
          <w:sz w:val="24"/>
          <w:szCs w:val="24"/>
        </w:rPr>
        <w:t>Финансов</w:t>
      </w:r>
      <w:r w:rsidR="008533D1" w:rsidRPr="001C34A2">
        <w:rPr>
          <w:rFonts w:ascii="Times New Roman" w:hAnsi="Times New Roman" w:cs="Times New Roman"/>
          <w:b/>
          <w:kern w:val="28"/>
          <w:sz w:val="24"/>
          <w:szCs w:val="24"/>
        </w:rPr>
        <w:t>ы</w:t>
      </w:r>
      <w:r w:rsidRPr="001C34A2">
        <w:rPr>
          <w:rFonts w:ascii="Times New Roman" w:hAnsi="Times New Roman" w:cs="Times New Roman"/>
          <w:b/>
          <w:kern w:val="28"/>
          <w:sz w:val="24"/>
          <w:szCs w:val="24"/>
        </w:rPr>
        <w:t>е условия</w:t>
      </w:r>
    </w:p>
    <w:p w:rsidR="00413BEA" w:rsidRPr="001C34A2" w:rsidRDefault="00413BEA" w:rsidP="001C34A2">
      <w:pPr>
        <w:pStyle w:val="Standard"/>
        <w:ind w:firstLine="708"/>
        <w:contextualSpacing/>
        <w:jc w:val="both"/>
        <w:rPr>
          <w:rFonts w:ascii="Times New Roman" w:hAnsi="Times New Roman" w:cs="Times New Roman"/>
        </w:rPr>
      </w:pPr>
      <w:r w:rsidRPr="001C34A2">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w:t>
      </w:r>
      <w:r w:rsidR="00AE271D" w:rsidRPr="001C34A2">
        <w:rPr>
          <w:rFonts w:ascii="Times New Roman" w:hAnsi="Times New Roman" w:cs="Times New Roman"/>
        </w:rPr>
        <w:t xml:space="preserve">РФ </w:t>
      </w:r>
      <w:r w:rsidRPr="001C34A2">
        <w:rPr>
          <w:rFonts w:ascii="Times New Roman" w:hAnsi="Times New Roman" w:cs="Times New Roman"/>
        </w:rPr>
        <w:t xml:space="preserve"> и учетом особенностей, установленных Федеральным законом «Об образовании в </w:t>
      </w:r>
      <w:r w:rsidR="00AE271D" w:rsidRPr="001C34A2">
        <w:rPr>
          <w:rFonts w:ascii="Times New Roman" w:hAnsi="Times New Roman" w:cs="Times New Roman"/>
        </w:rPr>
        <w:t>РФ</w:t>
      </w:r>
      <w:r w:rsidRPr="001C34A2">
        <w:rPr>
          <w:rFonts w:ascii="Times New Roman" w:hAnsi="Times New Roman" w:cs="Times New Roman"/>
        </w:rPr>
        <w:t xml:space="preserve">». </w:t>
      </w:r>
    </w:p>
    <w:p w:rsidR="00D333F6" w:rsidRPr="001C34A2" w:rsidRDefault="00D333F6" w:rsidP="001C34A2">
      <w:pPr>
        <w:spacing w:after="0" w:line="240" w:lineRule="auto"/>
        <w:ind w:firstLine="708"/>
        <w:jc w:val="both"/>
        <w:rPr>
          <w:rFonts w:ascii="Times New Roman" w:hAnsi="Times New Roman" w:cs="Times New Roman"/>
          <w:sz w:val="24"/>
          <w:szCs w:val="24"/>
        </w:rPr>
      </w:pPr>
      <w:r w:rsidRPr="001C34A2">
        <w:rPr>
          <w:rFonts w:ascii="Times New Roman" w:hAnsi="Times New Roman" w:cs="Times New Roman"/>
          <w:sz w:val="24"/>
          <w:szCs w:val="24"/>
        </w:rPr>
        <w:t>Финансовое обеспечение соответств</w:t>
      </w:r>
      <w:r w:rsidR="00AE271D" w:rsidRPr="001C34A2">
        <w:rPr>
          <w:rFonts w:ascii="Times New Roman" w:hAnsi="Times New Roman" w:cs="Times New Roman"/>
          <w:sz w:val="24"/>
          <w:szCs w:val="24"/>
        </w:rPr>
        <w:t>ует</w:t>
      </w:r>
      <w:r w:rsidRPr="001C34A2">
        <w:rPr>
          <w:rFonts w:ascii="Times New Roman" w:hAnsi="Times New Roman" w:cs="Times New Roman"/>
          <w:sz w:val="24"/>
          <w:szCs w:val="24"/>
        </w:rPr>
        <w:t xml:space="preserve"> специфике кадровых и материально-технических условий, определенных для варианта </w:t>
      </w:r>
      <w:r w:rsidR="008E0284" w:rsidRPr="001C34A2">
        <w:rPr>
          <w:rFonts w:ascii="Times New Roman" w:hAnsi="Times New Roman" w:cs="Times New Roman"/>
          <w:sz w:val="24"/>
          <w:szCs w:val="24"/>
        </w:rPr>
        <w:t xml:space="preserve">7.2. </w:t>
      </w:r>
      <w:r w:rsidRPr="001C34A2">
        <w:rPr>
          <w:rFonts w:ascii="Times New Roman" w:hAnsi="Times New Roman" w:cs="Times New Roman"/>
          <w:sz w:val="24"/>
          <w:szCs w:val="24"/>
        </w:rPr>
        <w:t>АООП НОО обучающихся с ЗПР.</w:t>
      </w:r>
    </w:p>
    <w:p w:rsidR="00D333F6" w:rsidRPr="001C34A2" w:rsidRDefault="00D333F6" w:rsidP="001C34A2">
      <w:pPr>
        <w:pStyle w:val="Standard"/>
        <w:shd w:val="clear" w:color="auto" w:fill="FFFFFF"/>
        <w:ind w:firstLine="708"/>
        <w:jc w:val="both"/>
        <w:rPr>
          <w:rFonts w:ascii="Times New Roman" w:hAnsi="Times New Roman" w:cs="Times New Roman"/>
        </w:rPr>
      </w:pPr>
      <w:r w:rsidRPr="001C34A2">
        <w:rPr>
          <w:rFonts w:ascii="Times New Roman" w:hAnsi="Times New Roman" w:cs="Times New Roman"/>
        </w:rPr>
        <w:t xml:space="preserve">Финансовые условия реализации АООП НОО </w:t>
      </w:r>
      <w:proofErr w:type="gramStart"/>
      <w:r w:rsidRPr="001C34A2">
        <w:rPr>
          <w:rFonts w:ascii="Times New Roman" w:hAnsi="Times New Roman" w:cs="Times New Roman"/>
        </w:rPr>
        <w:t>обучающихся</w:t>
      </w:r>
      <w:proofErr w:type="gramEnd"/>
      <w:r w:rsidRPr="001C34A2">
        <w:rPr>
          <w:rFonts w:ascii="Times New Roman" w:hAnsi="Times New Roman" w:cs="Times New Roman"/>
        </w:rPr>
        <w:t xml:space="preserve"> с ЗПР</w:t>
      </w:r>
      <w:r w:rsidR="0099560A" w:rsidRPr="001C34A2">
        <w:rPr>
          <w:rFonts w:ascii="Times New Roman" w:hAnsi="Times New Roman" w:cs="Times New Roman"/>
        </w:rPr>
        <w:t xml:space="preserve"> обеспечивают</w:t>
      </w:r>
      <w:r w:rsidRPr="001C34A2">
        <w:rPr>
          <w:rFonts w:ascii="Times New Roman" w:hAnsi="Times New Roman" w:cs="Times New Roman"/>
        </w:rPr>
        <w:t>:</w:t>
      </w:r>
    </w:p>
    <w:p w:rsidR="00D333F6" w:rsidRPr="001C34A2" w:rsidRDefault="00D333F6" w:rsidP="001C34A2">
      <w:pPr>
        <w:pStyle w:val="af3"/>
        <w:numPr>
          <w:ilvl w:val="0"/>
          <w:numId w:val="19"/>
        </w:numPr>
        <w:shd w:val="clear" w:color="auto" w:fill="FFFFFF"/>
        <w:suppressAutoHyphens/>
        <w:spacing w:line="240" w:lineRule="auto"/>
        <w:ind w:firstLine="708"/>
        <w:contextualSpacing w:val="0"/>
        <w:jc w:val="both"/>
        <w:textAlignment w:val="baseline"/>
        <w:rPr>
          <w:caps w:val="0"/>
        </w:rPr>
      </w:pPr>
      <w:r w:rsidRPr="001C34A2">
        <w:rPr>
          <w:caps w:val="0"/>
        </w:rPr>
        <w:t>государственные гарантии прав обучающихся с ЗПР на получение бесплатного общедоступного образования, включая внеурочную деятельность</w:t>
      </w:r>
      <w:r w:rsidRPr="001C34A2">
        <w:t>;</w:t>
      </w:r>
    </w:p>
    <w:p w:rsidR="00D333F6" w:rsidRPr="001C34A2" w:rsidRDefault="00D333F6" w:rsidP="001C34A2">
      <w:pPr>
        <w:pStyle w:val="af3"/>
        <w:numPr>
          <w:ilvl w:val="0"/>
          <w:numId w:val="19"/>
        </w:numPr>
        <w:shd w:val="clear" w:color="auto" w:fill="FFFFFF"/>
        <w:suppressAutoHyphens/>
        <w:spacing w:line="240" w:lineRule="auto"/>
        <w:ind w:firstLine="708"/>
        <w:contextualSpacing w:val="0"/>
        <w:jc w:val="both"/>
        <w:textAlignment w:val="baseline"/>
        <w:rPr>
          <w:caps w:val="0"/>
        </w:rPr>
      </w:pPr>
      <w:r w:rsidRPr="001C34A2">
        <w:rPr>
          <w:caps w:val="0"/>
        </w:rPr>
        <w:t xml:space="preserve">возможность исполнения требований </w:t>
      </w:r>
      <w:r w:rsidRPr="001C34A2">
        <w:t xml:space="preserve">ФГОС НОО </w:t>
      </w:r>
      <w:r w:rsidRPr="001C34A2">
        <w:rPr>
          <w:caps w:val="0"/>
        </w:rPr>
        <w:t>обучающихся с</w:t>
      </w:r>
      <w:r w:rsidRPr="001C34A2">
        <w:t xml:space="preserve"> ОВЗ</w:t>
      </w:r>
      <w:r w:rsidRPr="001C34A2">
        <w:rPr>
          <w:caps w:val="0"/>
        </w:rPr>
        <w:t>;</w:t>
      </w:r>
    </w:p>
    <w:p w:rsidR="00D333F6" w:rsidRPr="001C34A2" w:rsidRDefault="00D333F6" w:rsidP="001C34A2">
      <w:pPr>
        <w:pStyle w:val="af3"/>
        <w:numPr>
          <w:ilvl w:val="0"/>
          <w:numId w:val="19"/>
        </w:numPr>
        <w:shd w:val="clear" w:color="auto" w:fill="FFFFFF"/>
        <w:suppressAutoHyphens/>
        <w:spacing w:line="240" w:lineRule="auto"/>
        <w:ind w:firstLine="708"/>
        <w:contextualSpacing w:val="0"/>
        <w:jc w:val="both"/>
        <w:textAlignment w:val="baseline"/>
        <w:rPr>
          <w:caps w:val="0"/>
        </w:rPr>
      </w:pPr>
      <w:r w:rsidRPr="001C34A2">
        <w:rPr>
          <w:caps w:val="0"/>
          <w:kern w:val="1"/>
        </w:rPr>
        <w:t>реализацию обязательной части АООП НОО и части, формируемой участниками образовательных отношений</w:t>
      </w:r>
      <w:r w:rsidRPr="001C34A2">
        <w:t xml:space="preserve">, </w:t>
      </w:r>
      <w:r w:rsidRPr="001C34A2">
        <w:rPr>
          <w:caps w:val="0"/>
        </w:rPr>
        <w:t>учитывая вариативность особых образовательных потребностей и индивидуальных особенностей развития обучающихся</w:t>
      </w:r>
      <w:r w:rsidRPr="001C34A2">
        <w:rPr>
          <w:bCs/>
          <w:caps w:val="0"/>
        </w:rPr>
        <w:t xml:space="preserve"> с ЗПР</w:t>
      </w:r>
      <w:r w:rsidRPr="001C34A2">
        <w:rPr>
          <w:kern w:val="1"/>
        </w:rPr>
        <w:t>;</w:t>
      </w:r>
      <w:r w:rsidRPr="001C34A2">
        <w:t xml:space="preserve"> </w:t>
      </w:r>
    </w:p>
    <w:p w:rsidR="00D333F6" w:rsidRPr="001C34A2" w:rsidRDefault="00D333F6" w:rsidP="001C34A2">
      <w:pPr>
        <w:pStyle w:val="af3"/>
        <w:numPr>
          <w:ilvl w:val="0"/>
          <w:numId w:val="19"/>
        </w:numPr>
        <w:shd w:val="clear" w:color="auto" w:fill="FFFFFF"/>
        <w:suppressAutoHyphens/>
        <w:spacing w:line="240" w:lineRule="auto"/>
        <w:ind w:firstLine="708"/>
        <w:contextualSpacing w:val="0"/>
        <w:jc w:val="both"/>
        <w:textAlignment w:val="baseline"/>
        <w:rPr>
          <w:bCs/>
          <w:iCs/>
        </w:rPr>
      </w:pPr>
      <w:r w:rsidRPr="001C34A2">
        <w:rPr>
          <w:caps w:val="0"/>
        </w:rPr>
        <w:t>отража</w:t>
      </w:r>
      <w:r w:rsidR="0099560A" w:rsidRPr="001C34A2">
        <w:rPr>
          <w:caps w:val="0"/>
        </w:rPr>
        <w:t xml:space="preserve">ют </w:t>
      </w:r>
      <w:r w:rsidRPr="001C34A2">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1C34A2" w:rsidRDefault="00413BEA" w:rsidP="001C34A2">
      <w:pPr>
        <w:pStyle w:val="ad"/>
        <w:spacing w:after="0" w:line="240" w:lineRule="auto"/>
        <w:ind w:firstLine="708"/>
        <w:jc w:val="both"/>
        <w:rPr>
          <w:rFonts w:ascii="Times New Roman" w:hAnsi="Times New Roman"/>
          <w:sz w:val="24"/>
          <w:szCs w:val="24"/>
        </w:rPr>
      </w:pPr>
      <w:r w:rsidRPr="001C34A2">
        <w:rPr>
          <w:rStyle w:val="aff2"/>
          <w:rFonts w:ascii="Times New Roman" w:hAnsi="Times New Roman"/>
          <w:b w:val="0"/>
        </w:rPr>
        <w:t>Финансовое обеспечение</w:t>
      </w:r>
      <w:r w:rsidRPr="001C34A2">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Нормативы определяются в соответствии с</w:t>
      </w:r>
      <w:r w:rsidR="00A13CEE" w:rsidRPr="001C34A2">
        <w:rPr>
          <w:rFonts w:ascii="Times New Roman" w:eastAsia="Times New Roman" w:hAnsi="Times New Roman" w:cs="Times New Roman"/>
          <w:kern w:val="0"/>
          <w:sz w:val="24"/>
          <w:szCs w:val="24"/>
          <w:lang w:eastAsia="ru-RU"/>
        </w:rPr>
        <w:t xml:space="preserve"> </w:t>
      </w:r>
      <w:r w:rsidR="00A13CEE" w:rsidRPr="001C34A2">
        <w:rPr>
          <w:rFonts w:ascii="Times New Roman" w:hAnsi="Times New Roman"/>
          <w:sz w:val="24"/>
          <w:szCs w:val="24"/>
        </w:rPr>
        <w:t xml:space="preserve">ФГОС НОО </w:t>
      </w:r>
      <w:proofErr w:type="gramStart"/>
      <w:r w:rsidR="00A13CEE" w:rsidRPr="001C34A2">
        <w:rPr>
          <w:rFonts w:ascii="Times New Roman" w:hAnsi="Times New Roman"/>
          <w:sz w:val="24"/>
          <w:szCs w:val="24"/>
        </w:rPr>
        <w:t>обучающихся</w:t>
      </w:r>
      <w:proofErr w:type="gramEnd"/>
      <w:r w:rsidR="00A13CEE" w:rsidRPr="001C34A2">
        <w:rPr>
          <w:rFonts w:ascii="Times New Roman" w:hAnsi="Times New Roman"/>
          <w:sz w:val="24"/>
          <w:szCs w:val="24"/>
        </w:rPr>
        <w:t xml:space="preserve"> с ОВЗ</w:t>
      </w:r>
      <w:r w:rsidRPr="001C34A2">
        <w:rPr>
          <w:rFonts w:ascii="Times New Roman" w:eastAsia="Times New Roman" w:hAnsi="Times New Roman" w:cs="Times New Roman"/>
          <w:kern w:val="0"/>
          <w:sz w:val="24"/>
          <w:szCs w:val="24"/>
          <w:lang w:eastAsia="ru-RU"/>
        </w:rPr>
        <w:t>:</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1C34A2">
        <w:rPr>
          <w:rFonts w:ascii="Times New Roman" w:hAnsi="Times New Roman" w:cs="Times New Roman"/>
          <w:spacing w:val="2"/>
          <w:sz w:val="24"/>
          <w:szCs w:val="24"/>
        </w:rPr>
        <w:t>НОО</w:t>
      </w:r>
      <w:r w:rsidRPr="001C34A2">
        <w:rPr>
          <w:rFonts w:ascii="Times New Roman" w:eastAsia="Times New Roman" w:hAnsi="Times New Roman" w:cs="Times New Roman"/>
          <w:kern w:val="0"/>
          <w:sz w:val="24"/>
          <w:szCs w:val="24"/>
          <w:lang w:eastAsia="ru-RU"/>
        </w:rPr>
        <w:t>;</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w:t>
      </w:r>
      <w:r w:rsidRPr="001C34A2">
        <w:rPr>
          <w:rFonts w:ascii="Times New Roman" w:eastAsia="Times New Roman" w:hAnsi="Times New Roman" w:cs="Times New Roman"/>
          <w:kern w:val="0"/>
          <w:sz w:val="24"/>
          <w:szCs w:val="24"/>
          <w:lang w:eastAsia="ru-RU"/>
        </w:rPr>
        <w:lastRenderedPageBreak/>
        <w:t>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1C34A2" w:rsidRDefault="00413BEA" w:rsidP="001C34A2">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C34A2">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0099560A" w:rsidRPr="001C34A2">
        <w:rPr>
          <w:rFonts w:ascii="Times New Roman" w:eastAsia="Times New Roman" w:hAnsi="Times New Roman" w:cs="Times New Roman"/>
          <w:kern w:val="0"/>
          <w:sz w:val="24"/>
          <w:szCs w:val="24"/>
          <w:lang w:eastAsia="ru-RU"/>
        </w:rPr>
        <w:t xml:space="preserve"> </w:t>
      </w:r>
      <w:r w:rsidRPr="001C34A2">
        <w:rPr>
          <w:rFonts w:ascii="Times New Roman" w:hAnsi="Times New Roman" w:cs="Times New Roman"/>
          <w:spacing w:val="2"/>
          <w:sz w:val="24"/>
          <w:szCs w:val="24"/>
        </w:rPr>
        <w:t>НО</w:t>
      </w:r>
      <w:r w:rsidR="0099560A" w:rsidRPr="001C34A2">
        <w:rPr>
          <w:rFonts w:ascii="Times New Roman" w:hAnsi="Times New Roman" w:cs="Times New Roman"/>
          <w:spacing w:val="2"/>
          <w:sz w:val="24"/>
          <w:szCs w:val="24"/>
        </w:rPr>
        <w:t>О.</w:t>
      </w:r>
    </w:p>
    <w:p w:rsidR="00413BEA" w:rsidRPr="001C34A2" w:rsidRDefault="00413BEA" w:rsidP="001C34A2">
      <w:pPr>
        <w:spacing w:after="0" w:line="240" w:lineRule="auto"/>
        <w:ind w:firstLine="708"/>
        <w:jc w:val="both"/>
        <w:rPr>
          <w:rFonts w:ascii="Times New Roman" w:hAnsi="Times New Roman" w:cs="Times New Roman"/>
          <w:sz w:val="24"/>
          <w:szCs w:val="24"/>
        </w:rPr>
      </w:pPr>
      <w:r w:rsidRPr="001C34A2">
        <w:rPr>
          <w:rFonts w:ascii="Times New Roman" w:hAnsi="Times New Roman" w:cs="Times New Roman"/>
          <w:color w:val="000000"/>
          <w:sz w:val="24"/>
          <w:szCs w:val="24"/>
        </w:rPr>
        <w:t>Финансирование коррекционно-развивающей области осуществля</w:t>
      </w:r>
      <w:r w:rsidR="0099560A" w:rsidRPr="001C34A2">
        <w:rPr>
          <w:rFonts w:ascii="Times New Roman" w:hAnsi="Times New Roman" w:cs="Times New Roman"/>
          <w:color w:val="000000"/>
          <w:sz w:val="24"/>
          <w:szCs w:val="24"/>
        </w:rPr>
        <w:t>ется</w:t>
      </w:r>
      <w:r w:rsidRPr="001C34A2">
        <w:rPr>
          <w:rFonts w:ascii="Times New Roman" w:hAnsi="Times New Roman" w:cs="Times New Roman"/>
          <w:color w:val="000000"/>
          <w:sz w:val="24"/>
          <w:szCs w:val="24"/>
        </w:rPr>
        <w:t xml:space="preserve"> в объеме, предусмотренным законодательством.</w:t>
      </w:r>
    </w:p>
    <w:p w:rsidR="00413BEA" w:rsidRPr="001C34A2" w:rsidRDefault="00413BEA" w:rsidP="001C34A2">
      <w:pPr>
        <w:pStyle w:val="14TexstOSNOVA1012"/>
        <w:spacing w:line="240" w:lineRule="auto"/>
        <w:ind w:firstLine="708"/>
        <w:rPr>
          <w:rFonts w:ascii="Times New Roman" w:hAnsi="Times New Roman" w:cs="Times New Roman"/>
          <w:caps/>
          <w:color w:val="00000A"/>
          <w:sz w:val="24"/>
          <w:szCs w:val="24"/>
        </w:rPr>
      </w:pPr>
      <w:r w:rsidRPr="001C34A2">
        <w:rPr>
          <w:rFonts w:ascii="Times New Roman" w:hAnsi="Times New Roman" w:cs="Times New Roman"/>
          <w:color w:val="00000A"/>
          <w:sz w:val="24"/>
          <w:szCs w:val="24"/>
        </w:rPr>
        <w:t>Структура расходов на образование включает</w:t>
      </w:r>
      <w:r w:rsidRPr="001C34A2">
        <w:rPr>
          <w:rFonts w:ascii="Times New Roman" w:hAnsi="Times New Roman" w:cs="Times New Roman"/>
          <w:caps/>
          <w:color w:val="00000A"/>
          <w:sz w:val="24"/>
          <w:szCs w:val="24"/>
        </w:rPr>
        <w:t>:</w:t>
      </w:r>
    </w:p>
    <w:p w:rsidR="00413BEA" w:rsidRPr="001C34A2" w:rsidRDefault="00413BEA" w:rsidP="001C34A2">
      <w:pPr>
        <w:pStyle w:val="14TexstOSNOVA1012"/>
        <w:numPr>
          <w:ilvl w:val="0"/>
          <w:numId w:val="20"/>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1C34A2">
        <w:rPr>
          <w:rFonts w:ascii="Times New Roman" w:hAnsi="Times New Roman" w:cs="Times New Roman"/>
          <w:color w:val="00000A"/>
          <w:sz w:val="24"/>
          <w:szCs w:val="24"/>
        </w:rPr>
        <w:t xml:space="preserve">образование </w:t>
      </w:r>
      <w:proofErr w:type="gramStart"/>
      <w:r w:rsidRPr="001C34A2">
        <w:rPr>
          <w:rFonts w:ascii="Times New Roman" w:hAnsi="Times New Roman" w:cs="Times New Roman"/>
          <w:color w:val="00000A"/>
          <w:sz w:val="24"/>
          <w:szCs w:val="24"/>
        </w:rPr>
        <w:t>обучающегося</w:t>
      </w:r>
      <w:proofErr w:type="gramEnd"/>
      <w:r w:rsidRPr="001C34A2">
        <w:rPr>
          <w:rFonts w:ascii="Times New Roman" w:hAnsi="Times New Roman" w:cs="Times New Roman"/>
          <w:color w:val="00000A"/>
          <w:sz w:val="24"/>
          <w:szCs w:val="24"/>
        </w:rPr>
        <w:t xml:space="preserve"> с ЗПР на основе АООП НОО;</w:t>
      </w:r>
    </w:p>
    <w:p w:rsidR="00413BEA" w:rsidRPr="001C34A2" w:rsidRDefault="00413BEA" w:rsidP="001C34A2">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1C34A2">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1C34A2">
        <w:rPr>
          <w:rFonts w:ascii="Times New Roman" w:hAnsi="Times New Roman" w:cs="Times New Roman"/>
          <w:caps/>
          <w:color w:val="00000A"/>
          <w:sz w:val="24"/>
          <w:szCs w:val="24"/>
        </w:rPr>
        <w:t>;</w:t>
      </w:r>
    </w:p>
    <w:p w:rsidR="00413BEA" w:rsidRPr="001C34A2" w:rsidRDefault="00413BEA" w:rsidP="001C34A2">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1C34A2">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1C34A2">
        <w:rPr>
          <w:rFonts w:ascii="Times New Roman" w:hAnsi="Times New Roman" w:cs="Times New Roman"/>
          <w:caps/>
          <w:color w:val="00000A"/>
          <w:sz w:val="24"/>
          <w:szCs w:val="24"/>
        </w:rPr>
        <w:t>;</w:t>
      </w:r>
    </w:p>
    <w:p w:rsidR="00413BEA" w:rsidRPr="001C34A2" w:rsidRDefault="00413BEA" w:rsidP="001C34A2">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1C34A2">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1C34A2">
        <w:rPr>
          <w:rFonts w:ascii="Times New Roman" w:hAnsi="Times New Roman" w:cs="Times New Roman"/>
          <w:caps/>
          <w:color w:val="00000A"/>
          <w:sz w:val="24"/>
          <w:szCs w:val="24"/>
        </w:rPr>
        <w:t>.</w:t>
      </w:r>
    </w:p>
    <w:p w:rsidR="00FE045C" w:rsidRPr="001C34A2" w:rsidRDefault="00FE045C" w:rsidP="001C34A2">
      <w:pPr>
        <w:shd w:val="clear" w:color="auto" w:fill="FFFFFF"/>
        <w:spacing w:after="0" w:line="240" w:lineRule="auto"/>
        <w:jc w:val="center"/>
        <w:rPr>
          <w:rFonts w:ascii="Times New Roman" w:hAnsi="Times New Roman"/>
          <w:b/>
          <w:bCs/>
          <w:i/>
          <w:spacing w:val="-3"/>
          <w:sz w:val="24"/>
          <w:szCs w:val="24"/>
        </w:rPr>
      </w:pPr>
      <w:r w:rsidRPr="001C34A2">
        <w:rPr>
          <w:rFonts w:ascii="Times New Roman" w:hAnsi="Times New Roman"/>
          <w:b/>
          <w:bCs/>
          <w:i/>
          <w:spacing w:val="-3"/>
          <w:sz w:val="24"/>
          <w:szCs w:val="24"/>
        </w:rPr>
        <w:t>Определение нормативных затрат на оказание государственной услуги</w:t>
      </w:r>
    </w:p>
    <w:p w:rsidR="00FE045C" w:rsidRPr="001C34A2" w:rsidRDefault="00FE045C" w:rsidP="001C34A2">
      <w:pPr>
        <w:shd w:val="clear" w:color="auto" w:fill="FFFFFF"/>
        <w:tabs>
          <w:tab w:val="left" w:pos="1087"/>
        </w:tabs>
        <w:spacing w:after="0" w:line="240" w:lineRule="auto"/>
        <w:ind w:right="22" w:firstLine="677"/>
        <w:jc w:val="both"/>
        <w:rPr>
          <w:rFonts w:ascii="Times New Roman" w:hAnsi="Times New Roman"/>
          <w:spacing w:val="-2"/>
          <w:sz w:val="24"/>
          <w:szCs w:val="24"/>
        </w:rPr>
      </w:pPr>
      <w:r w:rsidRPr="001C34A2">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1C34A2">
        <w:rPr>
          <w:rFonts w:ascii="Times New Roman" w:hAnsi="Times New Roman"/>
          <w:color w:val="auto"/>
          <w:spacing w:val="-2"/>
          <w:sz w:val="24"/>
          <w:szCs w:val="24"/>
        </w:rPr>
        <w:t xml:space="preserve">обучающихся с </w:t>
      </w:r>
      <w:r w:rsidR="003D2675" w:rsidRPr="001C34A2">
        <w:rPr>
          <w:rFonts w:ascii="Times New Roman" w:hAnsi="Times New Roman"/>
          <w:color w:val="auto"/>
          <w:spacing w:val="-2"/>
          <w:sz w:val="24"/>
          <w:szCs w:val="24"/>
        </w:rPr>
        <w:t>ЗПР</w:t>
      </w:r>
      <w:r w:rsidRPr="001C34A2">
        <w:rPr>
          <w:rFonts w:ascii="Times New Roman" w:hAnsi="Times New Roman"/>
          <w:color w:val="auto"/>
          <w:spacing w:val="-2"/>
          <w:sz w:val="24"/>
          <w:szCs w:val="24"/>
        </w:rPr>
        <w:t>, требованиями</w:t>
      </w:r>
      <w:r w:rsidRPr="001C34A2">
        <w:rPr>
          <w:rFonts w:ascii="Times New Roman" w:hAnsi="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1C34A2">
        <w:rPr>
          <w:rFonts w:ascii="Times New Roman" w:hAnsi="Times New Roman"/>
          <w:spacing w:val="-2"/>
          <w:sz w:val="24"/>
          <w:szCs w:val="24"/>
        </w:rPr>
        <w:t xml:space="preserve">коррекционные </w:t>
      </w:r>
      <w:r w:rsidRPr="001C34A2">
        <w:rPr>
          <w:rFonts w:ascii="Times New Roman" w:hAnsi="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B78A5" w:rsidRPr="001C34A2" w:rsidRDefault="002B78A5" w:rsidP="001C34A2">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1C34A2">
        <w:rPr>
          <w:rFonts w:ascii="Times New Roman" w:hAnsi="Times New Roman" w:cs="Times New Roman"/>
          <w:b/>
          <w:kern w:val="28"/>
          <w:sz w:val="24"/>
          <w:szCs w:val="24"/>
        </w:rPr>
        <w:t>Материально-технические условия</w:t>
      </w:r>
    </w:p>
    <w:p w:rsidR="00464C3D" w:rsidRPr="001C34A2" w:rsidRDefault="00464C3D"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Материально-технические условия реализации АООП обеспечива</w:t>
      </w:r>
      <w:r w:rsidR="0099560A" w:rsidRPr="001C34A2">
        <w:rPr>
          <w:rFonts w:ascii="Times New Roman" w:hAnsi="Times New Roman"/>
          <w:sz w:val="24"/>
          <w:szCs w:val="24"/>
        </w:rPr>
        <w:t>ют</w:t>
      </w:r>
      <w:r w:rsidRPr="001C34A2">
        <w:rPr>
          <w:rFonts w:ascii="Times New Roman" w:hAnsi="Times New Roman"/>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1C34A2" w:rsidRDefault="008E1ACC" w:rsidP="001C34A2">
      <w:pPr>
        <w:pStyle w:val="ad"/>
        <w:spacing w:after="0" w:line="240" w:lineRule="auto"/>
        <w:ind w:firstLine="709"/>
        <w:jc w:val="both"/>
        <w:rPr>
          <w:rFonts w:ascii="Times New Roman" w:hAnsi="Times New Roman"/>
          <w:sz w:val="24"/>
          <w:szCs w:val="24"/>
        </w:rPr>
      </w:pPr>
      <w:r w:rsidRPr="001C34A2">
        <w:rPr>
          <w:rFonts w:ascii="Times New Roman" w:hAnsi="Times New Roman"/>
          <w:sz w:val="24"/>
          <w:szCs w:val="24"/>
        </w:rPr>
        <w:t>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6D300A" w:rsidRPr="001C34A2" w:rsidRDefault="006D300A" w:rsidP="001C34A2">
      <w:pPr>
        <w:pStyle w:val="Default"/>
        <w:jc w:val="center"/>
        <w:rPr>
          <w:b/>
          <w:i/>
          <w:color w:val="auto"/>
        </w:rPr>
      </w:pPr>
      <w:r w:rsidRPr="001C34A2">
        <w:rPr>
          <w:b/>
          <w:i/>
          <w:color w:val="auto"/>
        </w:rPr>
        <w:t>Требования к организации пространства</w:t>
      </w:r>
    </w:p>
    <w:p w:rsidR="006D300A" w:rsidRPr="001C34A2" w:rsidRDefault="006D300A" w:rsidP="001C34A2">
      <w:pPr>
        <w:pStyle w:val="Default"/>
        <w:ind w:firstLine="708"/>
        <w:jc w:val="both"/>
      </w:pPr>
      <w:r w:rsidRPr="001C34A2">
        <w:t xml:space="preserve">Пространство (прежде всего здание и прилегающая территория), в котором осуществляется образование </w:t>
      </w:r>
      <w:proofErr w:type="gramStart"/>
      <w:r w:rsidRPr="001C34A2">
        <w:t>обучающихся</w:t>
      </w:r>
      <w:proofErr w:type="gramEnd"/>
      <w:r w:rsidRPr="001C34A2">
        <w:t xml:space="preserve"> с ЗПР соответств</w:t>
      </w:r>
      <w:r w:rsidR="0099560A" w:rsidRPr="001C34A2">
        <w:t xml:space="preserve">ует </w:t>
      </w:r>
      <w:r w:rsidRPr="001C34A2">
        <w:t xml:space="preserve"> общим требованиям, предъявляемым к образовательным организациям, в частности: </w:t>
      </w:r>
    </w:p>
    <w:p w:rsidR="006D300A" w:rsidRPr="001C34A2" w:rsidRDefault="006D300A" w:rsidP="001C34A2">
      <w:pPr>
        <w:pStyle w:val="Default"/>
        <w:numPr>
          <w:ilvl w:val="0"/>
          <w:numId w:val="4"/>
        </w:numPr>
        <w:tabs>
          <w:tab w:val="clear" w:pos="720"/>
          <w:tab w:val="num" w:pos="993"/>
        </w:tabs>
        <w:ind w:left="0" w:firstLine="709"/>
        <w:jc w:val="both"/>
      </w:pPr>
      <w:r w:rsidRPr="001C34A2">
        <w:t xml:space="preserve">к соблюдению санитарно-гигиенических </w:t>
      </w:r>
      <w:r w:rsidRPr="001C34A2">
        <w:rPr>
          <w:color w:val="auto"/>
        </w:rPr>
        <w:t>норм</w:t>
      </w:r>
      <w:r w:rsidRPr="001C34A2">
        <w:rPr>
          <w:color w:val="FF0000"/>
        </w:rPr>
        <w:t xml:space="preserve"> </w:t>
      </w:r>
      <w:r w:rsidRPr="001C34A2">
        <w:t xml:space="preserve">образовательного процесса (требования к водоснабжению, освещению, воздушно-тепловому режиму и т. д.); </w:t>
      </w:r>
    </w:p>
    <w:p w:rsidR="006D300A" w:rsidRPr="001C34A2" w:rsidRDefault="006D300A" w:rsidP="001C34A2">
      <w:pPr>
        <w:pStyle w:val="Default"/>
        <w:numPr>
          <w:ilvl w:val="0"/>
          <w:numId w:val="4"/>
        </w:numPr>
        <w:tabs>
          <w:tab w:val="clear" w:pos="720"/>
          <w:tab w:val="num" w:pos="993"/>
        </w:tabs>
        <w:ind w:left="0" w:firstLine="709"/>
        <w:jc w:val="both"/>
      </w:pPr>
      <w:r w:rsidRPr="001C34A2">
        <w:t>к обеспечению санитарно-бытовых и социально-бытовых условий;</w:t>
      </w:r>
    </w:p>
    <w:p w:rsidR="006D300A" w:rsidRPr="001C34A2" w:rsidRDefault="006D300A" w:rsidP="001C34A2">
      <w:pPr>
        <w:pStyle w:val="Default"/>
        <w:numPr>
          <w:ilvl w:val="0"/>
          <w:numId w:val="4"/>
        </w:numPr>
        <w:tabs>
          <w:tab w:val="clear" w:pos="720"/>
          <w:tab w:val="num" w:pos="993"/>
        </w:tabs>
        <w:ind w:left="0" w:firstLine="709"/>
        <w:jc w:val="both"/>
      </w:pPr>
      <w:r w:rsidRPr="001C34A2">
        <w:t xml:space="preserve">к соблюдению </w:t>
      </w:r>
      <w:proofErr w:type="gramStart"/>
      <w:r w:rsidRPr="001C34A2">
        <w:t>пожарной</w:t>
      </w:r>
      <w:proofErr w:type="gramEnd"/>
      <w:r w:rsidRPr="001C34A2">
        <w:t xml:space="preserve"> и электробезопасности; </w:t>
      </w:r>
    </w:p>
    <w:p w:rsidR="006D300A" w:rsidRPr="001C34A2" w:rsidRDefault="006D300A" w:rsidP="001C34A2">
      <w:pPr>
        <w:pStyle w:val="Default"/>
        <w:numPr>
          <w:ilvl w:val="0"/>
          <w:numId w:val="4"/>
        </w:numPr>
        <w:tabs>
          <w:tab w:val="clear" w:pos="720"/>
          <w:tab w:val="num" w:pos="993"/>
        </w:tabs>
        <w:ind w:left="0" w:firstLine="709"/>
        <w:jc w:val="both"/>
      </w:pPr>
      <w:r w:rsidRPr="001C34A2">
        <w:t>к соблюдению</w:t>
      </w:r>
      <w:r w:rsidRPr="001C34A2">
        <w:rPr>
          <w:color w:val="auto"/>
        </w:rPr>
        <w:t xml:space="preserve"> требований</w:t>
      </w:r>
      <w:r w:rsidRPr="001C34A2">
        <w:rPr>
          <w:color w:val="FF0000"/>
        </w:rPr>
        <w:t xml:space="preserve"> </w:t>
      </w:r>
      <w:r w:rsidRPr="001C34A2">
        <w:t>охраны труда;</w:t>
      </w:r>
    </w:p>
    <w:p w:rsidR="006D300A" w:rsidRPr="001C34A2" w:rsidRDefault="006D300A" w:rsidP="001C34A2">
      <w:pPr>
        <w:pStyle w:val="Default"/>
        <w:numPr>
          <w:ilvl w:val="0"/>
          <w:numId w:val="4"/>
        </w:numPr>
        <w:tabs>
          <w:tab w:val="clear" w:pos="720"/>
          <w:tab w:val="num" w:pos="993"/>
        </w:tabs>
        <w:ind w:left="0" w:firstLine="709"/>
        <w:jc w:val="both"/>
      </w:pPr>
      <w:r w:rsidRPr="001C34A2">
        <w:t xml:space="preserve">к соблюдению </w:t>
      </w:r>
      <w:r w:rsidRPr="001C34A2">
        <w:rPr>
          <w:color w:val="auto"/>
        </w:rPr>
        <w:t>своевременных сроков и</w:t>
      </w:r>
      <w:r w:rsidRPr="001C34A2">
        <w:t xml:space="preserve"> необходимых объемов текущего и капитального ремонта и др.</w:t>
      </w:r>
    </w:p>
    <w:p w:rsidR="0099560A" w:rsidRPr="001C34A2" w:rsidRDefault="006D300A" w:rsidP="001C34A2">
      <w:pPr>
        <w:widowControl w:val="0"/>
        <w:tabs>
          <w:tab w:val="left" w:pos="0"/>
        </w:tabs>
        <w:spacing w:after="0" w:line="240" w:lineRule="auto"/>
        <w:ind w:firstLine="720"/>
        <w:jc w:val="both"/>
        <w:rPr>
          <w:rFonts w:ascii="Times New Roman" w:hAnsi="Times New Roman" w:cs="Times New Roman"/>
          <w:sz w:val="24"/>
          <w:szCs w:val="24"/>
        </w:rPr>
      </w:pPr>
      <w:r w:rsidRPr="001C34A2">
        <w:rPr>
          <w:rFonts w:ascii="Times New Roman" w:hAnsi="Times New Roman" w:cs="Times New Roman"/>
          <w:sz w:val="24"/>
          <w:szCs w:val="24"/>
        </w:rPr>
        <w:t xml:space="preserve">Материально-техническая база реализации </w:t>
      </w:r>
      <w:r w:rsidR="0099560A" w:rsidRPr="001C34A2">
        <w:rPr>
          <w:rFonts w:ascii="Times New Roman" w:hAnsi="Times New Roman" w:cs="Times New Roman"/>
          <w:sz w:val="24"/>
          <w:szCs w:val="24"/>
        </w:rPr>
        <w:t xml:space="preserve">АООП НОО обучающихся с ЗПР </w:t>
      </w:r>
      <w:r w:rsidRPr="001C34A2">
        <w:rPr>
          <w:rFonts w:ascii="Times New Roman" w:hAnsi="Times New Roman" w:cs="Times New Roman"/>
          <w:sz w:val="24"/>
          <w:szCs w:val="24"/>
        </w:rPr>
        <w:t>соответств</w:t>
      </w:r>
      <w:r w:rsidR="0099560A" w:rsidRPr="001C34A2">
        <w:rPr>
          <w:rFonts w:ascii="Times New Roman" w:hAnsi="Times New Roman" w:cs="Times New Roman"/>
          <w:sz w:val="24"/>
          <w:szCs w:val="24"/>
        </w:rPr>
        <w:t>ует</w:t>
      </w:r>
      <w:r w:rsidRPr="001C34A2">
        <w:rPr>
          <w:rFonts w:ascii="Times New Roman" w:hAnsi="Times New Roman" w:cs="Times New Roman"/>
          <w:sz w:val="24"/>
          <w:szCs w:val="24"/>
        </w:rPr>
        <w:t xml:space="preserve"> действующим санитарным и противопожарным нормам, нормам охраны труда работников</w:t>
      </w:r>
      <w:r w:rsidR="0099560A" w:rsidRPr="001C34A2">
        <w:rPr>
          <w:rFonts w:ascii="Times New Roman" w:hAnsi="Times New Roman" w:cs="Times New Roman"/>
          <w:sz w:val="24"/>
          <w:szCs w:val="24"/>
        </w:rPr>
        <w:t>.</w:t>
      </w:r>
    </w:p>
    <w:p w:rsidR="006D300A" w:rsidRPr="001C34A2" w:rsidRDefault="006D300A" w:rsidP="001C34A2">
      <w:pPr>
        <w:spacing w:after="0" w:line="240" w:lineRule="auto"/>
        <w:ind w:firstLine="709"/>
        <w:jc w:val="both"/>
        <w:rPr>
          <w:rFonts w:ascii="Times New Roman" w:hAnsi="Times New Roman" w:cs="Times New Roman"/>
          <w:sz w:val="24"/>
          <w:szCs w:val="24"/>
          <w:lang w:eastAsia="ru-RU"/>
        </w:rPr>
      </w:pPr>
      <w:r w:rsidRPr="001C34A2">
        <w:rPr>
          <w:rFonts w:ascii="Times New Roman" w:hAnsi="Times New Roman" w:cs="Times New Roman"/>
          <w:iCs/>
          <w:sz w:val="24"/>
          <w:szCs w:val="24"/>
        </w:rPr>
        <w:t xml:space="preserve">Организация рабочего пространства обучающегося с </w:t>
      </w:r>
      <w:r w:rsidRPr="001C34A2">
        <w:rPr>
          <w:rFonts w:ascii="Times New Roman" w:hAnsi="Times New Roman" w:cs="Times New Roman"/>
          <w:sz w:val="24"/>
          <w:szCs w:val="24"/>
        </w:rPr>
        <w:t>ЗПР</w:t>
      </w:r>
      <w:r w:rsidRPr="001C34A2">
        <w:rPr>
          <w:rFonts w:ascii="Times New Roman" w:hAnsi="Times New Roman" w:cs="Times New Roman"/>
          <w:iCs/>
          <w:sz w:val="24"/>
          <w:szCs w:val="24"/>
        </w:rPr>
        <w:t xml:space="preserve"> в классе</w:t>
      </w:r>
      <w:r w:rsidRPr="001C34A2">
        <w:rPr>
          <w:rFonts w:ascii="Times New Roman" w:hAnsi="Times New Roman" w:cs="Times New Roman"/>
          <w:b/>
          <w:i/>
          <w:iCs/>
          <w:sz w:val="24"/>
          <w:szCs w:val="24"/>
        </w:rPr>
        <w:t xml:space="preserve"> </w:t>
      </w:r>
      <w:r w:rsidRPr="001C34A2">
        <w:rPr>
          <w:rFonts w:ascii="Times New Roman" w:hAnsi="Times New Roman" w:cs="Times New Roman"/>
          <w:sz w:val="24"/>
          <w:szCs w:val="24"/>
        </w:rPr>
        <w:t xml:space="preserve">предполагает выбор парты и партнера. </w:t>
      </w:r>
    </w:p>
    <w:p w:rsidR="006D300A" w:rsidRPr="001C34A2" w:rsidRDefault="006D300A"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1C34A2" w:rsidRDefault="00A042A9" w:rsidP="001C34A2">
      <w:pPr>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color w:val="auto"/>
          <w:sz w:val="24"/>
          <w:szCs w:val="24"/>
        </w:rPr>
        <w:t>О</w:t>
      </w:r>
      <w:r w:rsidR="006D300A" w:rsidRPr="001C34A2">
        <w:rPr>
          <w:rFonts w:ascii="Times New Roman" w:hAnsi="Times New Roman" w:cs="Times New Roman"/>
          <w:color w:val="auto"/>
          <w:sz w:val="24"/>
          <w:szCs w:val="24"/>
        </w:rPr>
        <w:t>бучающ</w:t>
      </w:r>
      <w:r w:rsidRPr="001C34A2">
        <w:rPr>
          <w:rFonts w:ascii="Times New Roman" w:hAnsi="Times New Roman" w:cs="Times New Roman"/>
          <w:color w:val="auto"/>
          <w:sz w:val="24"/>
          <w:szCs w:val="24"/>
        </w:rPr>
        <w:t>ийся</w:t>
      </w:r>
      <w:proofErr w:type="gramEnd"/>
      <w:r w:rsidRPr="001C34A2">
        <w:rPr>
          <w:rFonts w:ascii="Times New Roman" w:hAnsi="Times New Roman" w:cs="Times New Roman"/>
          <w:color w:val="auto"/>
          <w:sz w:val="24"/>
          <w:szCs w:val="24"/>
        </w:rPr>
        <w:t xml:space="preserve"> </w:t>
      </w:r>
      <w:r w:rsidR="006D300A" w:rsidRPr="001C34A2">
        <w:rPr>
          <w:rFonts w:ascii="Times New Roman" w:hAnsi="Times New Roman" w:cs="Times New Roman"/>
          <w:color w:val="auto"/>
          <w:sz w:val="24"/>
          <w:szCs w:val="24"/>
        </w:rPr>
        <w:t xml:space="preserve"> с ЗПР </w:t>
      </w:r>
      <w:r w:rsidRPr="001C34A2">
        <w:rPr>
          <w:rFonts w:ascii="Times New Roman" w:hAnsi="Times New Roman" w:cs="Times New Roman"/>
          <w:sz w:val="24"/>
          <w:szCs w:val="24"/>
          <w:lang w:eastAsia="ru-RU"/>
        </w:rPr>
        <w:t>постоянно находит</w:t>
      </w:r>
      <w:r w:rsidR="006D300A" w:rsidRPr="001C34A2">
        <w:rPr>
          <w:rFonts w:ascii="Times New Roman" w:hAnsi="Times New Roman" w:cs="Times New Roman"/>
          <w:sz w:val="24"/>
          <w:szCs w:val="24"/>
          <w:lang w:eastAsia="ru-RU"/>
        </w:rPr>
        <w:t>ся в зоне внимания педагога.</w:t>
      </w:r>
    </w:p>
    <w:p w:rsidR="006F0E47" w:rsidRPr="001C34A2" w:rsidRDefault="006F0E47" w:rsidP="001C34A2">
      <w:pPr>
        <w:pStyle w:val="Default"/>
        <w:jc w:val="center"/>
        <w:rPr>
          <w:b/>
          <w:i/>
          <w:color w:val="auto"/>
        </w:rPr>
      </w:pPr>
      <w:r w:rsidRPr="001C34A2">
        <w:rPr>
          <w:b/>
          <w:i/>
          <w:color w:val="auto"/>
        </w:rPr>
        <w:t>Требования к организации временного режима</w:t>
      </w:r>
    </w:p>
    <w:p w:rsidR="006F0E47" w:rsidRPr="001C34A2" w:rsidRDefault="006F0E47" w:rsidP="001C34A2">
      <w:pPr>
        <w:pStyle w:val="Default"/>
        <w:ind w:firstLine="709"/>
        <w:jc w:val="both"/>
      </w:pPr>
      <w:r w:rsidRPr="001C34A2">
        <w:lastRenderedPageBreak/>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1C34A2" w:rsidRDefault="006F0E4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Сроки освоения АООП НОО </w:t>
      </w:r>
      <w:proofErr w:type="gramStart"/>
      <w:r w:rsidRPr="001C34A2">
        <w:rPr>
          <w:rFonts w:ascii="Times New Roman" w:hAnsi="Times New Roman" w:cs="Times New Roman"/>
          <w:sz w:val="24"/>
          <w:szCs w:val="24"/>
        </w:rPr>
        <w:t>обучающимися</w:t>
      </w:r>
      <w:proofErr w:type="gramEnd"/>
      <w:r w:rsidRPr="001C34A2">
        <w:rPr>
          <w:rFonts w:ascii="Times New Roman" w:hAnsi="Times New Roman" w:cs="Times New Roman"/>
          <w:sz w:val="24"/>
          <w:szCs w:val="24"/>
        </w:rPr>
        <w:t xml:space="preserve"> с ЗПР для </w:t>
      </w:r>
      <w:r w:rsidR="00195ECB">
        <w:rPr>
          <w:rFonts w:ascii="Times New Roman" w:hAnsi="Times New Roman" w:cs="Times New Roman"/>
          <w:b/>
          <w:sz w:val="24"/>
          <w:szCs w:val="24"/>
        </w:rPr>
        <w:t xml:space="preserve">варианта </w:t>
      </w:r>
      <w:r w:rsidRPr="001C34A2">
        <w:rPr>
          <w:rFonts w:ascii="Times New Roman" w:hAnsi="Times New Roman" w:cs="Times New Roman"/>
          <w:b/>
          <w:sz w:val="24"/>
          <w:szCs w:val="24"/>
        </w:rPr>
        <w:t>7.2</w:t>
      </w:r>
      <w:r w:rsidRPr="001C34A2">
        <w:rPr>
          <w:rFonts w:ascii="Times New Roman" w:hAnsi="Times New Roman" w:cs="Times New Roman"/>
          <w:sz w:val="24"/>
          <w:szCs w:val="24"/>
        </w:rPr>
        <w:t xml:space="preserve"> составляют 5 лет (с обязательным введением 1</w:t>
      </w:r>
      <w:r w:rsidRPr="001C34A2">
        <w:rPr>
          <w:rFonts w:ascii="Times New Roman" w:hAnsi="Times New Roman" w:cs="Times New Roman"/>
          <w:sz w:val="24"/>
          <w:szCs w:val="24"/>
          <w:vertAlign w:val="superscript"/>
        </w:rPr>
        <w:t xml:space="preserve"> </w:t>
      </w:r>
      <w:r w:rsidRPr="001C34A2">
        <w:rPr>
          <w:rFonts w:ascii="Times New Roman" w:hAnsi="Times New Roman" w:cs="Times New Roman"/>
          <w:sz w:val="24"/>
          <w:szCs w:val="24"/>
        </w:rPr>
        <w:t>дополнительного класса).</w:t>
      </w:r>
    </w:p>
    <w:p w:rsidR="006F0E47" w:rsidRPr="001C34A2" w:rsidRDefault="006F0E47" w:rsidP="001C34A2">
      <w:pPr>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Устанавливается следующая продолжительность учебного года:</w:t>
      </w:r>
      <w:r w:rsidRPr="001C34A2">
        <w:rPr>
          <w:rFonts w:ascii="Times New Roman" w:hAnsi="Times New Roman" w:cs="Times New Roman"/>
          <w:sz w:val="24"/>
          <w:szCs w:val="24"/>
        </w:rPr>
        <w:br/>
        <w:t xml:space="preserve">1 </w:t>
      </w:r>
      <w:r w:rsidRPr="001C34A2">
        <w:rPr>
          <w:rFonts w:ascii="Times New Roman" w:hAnsi="Times New Roman" w:cs="Times New Roman"/>
          <w:caps/>
          <w:sz w:val="24"/>
          <w:szCs w:val="24"/>
        </w:rPr>
        <w:t xml:space="preserve">– </w:t>
      </w:r>
      <w:r w:rsidRPr="001C34A2">
        <w:rPr>
          <w:rFonts w:ascii="Times New Roman" w:hAnsi="Times New Roman" w:cs="Times New Roman"/>
          <w:sz w:val="24"/>
          <w:szCs w:val="24"/>
        </w:rPr>
        <w:t xml:space="preserve">1 </w:t>
      </w:r>
      <w:proofErr w:type="gramStart"/>
      <w:r w:rsidRPr="001C34A2">
        <w:rPr>
          <w:rFonts w:ascii="Times New Roman" w:hAnsi="Times New Roman" w:cs="Times New Roman"/>
          <w:sz w:val="24"/>
          <w:szCs w:val="24"/>
        </w:rPr>
        <w:t>дополнительный</w:t>
      </w:r>
      <w:proofErr w:type="gramEnd"/>
      <w:r w:rsidRPr="001C34A2">
        <w:rPr>
          <w:rFonts w:ascii="Times New Roman" w:hAnsi="Times New Roman" w:cs="Times New Roman"/>
          <w:sz w:val="24"/>
          <w:szCs w:val="24"/>
        </w:rPr>
        <w:t xml:space="preserve"> классы – 33 учебных недели; 2 </w:t>
      </w:r>
      <w:r w:rsidRPr="001C34A2">
        <w:rPr>
          <w:rFonts w:ascii="Times New Roman" w:hAnsi="Times New Roman" w:cs="Times New Roman"/>
          <w:caps/>
          <w:sz w:val="24"/>
          <w:szCs w:val="24"/>
        </w:rPr>
        <w:t xml:space="preserve">– </w:t>
      </w:r>
      <w:r w:rsidRPr="001C34A2">
        <w:rPr>
          <w:rFonts w:ascii="Times New Roman" w:hAnsi="Times New Roman" w:cs="Times New Roman"/>
          <w:sz w:val="24"/>
          <w:szCs w:val="24"/>
        </w:rPr>
        <w:t>4</w:t>
      </w:r>
      <w:r w:rsidRPr="001C34A2">
        <w:rPr>
          <w:rFonts w:ascii="Times New Roman" w:hAnsi="Times New Roman" w:cs="Times New Roman"/>
          <w:caps/>
          <w:sz w:val="24"/>
          <w:szCs w:val="24"/>
        </w:rPr>
        <w:t xml:space="preserve"> </w:t>
      </w:r>
      <w:r w:rsidRPr="001C34A2">
        <w:rPr>
          <w:rFonts w:ascii="Times New Roman" w:hAnsi="Times New Roman" w:cs="Times New Roman"/>
          <w:sz w:val="24"/>
          <w:szCs w:val="24"/>
        </w:rPr>
        <w:t>классы – 34 учебных недели.</w:t>
      </w:r>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Для профилактики переутомления обучающихся с ЗПР в годовом календарном учебном плане предусмотре</w:t>
      </w:r>
      <w:r w:rsidR="00A042A9" w:rsidRPr="001C34A2">
        <w:rPr>
          <w:rFonts w:ascii="Times New Roman" w:hAnsi="Times New Roman" w:cs="Times New Roman"/>
        </w:rPr>
        <w:t>но</w:t>
      </w:r>
      <w:r w:rsidRPr="001C34A2">
        <w:rPr>
          <w:rFonts w:ascii="Times New Roman" w:hAnsi="Times New Roman" w:cs="Times New Roman"/>
        </w:rPr>
        <w:t xml:space="preserve"> равномерное распределение периодов учебного времени и каникул. </w:t>
      </w:r>
    </w:p>
    <w:p w:rsidR="00AC1746"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C34A2">
        <w:rPr>
          <w:rFonts w:ascii="Times New Roman" w:hAnsi="Times New Roman" w:cs="Times New Roman"/>
        </w:rPr>
        <w:t>здоровьесбережению</w:t>
      </w:r>
      <w:proofErr w:type="spellEnd"/>
      <w:r w:rsidRPr="001C34A2">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Образовательн</w:t>
      </w:r>
      <w:r w:rsidR="00AC1746" w:rsidRPr="001C34A2">
        <w:rPr>
          <w:rFonts w:ascii="Times New Roman" w:hAnsi="Times New Roman" w:cs="Times New Roman"/>
        </w:rPr>
        <w:t>ая</w:t>
      </w:r>
      <w:r w:rsidRPr="001C34A2">
        <w:rPr>
          <w:rFonts w:ascii="Times New Roman" w:hAnsi="Times New Roman" w:cs="Times New Roman"/>
        </w:rPr>
        <w:t xml:space="preserve"> недельн</w:t>
      </w:r>
      <w:r w:rsidR="00AC1746" w:rsidRPr="001C34A2">
        <w:rPr>
          <w:rFonts w:ascii="Times New Roman" w:hAnsi="Times New Roman" w:cs="Times New Roman"/>
        </w:rPr>
        <w:t>ая</w:t>
      </w:r>
      <w:r w:rsidRPr="001C34A2">
        <w:rPr>
          <w:rFonts w:ascii="Times New Roman" w:hAnsi="Times New Roman" w:cs="Times New Roman"/>
        </w:rPr>
        <w:t xml:space="preserve"> нагрузк</w:t>
      </w:r>
      <w:r w:rsidR="00AC1746" w:rsidRPr="001C34A2">
        <w:rPr>
          <w:rFonts w:ascii="Times New Roman" w:hAnsi="Times New Roman" w:cs="Times New Roman"/>
        </w:rPr>
        <w:t>а</w:t>
      </w:r>
      <w:r w:rsidRPr="001C34A2">
        <w:rPr>
          <w:rFonts w:ascii="Times New Roman" w:hAnsi="Times New Roman" w:cs="Times New Roman"/>
        </w:rPr>
        <w:t xml:space="preserve"> равномерно распредел</w:t>
      </w:r>
      <w:r w:rsidR="00AC1746" w:rsidRPr="001C34A2">
        <w:rPr>
          <w:rFonts w:ascii="Times New Roman" w:hAnsi="Times New Roman" w:cs="Times New Roman"/>
        </w:rPr>
        <w:t>ена</w:t>
      </w:r>
      <w:r w:rsidRPr="001C34A2">
        <w:rPr>
          <w:rFonts w:ascii="Times New Roman" w:hAnsi="Times New Roman" w:cs="Times New Roman"/>
        </w:rPr>
        <w:t xml:space="preserve"> в течение учебной недели.</w:t>
      </w:r>
    </w:p>
    <w:p w:rsidR="00AC1746"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Учебный день включает в себя специально организованные занятия / уроки, а также </w:t>
      </w:r>
      <w:r w:rsidR="00AC1746" w:rsidRPr="001C34A2">
        <w:rPr>
          <w:rFonts w:ascii="Times New Roman" w:hAnsi="Times New Roman" w:cs="Times New Roman"/>
        </w:rPr>
        <w:t xml:space="preserve">динамическую паузу, время прогулки. </w:t>
      </w:r>
    </w:p>
    <w:p w:rsidR="006F0E47" w:rsidRPr="001C34A2" w:rsidRDefault="006F0E47" w:rsidP="001C34A2">
      <w:pPr>
        <w:pStyle w:val="Standard"/>
        <w:ind w:firstLine="709"/>
        <w:jc w:val="both"/>
        <w:rPr>
          <w:rFonts w:ascii="Times New Roman" w:hAnsi="Times New Roman" w:cs="Times New Roman"/>
          <w:i/>
          <w:color w:val="00000A"/>
        </w:rPr>
      </w:pPr>
      <w:r w:rsidRPr="001C34A2">
        <w:rPr>
          <w:rFonts w:ascii="Times New Roman" w:hAnsi="Times New Roman" w:cs="Times New Roman"/>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C1746"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Учебные занятия начина</w:t>
      </w:r>
      <w:r w:rsidR="00AC1746" w:rsidRPr="001C34A2">
        <w:rPr>
          <w:rFonts w:ascii="Times New Roman" w:hAnsi="Times New Roman" w:cs="Times New Roman"/>
        </w:rPr>
        <w:t>ются</w:t>
      </w:r>
      <w:r w:rsidRPr="001C34A2">
        <w:rPr>
          <w:rFonts w:ascii="Times New Roman" w:hAnsi="Times New Roman" w:cs="Times New Roman"/>
        </w:rPr>
        <w:t xml:space="preserve"> </w:t>
      </w:r>
      <w:r w:rsidR="00AC1746" w:rsidRPr="001C34A2">
        <w:rPr>
          <w:rFonts w:ascii="Times New Roman" w:hAnsi="Times New Roman" w:cs="Times New Roman"/>
        </w:rPr>
        <w:t>в</w:t>
      </w:r>
      <w:r w:rsidRPr="001C34A2">
        <w:rPr>
          <w:rFonts w:ascii="Times New Roman" w:hAnsi="Times New Roman" w:cs="Times New Roman"/>
        </w:rPr>
        <w:t xml:space="preserve"> </w:t>
      </w:r>
      <w:r w:rsidR="00AC1746" w:rsidRPr="001C34A2">
        <w:rPr>
          <w:rFonts w:ascii="Times New Roman" w:hAnsi="Times New Roman" w:cs="Times New Roman"/>
        </w:rPr>
        <w:t>0</w:t>
      </w:r>
      <w:r w:rsidRPr="001C34A2">
        <w:rPr>
          <w:rFonts w:ascii="Times New Roman" w:hAnsi="Times New Roman" w:cs="Times New Roman"/>
        </w:rPr>
        <w:t>8</w:t>
      </w:r>
      <w:r w:rsidR="00AC1746" w:rsidRPr="001C34A2">
        <w:rPr>
          <w:rFonts w:ascii="Times New Roman" w:hAnsi="Times New Roman" w:cs="Times New Roman"/>
        </w:rPr>
        <w:t xml:space="preserve">.30 </w:t>
      </w:r>
      <w:r w:rsidRPr="001C34A2">
        <w:rPr>
          <w:rFonts w:ascii="Times New Roman" w:hAnsi="Times New Roman" w:cs="Times New Roman"/>
        </w:rPr>
        <w:t xml:space="preserve"> часов. </w:t>
      </w:r>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Число уроков в день: </w:t>
      </w:r>
    </w:p>
    <w:p w:rsidR="006F0E47" w:rsidRPr="001C34A2" w:rsidRDefault="006F0E47" w:rsidP="001C34A2">
      <w:pPr>
        <w:pStyle w:val="Standard"/>
        <w:ind w:firstLine="709"/>
        <w:jc w:val="both"/>
        <w:rPr>
          <w:rFonts w:ascii="Times New Roman" w:hAnsi="Times New Roman" w:cs="Times New Roman"/>
        </w:rPr>
      </w:pPr>
      <w:proofErr w:type="gramStart"/>
      <w:r w:rsidRPr="001C34A2">
        <w:rPr>
          <w:rFonts w:ascii="Times New Roman" w:hAnsi="Times New Roman" w:cs="Times New Roman"/>
        </w:rPr>
        <w:t xml:space="preserve">для обучающихся 1 </w:t>
      </w:r>
      <w:r w:rsidRPr="001C34A2">
        <w:rPr>
          <w:rFonts w:ascii="Times New Roman" w:hAnsi="Times New Roman" w:cs="Times New Roman"/>
          <w:caps/>
        </w:rPr>
        <w:t xml:space="preserve">– </w:t>
      </w:r>
      <w:r w:rsidRPr="001C34A2">
        <w:rPr>
          <w:rFonts w:ascii="Times New Roman" w:hAnsi="Times New Roman" w:cs="Times New Roman"/>
        </w:rPr>
        <w:t>1 дополнительного классов – не превыша</w:t>
      </w:r>
      <w:r w:rsidR="00AC1746" w:rsidRPr="001C34A2">
        <w:rPr>
          <w:rFonts w:ascii="Times New Roman" w:hAnsi="Times New Roman" w:cs="Times New Roman"/>
        </w:rPr>
        <w:t xml:space="preserve">ет </w:t>
      </w:r>
      <w:r w:rsidRPr="001C34A2">
        <w:rPr>
          <w:rFonts w:ascii="Times New Roman" w:hAnsi="Times New Roman" w:cs="Times New Roman"/>
        </w:rPr>
        <w:t>4 уроков и один день в неделю – не более 5 уроков, за счет урока физической культуры;</w:t>
      </w:r>
      <w:proofErr w:type="gramEnd"/>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для обучающихся 2 </w:t>
      </w:r>
      <w:r w:rsidRPr="001C34A2">
        <w:rPr>
          <w:rFonts w:ascii="Times New Roman" w:hAnsi="Times New Roman" w:cs="Times New Roman"/>
          <w:caps/>
        </w:rPr>
        <w:t xml:space="preserve">– </w:t>
      </w:r>
      <w:r w:rsidRPr="001C34A2">
        <w:rPr>
          <w:rFonts w:ascii="Times New Roman" w:hAnsi="Times New Roman" w:cs="Times New Roman"/>
        </w:rPr>
        <w:t>4</w:t>
      </w:r>
      <w:r w:rsidRPr="001C34A2">
        <w:rPr>
          <w:rFonts w:ascii="Times New Roman" w:hAnsi="Times New Roman" w:cs="Times New Roman"/>
          <w:caps/>
        </w:rPr>
        <w:t xml:space="preserve"> </w:t>
      </w:r>
      <w:r w:rsidRPr="001C34A2">
        <w:rPr>
          <w:rFonts w:ascii="Times New Roman" w:hAnsi="Times New Roman" w:cs="Times New Roman"/>
        </w:rPr>
        <w:t>классов – не более 5 уроков.</w:t>
      </w:r>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Продолжительность учебных занятий не превышает 40 минут. </w:t>
      </w:r>
      <w:proofErr w:type="gramStart"/>
      <w:r w:rsidRPr="001C34A2">
        <w:rPr>
          <w:rFonts w:ascii="Times New Roman" w:hAnsi="Times New Roman" w:cs="Times New Roman"/>
        </w:rPr>
        <w:t>При определении продолжительности занятий в 1</w:t>
      </w:r>
      <w:r w:rsidRPr="001C34A2">
        <w:rPr>
          <w:rFonts w:ascii="Times New Roman" w:hAnsi="Times New Roman" w:cs="Times New Roman"/>
          <w:caps/>
        </w:rPr>
        <w:t xml:space="preserve">–1 </w:t>
      </w:r>
      <w:r w:rsidRPr="001C34A2">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C34A2">
        <w:rPr>
          <w:rStyle w:val="a4"/>
          <w:rFonts w:ascii="Times New Roman" w:hAnsi="Times New Roman" w:cs="Times New Roman"/>
        </w:rPr>
        <w:footnoteReference w:id="3"/>
      </w:r>
      <w:r w:rsidRPr="001C34A2">
        <w:rPr>
          <w:rFonts w:ascii="Times New Roman" w:hAnsi="Times New Roman" w:cs="Times New Roman"/>
        </w:rPr>
        <w:t>.</w:t>
      </w:r>
      <w:proofErr w:type="gramEnd"/>
    </w:p>
    <w:p w:rsidR="00AC1746"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Продолжительность перемен между уроками составляет не менее 10 минут, большой перемены (после 2-го или 3-го уроков) - 20 - 30 минут.</w:t>
      </w:r>
    </w:p>
    <w:p w:rsidR="006F0E47" w:rsidRPr="001C34A2" w:rsidRDefault="006F0E47" w:rsidP="001C34A2">
      <w:pPr>
        <w:pStyle w:val="Standard"/>
        <w:ind w:firstLine="709"/>
        <w:jc w:val="both"/>
        <w:rPr>
          <w:rFonts w:ascii="Times New Roman" w:hAnsi="Times New Roman" w:cs="Times New Roman"/>
        </w:rPr>
      </w:pPr>
      <w:r w:rsidRPr="001C34A2">
        <w:rPr>
          <w:rFonts w:ascii="Times New Roman" w:hAnsi="Times New Roman" w:cs="Times New Roman"/>
        </w:rPr>
        <w:t xml:space="preserve"> Между нача</w:t>
      </w:r>
      <w:r w:rsidR="00AC1746" w:rsidRPr="001C34A2">
        <w:rPr>
          <w:rFonts w:ascii="Times New Roman" w:hAnsi="Times New Roman" w:cs="Times New Roman"/>
        </w:rPr>
        <w:t>лом коррекционных, внеклассных занятий</w:t>
      </w:r>
      <w:r w:rsidRPr="001C34A2">
        <w:rPr>
          <w:rFonts w:ascii="Times New Roman" w:hAnsi="Times New Roman" w:cs="Times New Roman"/>
        </w:rPr>
        <w:t>, кружков, секций и последним уроком устраивать перерыв продолжительностью не менее 4</w:t>
      </w:r>
      <w:r w:rsidR="00AC1746" w:rsidRPr="001C34A2">
        <w:rPr>
          <w:rFonts w:ascii="Times New Roman" w:hAnsi="Times New Roman" w:cs="Times New Roman"/>
        </w:rPr>
        <w:t>0</w:t>
      </w:r>
      <w:r w:rsidRPr="001C34A2">
        <w:rPr>
          <w:rFonts w:ascii="Times New Roman" w:hAnsi="Times New Roman" w:cs="Times New Roman"/>
        </w:rPr>
        <w:t xml:space="preserve"> минут. </w:t>
      </w:r>
    </w:p>
    <w:p w:rsidR="006F0E47" w:rsidRPr="00195ECB" w:rsidRDefault="006F0E47" w:rsidP="001C34A2">
      <w:pPr>
        <w:pStyle w:val="Standard"/>
        <w:ind w:firstLine="709"/>
        <w:jc w:val="both"/>
        <w:rPr>
          <w:rFonts w:ascii="Times New Roman" w:hAnsi="Times New Roman" w:cs="Times New Roman"/>
        </w:rPr>
      </w:pPr>
      <w:proofErr w:type="gramStart"/>
      <w:r w:rsidRPr="00195ECB">
        <w:rPr>
          <w:rFonts w:ascii="Times New Roman" w:hAnsi="Times New Roman" w:cs="Times New Roman"/>
        </w:rPr>
        <w:t>Обучающиеся</w:t>
      </w:r>
      <w:proofErr w:type="gramEnd"/>
      <w:r w:rsidRPr="00195ECB">
        <w:rPr>
          <w:rFonts w:ascii="Times New Roman" w:hAnsi="Times New Roman" w:cs="Times New Roman"/>
        </w:rPr>
        <w:t xml:space="preserve"> с</w:t>
      </w:r>
      <w:r w:rsidRPr="00195ECB">
        <w:rPr>
          <w:rFonts w:ascii="Times New Roman" w:hAnsi="Times New Roman" w:cs="Times New Roman"/>
          <w:caps/>
        </w:rPr>
        <w:t xml:space="preserve"> ЗПР, </w:t>
      </w:r>
      <w:r w:rsidRPr="00195ECB">
        <w:rPr>
          <w:rFonts w:ascii="Times New Roman" w:hAnsi="Times New Roman" w:cs="Times New Roman"/>
        </w:rPr>
        <w:t xml:space="preserve">осваивающие </w:t>
      </w:r>
      <w:r w:rsidRPr="00195ECB">
        <w:rPr>
          <w:rFonts w:ascii="Times New Roman" w:hAnsi="Times New Roman" w:cs="Times New Roman"/>
          <w:b/>
        </w:rPr>
        <w:t xml:space="preserve">вариант </w:t>
      </w:r>
      <w:r w:rsidRPr="00195ECB">
        <w:rPr>
          <w:rFonts w:ascii="Times New Roman" w:hAnsi="Times New Roman" w:cs="Times New Roman"/>
          <w:b/>
          <w:caps/>
        </w:rPr>
        <w:t>7.2</w:t>
      </w:r>
      <w:r w:rsidRPr="00195ECB">
        <w:rPr>
          <w:rFonts w:ascii="Times New Roman" w:hAnsi="Times New Roman" w:cs="Times New Roman"/>
          <w:caps/>
        </w:rPr>
        <w:t xml:space="preserve"> АООП НОО, </w:t>
      </w:r>
      <w:r w:rsidRPr="00195ECB">
        <w:rPr>
          <w:rFonts w:ascii="Times New Roman" w:hAnsi="Times New Roman" w:cs="Times New Roman"/>
        </w:rPr>
        <w:t xml:space="preserve">обучаются </w:t>
      </w:r>
      <w:r w:rsidR="00195ECB" w:rsidRPr="00195ECB">
        <w:rPr>
          <w:rFonts w:ascii="Times New Roman" w:hAnsi="Times New Roman" w:cs="Times New Roman"/>
        </w:rPr>
        <w:t xml:space="preserve">инклюзивно </w:t>
      </w:r>
      <w:r w:rsidRPr="00195ECB">
        <w:rPr>
          <w:rFonts w:ascii="Times New Roman" w:hAnsi="Times New Roman" w:cs="Times New Roman"/>
        </w:rPr>
        <w:t>в среде сверстников</w:t>
      </w:r>
      <w:r w:rsidR="00195ECB" w:rsidRPr="00195ECB">
        <w:rPr>
          <w:rFonts w:ascii="Times New Roman" w:hAnsi="Times New Roman" w:cs="Times New Roman"/>
        </w:rPr>
        <w:t>.</w:t>
      </w:r>
    </w:p>
    <w:p w:rsidR="00EE0A5B" w:rsidRPr="001C34A2" w:rsidRDefault="00EE0A5B" w:rsidP="001C34A2">
      <w:pPr>
        <w:pStyle w:val="18TexstSPISOK1"/>
        <w:spacing w:line="240" w:lineRule="auto"/>
        <w:ind w:left="0" w:firstLine="0"/>
        <w:jc w:val="center"/>
        <w:rPr>
          <w:rFonts w:ascii="Times New Roman" w:hAnsi="Times New Roman" w:cs="Times New Roman"/>
          <w:b/>
          <w:i/>
          <w:color w:val="auto"/>
          <w:sz w:val="24"/>
          <w:szCs w:val="24"/>
        </w:rPr>
      </w:pPr>
      <w:r w:rsidRPr="001C34A2">
        <w:rPr>
          <w:rFonts w:ascii="Times New Roman" w:hAnsi="Times New Roman" w:cs="Times New Roman"/>
          <w:b/>
          <w:i/>
          <w:color w:val="auto"/>
          <w:sz w:val="24"/>
          <w:szCs w:val="24"/>
        </w:rPr>
        <w:t>Требования к техническим средствам обучения</w:t>
      </w:r>
    </w:p>
    <w:p w:rsidR="00EE0A5B" w:rsidRPr="001C34A2" w:rsidRDefault="00A7734F" w:rsidP="001C34A2">
      <w:pPr>
        <w:pStyle w:val="Default"/>
        <w:ind w:firstLine="708"/>
        <w:jc w:val="both"/>
      </w:pPr>
      <w:r w:rsidRPr="001C34A2">
        <w:t xml:space="preserve">Технические средства обучения, имеющиеся в организации, </w:t>
      </w:r>
      <w:r w:rsidR="00EE0A5B" w:rsidRPr="001C34A2">
        <w:rPr>
          <w:color w:val="auto"/>
        </w:rPr>
        <w:t xml:space="preserve">дают возможность удовлетворить особые образовательные потребности </w:t>
      </w:r>
      <w:proofErr w:type="gramStart"/>
      <w:r w:rsidR="00EE0A5B" w:rsidRPr="001C34A2">
        <w:rPr>
          <w:color w:val="auto"/>
        </w:rPr>
        <w:t>обучающихся</w:t>
      </w:r>
      <w:proofErr w:type="gramEnd"/>
      <w:r w:rsidR="00EE0A5B" w:rsidRPr="001C34A2">
        <w:rPr>
          <w:color w:val="auto"/>
        </w:rPr>
        <w:t xml:space="preserve"> с ЗПР, способствуют мотивации учебной деятельности, развивают познавательную активность обучающихся. </w:t>
      </w:r>
      <w:proofErr w:type="gramStart"/>
      <w:r w:rsidR="00EE0A5B" w:rsidRPr="001C34A2">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00EE0A5B" w:rsidRPr="001C34A2">
        <w:t>Internet</w:t>
      </w:r>
      <w:proofErr w:type="spellEnd"/>
      <w:r w:rsidR="00EE0A5B" w:rsidRPr="001C34A2">
        <w:t xml:space="preserve">, </w:t>
      </w:r>
      <w:r w:rsidR="00EE0A5B" w:rsidRPr="001C34A2">
        <w:lastRenderedPageBreak/>
        <w:t xml:space="preserve">мультимедийные проекторы с экранами, принтер, сканер, </w:t>
      </w:r>
      <w:r w:rsidRPr="001C34A2">
        <w:t>фотоаппарат</w:t>
      </w:r>
      <w:r w:rsidR="00EE0A5B" w:rsidRPr="001C34A2">
        <w:t>,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E7374" w:rsidRDefault="002E7374" w:rsidP="001C34A2">
      <w:pPr>
        <w:pStyle w:val="18TexstSPISOK1"/>
        <w:spacing w:line="240" w:lineRule="auto"/>
        <w:ind w:left="0" w:firstLine="0"/>
        <w:jc w:val="center"/>
        <w:rPr>
          <w:rFonts w:ascii="Times New Roman" w:hAnsi="Times New Roman" w:cs="Times New Roman"/>
          <w:b/>
          <w:i/>
          <w:color w:val="auto"/>
          <w:sz w:val="24"/>
          <w:szCs w:val="24"/>
        </w:rPr>
      </w:pPr>
    </w:p>
    <w:p w:rsidR="001A085F" w:rsidRPr="001C34A2" w:rsidRDefault="001A085F" w:rsidP="001C34A2">
      <w:pPr>
        <w:pStyle w:val="18TexstSPISOK1"/>
        <w:spacing w:line="240" w:lineRule="auto"/>
        <w:ind w:left="0" w:firstLine="0"/>
        <w:jc w:val="center"/>
        <w:rPr>
          <w:rFonts w:ascii="Times New Roman" w:hAnsi="Times New Roman" w:cs="Times New Roman"/>
          <w:b/>
          <w:i/>
          <w:color w:val="auto"/>
          <w:sz w:val="24"/>
          <w:szCs w:val="24"/>
        </w:rPr>
      </w:pPr>
      <w:r w:rsidRPr="001C34A2">
        <w:rPr>
          <w:rFonts w:ascii="Times New Roman" w:hAnsi="Times New Roman" w:cs="Times New Roman"/>
          <w:b/>
          <w:i/>
          <w:color w:val="auto"/>
          <w:sz w:val="24"/>
          <w:szCs w:val="24"/>
        </w:rPr>
        <w:t>Требования к и</w:t>
      </w:r>
      <w:r w:rsidRPr="001C34A2">
        <w:rPr>
          <w:rFonts w:ascii="Times New Roman" w:hAnsi="Times New Roman" w:cs="Times New Roman"/>
          <w:b/>
          <w:i/>
          <w:sz w:val="24"/>
          <w:szCs w:val="24"/>
        </w:rPr>
        <w:t>нформационно-образовательной среде</w:t>
      </w:r>
    </w:p>
    <w:p w:rsidR="002E7374" w:rsidRPr="002E7374" w:rsidRDefault="002E7374" w:rsidP="002E7374">
      <w:pPr>
        <w:spacing w:after="0" w:line="240" w:lineRule="auto"/>
        <w:ind w:firstLine="708"/>
        <w:jc w:val="both"/>
        <w:rPr>
          <w:rFonts w:ascii="Times New Roman" w:hAnsi="Times New Roman" w:cs="Times New Roman"/>
          <w:sz w:val="24"/>
          <w:szCs w:val="24"/>
        </w:rPr>
      </w:pPr>
      <w:r w:rsidRPr="002E7374">
        <w:rPr>
          <w:rFonts w:ascii="Times New Roman" w:hAnsi="Times New Roman" w:cs="Times New Roman"/>
          <w:bCs/>
          <w:color w:val="000000"/>
          <w:sz w:val="24"/>
          <w:szCs w:val="24"/>
        </w:rPr>
        <w:t>В школе  создана информационная образовательная среда (ИОС)</w:t>
      </w:r>
      <w:r w:rsidRPr="002E7374">
        <w:rPr>
          <w:rFonts w:ascii="Times New Roman" w:hAnsi="Times New Roman" w:cs="Times New Roman"/>
          <w:sz w:val="24"/>
          <w:szCs w:val="24"/>
        </w:rPr>
        <w:t xml:space="preserve"> как система</w:t>
      </w:r>
      <w:r w:rsidRPr="002E7374">
        <w:rPr>
          <w:rFonts w:ascii="Times New Roman" w:hAnsi="Times New Roman" w:cs="Times New Roman"/>
          <w:bCs/>
          <w:color w:val="000000"/>
          <w:sz w:val="24"/>
          <w:szCs w:val="24"/>
        </w:rPr>
        <w:t xml:space="preserve"> </w:t>
      </w:r>
      <w:r w:rsidRPr="002E7374">
        <w:rPr>
          <w:rFonts w:ascii="Times New Roman" w:hAnsi="Times New Roman" w:cs="Times New Roman"/>
          <w:sz w:val="24"/>
          <w:szCs w:val="24"/>
        </w:rPr>
        <w:t>обновляемых</w:t>
      </w:r>
      <w:r w:rsidRPr="002E7374">
        <w:rPr>
          <w:rFonts w:ascii="Times New Roman" w:hAnsi="Times New Roman" w:cs="Times New Roman"/>
          <w:bCs/>
          <w:color w:val="000000"/>
          <w:sz w:val="24"/>
          <w:szCs w:val="24"/>
        </w:rPr>
        <w:t xml:space="preserve"> </w:t>
      </w:r>
      <w:r w:rsidRPr="002E7374">
        <w:rPr>
          <w:rFonts w:ascii="Times New Roman" w:hAnsi="Times New Roman" w:cs="Times New Roman"/>
          <w:sz w:val="24"/>
          <w:szCs w:val="24"/>
        </w:rPr>
        <w:t xml:space="preserve">информационных объектов, в том числе цифровых документов, информационных источников и инструментов, служащая для: </w:t>
      </w:r>
      <w:r w:rsidRPr="002E7374">
        <w:rPr>
          <w:rFonts w:ascii="Times New Roman" w:hAnsi="Times New Roman" w:cs="Times New Roman"/>
          <w:bCs/>
          <w:color w:val="000000"/>
          <w:sz w:val="24"/>
          <w:szCs w:val="24"/>
        </w:rPr>
        <w:t>создания; хранения; ввода; организации; обработки; передачи; получения информации об образовательной деятельности. Имеется локальная сеть и выход в Интернет.</w:t>
      </w:r>
      <w:r w:rsidRPr="002E7374">
        <w:rPr>
          <w:rFonts w:ascii="Times New Roman" w:hAnsi="Times New Roman" w:cs="Times New Roman"/>
          <w:sz w:val="24"/>
          <w:szCs w:val="24"/>
        </w:rPr>
        <w:t xml:space="preserve"> </w:t>
      </w:r>
    </w:p>
    <w:p w:rsidR="002E7374" w:rsidRPr="002E7374" w:rsidRDefault="002E7374" w:rsidP="002E7374">
      <w:pPr>
        <w:spacing w:after="0" w:line="240" w:lineRule="auto"/>
        <w:ind w:firstLine="708"/>
        <w:jc w:val="both"/>
        <w:rPr>
          <w:rFonts w:ascii="Times New Roman" w:hAnsi="Times New Roman" w:cs="Times New Roman"/>
          <w:sz w:val="24"/>
          <w:szCs w:val="24"/>
        </w:rPr>
      </w:pPr>
      <w:r w:rsidRPr="002E7374">
        <w:rPr>
          <w:rFonts w:ascii="Times New Roman" w:hAnsi="Times New Roman" w:cs="Times New Roman"/>
          <w:sz w:val="24"/>
          <w:szCs w:val="24"/>
        </w:rPr>
        <w:t>Образовательной организацией используется автоматизированная информационная система «</w:t>
      </w:r>
      <w:proofErr w:type="spellStart"/>
      <w:r w:rsidRPr="002E7374">
        <w:rPr>
          <w:rFonts w:ascii="Times New Roman" w:hAnsi="Times New Roman" w:cs="Times New Roman"/>
          <w:sz w:val="24"/>
          <w:szCs w:val="24"/>
        </w:rPr>
        <w:t>Дневник</w:t>
      </w:r>
      <w:proofErr w:type="gramStart"/>
      <w:r w:rsidRPr="002E7374">
        <w:rPr>
          <w:rFonts w:ascii="Times New Roman" w:hAnsi="Times New Roman" w:cs="Times New Roman"/>
          <w:sz w:val="24"/>
          <w:szCs w:val="24"/>
        </w:rPr>
        <w:t>.р</w:t>
      </w:r>
      <w:proofErr w:type="gramEnd"/>
      <w:r w:rsidRPr="002E7374">
        <w:rPr>
          <w:rFonts w:ascii="Times New Roman" w:hAnsi="Times New Roman" w:cs="Times New Roman"/>
          <w:sz w:val="24"/>
          <w:szCs w:val="24"/>
        </w:rPr>
        <w:t>у</w:t>
      </w:r>
      <w:proofErr w:type="spellEnd"/>
      <w:r w:rsidRPr="002E7374">
        <w:rPr>
          <w:rFonts w:ascii="Times New Roman" w:hAnsi="Times New Roman" w:cs="Times New Roman"/>
          <w:sz w:val="24"/>
          <w:szCs w:val="24"/>
        </w:rPr>
        <w:t>».</w:t>
      </w:r>
    </w:p>
    <w:p w:rsidR="002E7374" w:rsidRPr="002E7374" w:rsidRDefault="002E7374" w:rsidP="002E7374">
      <w:pPr>
        <w:spacing w:after="0" w:line="240" w:lineRule="auto"/>
        <w:ind w:firstLine="708"/>
        <w:jc w:val="both"/>
        <w:rPr>
          <w:rFonts w:ascii="Times New Roman" w:hAnsi="Times New Roman" w:cs="Times New Roman"/>
          <w:sz w:val="24"/>
          <w:szCs w:val="24"/>
        </w:rPr>
      </w:pPr>
      <w:r w:rsidRPr="002E7374">
        <w:rPr>
          <w:rFonts w:ascii="Times New Roman" w:hAnsi="Times New Roman" w:cs="Times New Roman"/>
          <w:sz w:val="24"/>
          <w:szCs w:val="24"/>
        </w:rPr>
        <w:t>Наличие  компьютерной и мультимедийной  техники:</w:t>
      </w:r>
    </w:p>
    <w:p w:rsidR="002E7374" w:rsidRPr="002E7374" w:rsidRDefault="002E7374" w:rsidP="002E7374">
      <w:pPr>
        <w:spacing w:after="0" w:line="240" w:lineRule="auto"/>
        <w:jc w:val="both"/>
        <w:rPr>
          <w:rFonts w:ascii="Times New Roman" w:hAnsi="Times New Roman" w:cs="Times New Roman"/>
          <w:bCs/>
          <w:color w:val="000000"/>
          <w:sz w:val="24"/>
          <w:szCs w:val="24"/>
        </w:rPr>
      </w:pPr>
    </w:p>
    <w:tbl>
      <w:tblPr>
        <w:tblW w:w="9585" w:type="dxa"/>
        <w:tblInd w:w="-5" w:type="dxa"/>
        <w:tblLayout w:type="fixed"/>
        <w:tblLook w:val="04A0" w:firstRow="1" w:lastRow="0" w:firstColumn="1" w:lastColumn="0" w:noHBand="0" w:noVBand="1"/>
      </w:tblPr>
      <w:tblGrid>
        <w:gridCol w:w="675"/>
        <w:gridCol w:w="4964"/>
        <w:gridCol w:w="3946"/>
      </w:tblGrid>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w:t>
            </w:r>
            <w:proofErr w:type="gramStart"/>
            <w:r w:rsidRPr="002E7374">
              <w:rPr>
                <w:rFonts w:ascii="Times New Roman" w:hAnsi="Times New Roman" w:cs="Times New Roman"/>
                <w:sz w:val="24"/>
                <w:szCs w:val="24"/>
              </w:rPr>
              <w:t>п</w:t>
            </w:r>
            <w:proofErr w:type="gramEnd"/>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Название  техники</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Количество, шт.</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1.</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Стационарные  компьютеры</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val="en-US"/>
              </w:rPr>
              <w:t>1</w:t>
            </w:r>
            <w:r w:rsidRPr="002E7374">
              <w:rPr>
                <w:rFonts w:ascii="Times New Roman" w:hAnsi="Times New Roman" w:cs="Times New Roman"/>
                <w:sz w:val="24"/>
                <w:szCs w:val="24"/>
              </w:rPr>
              <w:t>7</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2.</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Мобильные компьютеры (ноутбуки)</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1</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3.</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Принтеры</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val="en-US" w:eastAsia="ar-SA"/>
              </w:rPr>
            </w:pPr>
            <w:r w:rsidRPr="002E7374">
              <w:rPr>
                <w:rFonts w:ascii="Times New Roman" w:hAnsi="Times New Roman" w:cs="Times New Roman"/>
                <w:sz w:val="24"/>
                <w:szCs w:val="24"/>
                <w:lang w:val="en-US"/>
              </w:rPr>
              <w:t>6</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4.</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Мультимедийные  проекторы</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val="en-US" w:eastAsia="ar-SA"/>
              </w:rPr>
            </w:pPr>
            <w:r w:rsidRPr="002E7374">
              <w:rPr>
                <w:rFonts w:ascii="Times New Roman" w:hAnsi="Times New Roman" w:cs="Times New Roman"/>
                <w:sz w:val="24"/>
                <w:szCs w:val="24"/>
                <w:lang w:val="en-US"/>
              </w:rPr>
              <w:t>3</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5.</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Сканер</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2</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rPr>
              <w:t>6.</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Веб-камера</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1</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rPr>
            </w:pPr>
            <w:r w:rsidRPr="002E7374">
              <w:rPr>
                <w:rFonts w:ascii="Times New Roman" w:hAnsi="Times New Roman" w:cs="Times New Roman"/>
                <w:sz w:val="24"/>
                <w:szCs w:val="24"/>
              </w:rPr>
              <w:t>7.</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Копировальный аппарат</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1</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rPr>
            </w:pPr>
            <w:r w:rsidRPr="002E7374">
              <w:rPr>
                <w:rFonts w:ascii="Times New Roman" w:hAnsi="Times New Roman" w:cs="Times New Roman"/>
                <w:sz w:val="24"/>
                <w:szCs w:val="24"/>
              </w:rPr>
              <w:t>8.</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Интерактивная доска</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3</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rPr>
            </w:pPr>
            <w:r w:rsidRPr="002E7374">
              <w:rPr>
                <w:rFonts w:ascii="Times New Roman" w:hAnsi="Times New Roman" w:cs="Times New Roman"/>
                <w:sz w:val="24"/>
                <w:szCs w:val="24"/>
              </w:rPr>
              <w:t>9.</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 xml:space="preserve">Фотоаппарат </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1</w:t>
            </w:r>
          </w:p>
        </w:tc>
      </w:tr>
      <w:tr w:rsidR="002E7374" w:rsidRPr="002E7374" w:rsidTr="00D31103">
        <w:tc>
          <w:tcPr>
            <w:tcW w:w="675"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rPr>
            </w:pPr>
            <w:r w:rsidRPr="002E7374">
              <w:rPr>
                <w:rFonts w:ascii="Times New Roman" w:hAnsi="Times New Roman" w:cs="Times New Roman"/>
                <w:sz w:val="24"/>
                <w:szCs w:val="24"/>
              </w:rPr>
              <w:t>10.</w:t>
            </w:r>
          </w:p>
        </w:tc>
        <w:tc>
          <w:tcPr>
            <w:tcW w:w="4964" w:type="dxa"/>
            <w:tcBorders>
              <w:top w:val="single" w:sz="4" w:space="0" w:color="000000"/>
              <w:left w:val="single" w:sz="4" w:space="0" w:color="000000"/>
              <w:bottom w:val="single" w:sz="4" w:space="0" w:color="000000"/>
              <w:right w:val="nil"/>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Активная акустическая система</w:t>
            </w:r>
          </w:p>
        </w:tc>
        <w:tc>
          <w:tcPr>
            <w:tcW w:w="3946" w:type="dxa"/>
            <w:tcBorders>
              <w:top w:val="single" w:sz="4" w:space="0" w:color="000000"/>
              <w:left w:val="single" w:sz="4" w:space="0" w:color="000000"/>
              <w:bottom w:val="single" w:sz="4" w:space="0" w:color="000000"/>
              <w:right w:val="single" w:sz="4" w:space="0" w:color="000000"/>
            </w:tcBorders>
          </w:tcPr>
          <w:p w:rsidR="002E7374" w:rsidRPr="002E7374" w:rsidRDefault="002E7374" w:rsidP="002E7374">
            <w:pPr>
              <w:spacing w:after="0" w:line="240" w:lineRule="auto"/>
              <w:jc w:val="both"/>
              <w:rPr>
                <w:rFonts w:ascii="Times New Roman" w:hAnsi="Times New Roman" w:cs="Times New Roman"/>
                <w:sz w:val="24"/>
                <w:szCs w:val="24"/>
                <w:lang w:eastAsia="ar-SA"/>
              </w:rPr>
            </w:pPr>
            <w:r w:rsidRPr="002E7374">
              <w:rPr>
                <w:rFonts w:ascii="Times New Roman" w:hAnsi="Times New Roman" w:cs="Times New Roman"/>
                <w:sz w:val="24"/>
                <w:szCs w:val="24"/>
                <w:lang w:eastAsia="ar-SA"/>
              </w:rPr>
              <w:t>1</w:t>
            </w:r>
          </w:p>
        </w:tc>
      </w:tr>
    </w:tbl>
    <w:p w:rsidR="002E7374" w:rsidRPr="002E7374" w:rsidRDefault="002E7374" w:rsidP="002E7374">
      <w:pPr>
        <w:spacing w:after="0" w:line="240" w:lineRule="auto"/>
        <w:jc w:val="both"/>
        <w:rPr>
          <w:rFonts w:ascii="Times New Roman" w:hAnsi="Times New Roman" w:cs="Times New Roman"/>
          <w:sz w:val="24"/>
          <w:szCs w:val="24"/>
        </w:rPr>
      </w:pPr>
    </w:p>
    <w:p w:rsidR="002E7374" w:rsidRPr="002E7374" w:rsidRDefault="002E7374" w:rsidP="002E73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2E7374">
        <w:rPr>
          <w:rFonts w:ascii="Times New Roman" w:hAnsi="Times New Roman" w:cs="Times New Roman"/>
          <w:sz w:val="24"/>
          <w:szCs w:val="24"/>
        </w:rPr>
        <w:t>ООП НОО обеспечивается учебно-методическими и информационными ресурсами по всем предусмотренным ею учебным курсам.</w:t>
      </w:r>
    </w:p>
    <w:p w:rsidR="002E7374" w:rsidRPr="002E7374" w:rsidRDefault="002E7374" w:rsidP="002E7374">
      <w:pPr>
        <w:spacing w:after="0" w:line="240" w:lineRule="auto"/>
        <w:ind w:firstLine="708"/>
        <w:jc w:val="both"/>
        <w:rPr>
          <w:rFonts w:ascii="Times New Roman" w:hAnsi="Times New Roman" w:cs="Times New Roman"/>
          <w:sz w:val="24"/>
          <w:szCs w:val="24"/>
        </w:rPr>
      </w:pPr>
      <w:r w:rsidRPr="002E7374">
        <w:rPr>
          <w:rFonts w:ascii="Times New Roman" w:hAnsi="Times New Roman" w:cs="Times New Roman"/>
          <w:sz w:val="24"/>
          <w:szCs w:val="24"/>
        </w:rPr>
        <w:t xml:space="preserve">Учебно-методическое обеспечение обязательной части </w:t>
      </w:r>
      <w:r>
        <w:rPr>
          <w:rFonts w:ascii="Times New Roman" w:hAnsi="Times New Roman" w:cs="Times New Roman"/>
          <w:sz w:val="24"/>
          <w:szCs w:val="24"/>
        </w:rPr>
        <w:t>А</w:t>
      </w:r>
      <w:r w:rsidRPr="002E7374">
        <w:rPr>
          <w:rFonts w:ascii="Times New Roman" w:hAnsi="Times New Roman" w:cs="Times New Roman"/>
          <w:sz w:val="24"/>
          <w:szCs w:val="24"/>
        </w:rPr>
        <w:t xml:space="preserve">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374" w:rsidRPr="002E7374" w:rsidRDefault="002E7374" w:rsidP="002E7374">
      <w:pPr>
        <w:spacing w:after="0" w:line="240" w:lineRule="auto"/>
        <w:ind w:firstLine="708"/>
        <w:jc w:val="both"/>
        <w:rPr>
          <w:rFonts w:ascii="Times New Roman" w:hAnsi="Times New Roman" w:cs="Times New Roman"/>
          <w:sz w:val="24"/>
          <w:szCs w:val="24"/>
        </w:rPr>
      </w:pPr>
      <w:proofErr w:type="gramStart"/>
      <w:r w:rsidRPr="002E7374">
        <w:rPr>
          <w:rFonts w:ascii="Times New Roman" w:hAnsi="Times New Roman" w:cs="Times New Roman"/>
          <w:sz w:val="24"/>
          <w:szCs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w:t>
      </w:r>
      <w:r w:rsidRPr="002E7374">
        <w:rPr>
          <w:rFonts w:ascii="Times New Roman" w:hAnsi="Times New Roman" w:cs="Times New Roman"/>
          <w:sz w:val="24"/>
          <w:szCs w:val="24"/>
        </w:rPr>
        <w:softHyphen/>
        <w:t>ными в последние 5</w:t>
      </w:r>
      <w:r w:rsidR="00DC7797">
        <w:rPr>
          <w:rFonts w:ascii="Times New Roman" w:hAnsi="Times New Roman" w:cs="Times New Roman"/>
          <w:sz w:val="24"/>
          <w:szCs w:val="24"/>
        </w:rPr>
        <w:t xml:space="preserve"> </w:t>
      </w:r>
      <w:r w:rsidRPr="002E7374">
        <w:rPr>
          <w:rFonts w:ascii="Times New Roman" w:hAnsi="Times New Roman" w:cs="Times New Roman"/>
          <w:sz w:val="24"/>
          <w:szCs w:val="24"/>
        </w:rPr>
        <w:t>лет.</w:t>
      </w:r>
      <w:proofErr w:type="gramEnd"/>
    </w:p>
    <w:p w:rsidR="002E7374" w:rsidRPr="002E7374" w:rsidRDefault="002E7374" w:rsidP="002E7374">
      <w:pPr>
        <w:spacing w:after="0" w:line="240" w:lineRule="auto"/>
        <w:ind w:firstLine="708"/>
        <w:jc w:val="both"/>
        <w:rPr>
          <w:rFonts w:ascii="Times New Roman" w:hAnsi="Times New Roman" w:cs="Times New Roman"/>
          <w:sz w:val="24"/>
          <w:szCs w:val="24"/>
        </w:rPr>
      </w:pPr>
      <w:r w:rsidRPr="002E7374">
        <w:rPr>
          <w:rFonts w:ascii="Times New Roman" w:hAnsi="Times New Roman" w:cs="Times New Roman"/>
          <w:sz w:val="24"/>
          <w:szCs w:val="24"/>
        </w:rPr>
        <w:t xml:space="preserve">Фонд дополнительной литературы включает справочные издания, научно-популярные издания по предметам учебного плана. </w:t>
      </w:r>
    </w:p>
    <w:p w:rsidR="002E7374" w:rsidRDefault="002E7374" w:rsidP="001C34A2">
      <w:pPr>
        <w:pStyle w:val="18TexstSPISOK1"/>
        <w:tabs>
          <w:tab w:val="clear" w:pos="640"/>
          <w:tab w:val="left" w:pos="142"/>
        </w:tabs>
        <w:spacing w:line="240" w:lineRule="auto"/>
        <w:ind w:left="0" w:firstLine="0"/>
        <w:jc w:val="center"/>
        <w:rPr>
          <w:rFonts w:ascii="Times New Roman" w:hAnsi="Times New Roman" w:cs="Times New Roman"/>
          <w:b/>
          <w:i/>
          <w:color w:val="auto"/>
          <w:sz w:val="24"/>
          <w:szCs w:val="24"/>
        </w:rPr>
      </w:pPr>
    </w:p>
    <w:p w:rsidR="00235101" w:rsidRPr="001C34A2" w:rsidRDefault="00235101" w:rsidP="001C34A2">
      <w:pPr>
        <w:pStyle w:val="18TexstSPISOK1"/>
        <w:tabs>
          <w:tab w:val="clear" w:pos="640"/>
          <w:tab w:val="left" w:pos="142"/>
        </w:tabs>
        <w:spacing w:line="240" w:lineRule="auto"/>
        <w:ind w:left="0" w:firstLine="0"/>
        <w:jc w:val="center"/>
        <w:rPr>
          <w:rFonts w:ascii="Times New Roman" w:hAnsi="Times New Roman" w:cs="Times New Roman"/>
          <w:b/>
          <w:i/>
          <w:color w:val="auto"/>
          <w:sz w:val="24"/>
          <w:szCs w:val="24"/>
        </w:rPr>
      </w:pPr>
      <w:r w:rsidRPr="001C34A2">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DC7797" w:rsidRDefault="00235101" w:rsidP="001C34A2">
      <w:pPr>
        <w:pStyle w:val="Default"/>
        <w:ind w:firstLine="708"/>
        <w:jc w:val="both"/>
        <w:rPr>
          <w:color w:val="auto"/>
        </w:rPr>
      </w:pPr>
      <w:r w:rsidRPr="001C34A2">
        <w:rPr>
          <w:color w:val="auto"/>
        </w:rPr>
        <w:t xml:space="preserve">Реализация АООП НОО обучающихся с ЗПР предусматривает использование базовых учебников для сверстников без ограничений здоровья.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Русский язык</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Т.М. Андрианова</w:t>
      </w:r>
      <w:r w:rsidRPr="00DC7797">
        <w:rPr>
          <w:rFonts w:ascii="Times New Roman" w:hAnsi="Times New Roman" w:cs="Times New Roman"/>
          <w:sz w:val="24"/>
          <w:szCs w:val="24"/>
        </w:rPr>
        <w:t>. Букварь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Т.М. Андрианова</w:t>
      </w:r>
      <w:r w:rsidRPr="00DC7797">
        <w:rPr>
          <w:rFonts w:ascii="Times New Roman" w:hAnsi="Times New Roman" w:cs="Times New Roman"/>
          <w:sz w:val="24"/>
          <w:szCs w:val="24"/>
        </w:rPr>
        <w:t>. Рабочая тетрадь к «Букварю»</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Прописи № 1, № 2, № 3, № 4 к «Букварю» Т. М. Андриановой</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Т.М. Андрианова, 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Обучение в 1 классе по «Букварю» и «Прописям»</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Т.М. Андрианова</w:t>
      </w:r>
      <w:r w:rsidRPr="00DC7797">
        <w:rPr>
          <w:rFonts w:ascii="Times New Roman" w:hAnsi="Times New Roman" w:cs="Times New Roman"/>
          <w:sz w:val="24"/>
          <w:szCs w:val="24"/>
        </w:rPr>
        <w:t>. Спутник Букваря для читающих детей</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xml:space="preserve">. Прописи для читающих детей № 1, № 2, № 3, № 4 к «Букварю» Т.М. Андриановой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lastRenderedPageBreak/>
        <w:t xml:space="preserve">Т.М. Андрианова, 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Русский язык.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Т.М. Андрианова, 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Русский язык. 1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Т.М. Андрианова, В.А. </w:t>
      </w:r>
      <w:proofErr w:type="spellStart"/>
      <w:r w:rsidRPr="00DC7797">
        <w:rPr>
          <w:rFonts w:ascii="Times New Roman" w:hAnsi="Times New Roman" w:cs="Times New Roman"/>
          <w:i/>
          <w:sz w:val="24"/>
          <w:szCs w:val="24"/>
        </w:rPr>
        <w:t>Илюхина</w:t>
      </w:r>
      <w:proofErr w:type="spellEnd"/>
      <w:r w:rsidRPr="00DC7797">
        <w:rPr>
          <w:rFonts w:ascii="Times New Roman" w:hAnsi="Times New Roman" w:cs="Times New Roman"/>
          <w:sz w:val="24"/>
          <w:szCs w:val="24"/>
        </w:rPr>
        <w:t>. Обучение в 1 классе по учебнику «Русский язык»</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xml:space="preserve">. Русский язык. 2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2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2 класс. Дидактические карточки–задания</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Обучение во 2 классе по учебнику «Русский язык»</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xml:space="preserve">. Русский язык. 3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3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3 класс. Дидактические карточки–задания</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sz w:val="24"/>
          <w:szCs w:val="24"/>
        </w:rPr>
        <w:t>. Обучение в 3 классе по учебнику «Русский язык»</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xml:space="preserve">. Русский язык. 4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4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i/>
          <w:sz w:val="24"/>
          <w:szCs w:val="24"/>
        </w:rPr>
        <w:t>, О.Б. Калинина</w:t>
      </w:r>
      <w:r w:rsidRPr="00DC7797">
        <w:rPr>
          <w:rFonts w:ascii="Times New Roman" w:hAnsi="Times New Roman" w:cs="Times New Roman"/>
          <w:sz w:val="24"/>
          <w:szCs w:val="24"/>
        </w:rPr>
        <w:t>. Русский язык. 4 класс. Дидактические карточки–задания</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Л.Я. </w:t>
      </w:r>
      <w:proofErr w:type="spellStart"/>
      <w:r w:rsidRPr="00DC7797">
        <w:rPr>
          <w:rFonts w:ascii="Times New Roman" w:hAnsi="Times New Roman" w:cs="Times New Roman"/>
          <w:i/>
          <w:sz w:val="24"/>
          <w:szCs w:val="24"/>
        </w:rPr>
        <w:t>Желтовская</w:t>
      </w:r>
      <w:proofErr w:type="spellEnd"/>
      <w:r w:rsidRPr="00DC7797">
        <w:rPr>
          <w:rFonts w:ascii="Times New Roman" w:hAnsi="Times New Roman" w:cs="Times New Roman"/>
          <w:sz w:val="24"/>
          <w:szCs w:val="24"/>
        </w:rPr>
        <w:t>. Обучение в 4 классе по учебнику «Русский язык»</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ЛИТЕРАТУРНОЕ ЧТЕНИЕ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1 класс. Рабочая тетрадь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И.В. Потапов, 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2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2 класс. Рабочие тетради № 1, № 2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Обучение во 2 классе по учебнику «Литературное чтение».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3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3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Обучение в 3 классе по учебнику «Литературное чтение».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 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4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 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Литературное чтение. 4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Э. 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Обучение в 4 классе по учебнику «Литературное чтение».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ОСНОВЫ РЕЛИГИОЗНЫХ КУЛЬТУР И СВЕТСКОЙ ЭТИКИ</w:t>
      </w:r>
    </w:p>
    <w:p w:rsidR="00DC7797" w:rsidRPr="00DC7797" w:rsidRDefault="00DC7797" w:rsidP="00DC7797">
      <w:pPr>
        <w:spacing w:after="0" w:line="240" w:lineRule="auto"/>
        <w:jc w:val="both"/>
        <w:rPr>
          <w:rFonts w:ascii="Times New Roman" w:hAnsi="Times New Roman" w:cs="Times New Roman"/>
          <w:sz w:val="24"/>
          <w:szCs w:val="24"/>
          <w:lang w:bidi="he-IL"/>
        </w:rPr>
      </w:pPr>
      <w:proofErr w:type="spellStart"/>
      <w:r w:rsidRPr="00DC7797">
        <w:rPr>
          <w:rFonts w:ascii="Times New Roman" w:hAnsi="Times New Roman" w:cs="Times New Roman"/>
          <w:sz w:val="24"/>
          <w:szCs w:val="24"/>
          <w:lang w:bidi="he-IL"/>
        </w:rPr>
        <w:t>Амиров</w:t>
      </w:r>
      <w:proofErr w:type="spellEnd"/>
      <w:r w:rsidRPr="00DC7797">
        <w:rPr>
          <w:rFonts w:ascii="Times New Roman" w:hAnsi="Times New Roman" w:cs="Times New Roman"/>
          <w:sz w:val="24"/>
          <w:szCs w:val="24"/>
          <w:lang w:bidi="he-IL"/>
        </w:rPr>
        <w:t xml:space="preserve"> Р.Б., Воскресенский О.В., Горбачева Т.М. и др.</w:t>
      </w:r>
      <w:r w:rsidRPr="00DC7797">
        <w:rPr>
          <w:rFonts w:ascii="Times New Roman" w:hAnsi="Times New Roman" w:cs="Times New Roman"/>
          <w:sz w:val="24"/>
          <w:szCs w:val="24"/>
        </w:rPr>
        <w:t xml:space="preserve"> «</w:t>
      </w:r>
      <w:r w:rsidRPr="00DC7797">
        <w:rPr>
          <w:rFonts w:ascii="Times New Roman" w:hAnsi="Times New Roman" w:cs="Times New Roman"/>
          <w:sz w:val="24"/>
          <w:szCs w:val="24"/>
          <w:lang w:bidi="he-IL"/>
        </w:rPr>
        <w:t>Основы духовно-нравственной культуры народов России. Основы религиозных культур и светской этики. Основы мировых религиозных культур»</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 xml:space="preserve">АНГЛИЙСКИЙ ЯЗЫК </w:t>
      </w:r>
    </w:p>
    <w:p w:rsidR="00DC7797" w:rsidRPr="00DC7797" w:rsidRDefault="00DC7797" w:rsidP="00DC7797">
      <w:pPr>
        <w:spacing w:after="0" w:line="240" w:lineRule="auto"/>
        <w:jc w:val="both"/>
        <w:rPr>
          <w:rFonts w:ascii="Times New Roman" w:hAnsi="Times New Roman" w:cs="Times New Roman"/>
          <w:color w:val="000000"/>
          <w:sz w:val="24"/>
          <w:szCs w:val="24"/>
        </w:rPr>
      </w:pPr>
      <w:proofErr w:type="spellStart"/>
      <w:r w:rsidRPr="00DC7797">
        <w:rPr>
          <w:rFonts w:ascii="Times New Roman" w:hAnsi="Times New Roman" w:cs="Times New Roman"/>
          <w:color w:val="000000"/>
          <w:sz w:val="24"/>
          <w:szCs w:val="24"/>
        </w:rPr>
        <w:t>Кузовлев</w:t>
      </w:r>
      <w:proofErr w:type="spellEnd"/>
      <w:r w:rsidRPr="00DC7797">
        <w:rPr>
          <w:rFonts w:ascii="Times New Roman" w:hAnsi="Times New Roman" w:cs="Times New Roman"/>
          <w:color w:val="000000"/>
          <w:sz w:val="24"/>
          <w:szCs w:val="24"/>
        </w:rPr>
        <w:t xml:space="preserve"> В.П., </w:t>
      </w:r>
      <w:proofErr w:type="spellStart"/>
      <w:r w:rsidRPr="00DC7797">
        <w:rPr>
          <w:rFonts w:ascii="Times New Roman" w:hAnsi="Times New Roman" w:cs="Times New Roman"/>
          <w:color w:val="000000"/>
          <w:sz w:val="24"/>
          <w:szCs w:val="24"/>
        </w:rPr>
        <w:t>Перегудова</w:t>
      </w:r>
      <w:proofErr w:type="spellEnd"/>
      <w:r w:rsidRPr="00DC7797">
        <w:rPr>
          <w:rFonts w:ascii="Times New Roman" w:hAnsi="Times New Roman" w:cs="Times New Roman"/>
          <w:color w:val="000000"/>
          <w:sz w:val="24"/>
          <w:szCs w:val="24"/>
        </w:rPr>
        <w:t xml:space="preserve"> Э.Ш., Пастухова С.А. Английский язык в 2 частях, 2 </w:t>
      </w:r>
      <w:proofErr w:type="spellStart"/>
      <w:r w:rsidRPr="00DC7797">
        <w:rPr>
          <w:rFonts w:ascii="Times New Roman" w:hAnsi="Times New Roman" w:cs="Times New Roman"/>
          <w:color w:val="000000"/>
          <w:sz w:val="24"/>
          <w:szCs w:val="24"/>
        </w:rPr>
        <w:t>кл</w:t>
      </w:r>
      <w:proofErr w:type="spellEnd"/>
      <w:r w:rsidRPr="00DC7797">
        <w:rPr>
          <w:rFonts w:ascii="Times New Roman" w:hAnsi="Times New Roman" w:cs="Times New Roman"/>
          <w:color w:val="000000"/>
          <w:sz w:val="24"/>
          <w:szCs w:val="24"/>
        </w:rPr>
        <w:t>.</w:t>
      </w:r>
    </w:p>
    <w:p w:rsidR="00DC7797" w:rsidRPr="00DC7797" w:rsidRDefault="00DC7797" w:rsidP="00DC7797">
      <w:pPr>
        <w:spacing w:after="0" w:line="240" w:lineRule="auto"/>
        <w:jc w:val="both"/>
        <w:rPr>
          <w:rFonts w:ascii="Times New Roman" w:hAnsi="Times New Roman" w:cs="Times New Roman"/>
          <w:color w:val="000000"/>
          <w:sz w:val="24"/>
          <w:szCs w:val="24"/>
        </w:rPr>
      </w:pPr>
      <w:proofErr w:type="spellStart"/>
      <w:r w:rsidRPr="00DC7797">
        <w:rPr>
          <w:rFonts w:ascii="Times New Roman" w:hAnsi="Times New Roman" w:cs="Times New Roman"/>
          <w:color w:val="000000"/>
          <w:sz w:val="24"/>
          <w:szCs w:val="24"/>
        </w:rPr>
        <w:t>Кузовлев</w:t>
      </w:r>
      <w:proofErr w:type="spellEnd"/>
      <w:r w:rsidRPr="00DC7797">
        <w:rPr>
          <w:rFonts w:ascii="Times New Roman" w:hAnsi="Times New Roman" w:cs="Times New Roman"/>
          <w:color w:val="000000"/>
          <w:sz w:val="24"/>
          <w:szCs w:val="24"/>
        </w:rPr>
        <w:t xml:space="preserve"> В.П., Лапа Н.М., Костина И.П. Английский язык в 2 частях, 3 </w:t>
      </w:r>
      <w:proofErr w:type="spellStart"/>
      <w:r w:rsidRPr="00DC7797">
        <w:rPr>
          <w:rFonts w:ascii="Times New Roman" w:hAnsi="Times New Roman" w:cs="Times New Roman"/>
          <w:color w:val="000000"/>
          <w:sz w:val="24"/>
          <w:szCs w:val="24"/>
        </w:rPr>
        <w:t>кл</w:t>
      </w:r>
      <w:proofErr w:type="spellEnd"/>
      <w:r w:rsidRPr="00DC7797">
        <w:rPr>
          <w:rFonts w:ascii="Times New Roman" w:hAnsi="Times New Roman" w:cs="Times New Roman"/>
          <w:color w:val="000000"/>
          <w:sz w:val="24"/>
          <w:szCs w:val="24"/>
        </w:rPr>
        <w:t>.</w:t>
      </w:r>
    </w:p>
    <w:p w:rsidR="00DC7797" w:rsidRPr="00DC7797" w:rsidRDefault="00DC7797" w:rsidP="00DC7797">
      <w:pPr>
        <w:spacing w:after="0" w:line="240" w:lineRule="auto"/>
        <w:jc w:val="both"/>
        <w:rPr>
          <w:rFonts w:ascii="Times New Roman" w:hAnsi="Times New Roman" w:cs="Times New Roman"/>
          <w:bCs/>
          <w:color w:val="FF0000"/>
          <w:sz w:val="24"/>
          <w:szCs w:val="24"/>
        </w:rPr>
      </w:pPr>
      <w:proofErr w:type="spellStart"/>
      <w:r w:rsidRPr="00DC7797">
        <w:rPr>
          <w:rFonts w:ascii="Times New Roman" w:hAnsi="Times New Roman" w:cs="Times New Roman"/>
          <w:color w:val="000000"/>
          <w:sz w:val="24"/>
          <w:szCs w:val="24"/>
        </w:rPr>
        <w:t>Кузовлев</w:t>
      </w:r>
      <w:proofErr w:type="spellEnd"/>
      <w:r w:rsidRPr="00DC7797">
        <w:rPr>
          <w:rFonts w:ascii="Times New Roman" w:hAnsi="Times New Roman" w:cs="Times New Roman"/>
          <w:color w:val="000000"/>
          <w:sz w:val="24"/>
          <w:szCs w:val="24"/>
        </w:rPr>
        <w:t xml:space="preserve"> В.П., </w:t>
      </w:r>
      <w:proofErr w:type="spellStart"/>
      <w:r w:rsidRPr="00DC7797">
        <w:rPr>
          <w:rFonts w:ascii="Times New Roman" w:hAnsi="Times New Roman" w:cs="Times New Roman"/>
          <w:color w:val="000000"/>
          <w:sz w:val="24"/>
          <w:szCs w:val="24"/>
        </w:rPr>
        <w:t>Перегудова</w:t>
      </w:r>
      <w:proofErr w:type="spellEnd"/>
      <w:r w:rsidRPr="00DC7797">
        <w:rPr>
          <w:rFonts w:ascii="Times New Roman" w:hAnsi="Times New Roman" w:cs="Times New Roman"/>
          <w:color w:val="000000"/>
          <w:sz w:val="24"/>
          <w:szCs w:val="24"/>
        </w:rPr>
        <w:t xml:space="preserve"> Э.Ш., Стрельникова  О.В. и др. Английский язык в 2 частях, 4 </w:t>
      </w:r>
      <w:proofErr w:type="spellStart"/>
      <w:r w:rsidRPr="00DC7797">
        <w:rPr>
          <w:rFonts w:ascii="Times New Roman" w:hAnsi="Times New Roman" w:cs="Times New Roman"/>
          <w:color w:val="000000"/>
          <w:sz w:val="24"/>
          <w:szCs w:val="24"/>
        </w:rPr>
        <w:t>кл</w:t>
      </w:r>
      <w:proofErr w:type="spellEnd"/>
      <w:r w:rsidRPr="00DC7797">
        <w:rPr>
          <w:rFonts w:ascii="Times New Roman" w:hAnsi="Times New Roman" w:cs="Times New Roman"/>
          <w:color w:val="000000"/>
          <w:sz w:val="24"/>
          <w:szCs w:val="24"/>
        </w:rPr>
        <w:t>.</w:t>
      </w:r>
      <w:r w:rsidRPr="00DC7797">
        <w:rPr>
          <w:rFonts w:ascii="Times New Roman" w:hAnsi="Times New Roman" w:cs="Times New Roman"/>
          <w:bCs/>
          <w:color w:val="FF0000"/>
          <w:sz w:val="24"/>
          <w:szCs w:val="24"/>
        </w:rPr>
        <w:t xml:space="preserve">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1 класс. Учебник. В 2 ч.</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1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М.Г. Нефедова.</w:t>
      </w:r>
      <w:r w:rsidRPr="00DC7797">
        <w:rPr>
          <w:rFonts w:ascii="Times New Roman" w:hAnsi="Times New Roman" w:cs="Times New Roman"/>
          <w:sz w:val="24"/>
          <w:szCs w:val="24"/>
        </w:rPr>
        <w:t xml:space="preserve"> Дидактические игры по математике. 1 класс. Разрезной материал</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Обучение в 1 классе по учебникам «Математика».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2 класс. Учебник. В 2 ч.</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lastRenderedPageBreak/>
        <w:t>М.И. Башмаков, М.Г. Нефедова.</w:t>
      </w:r>
      <w:r w:rsidRPr="00DC7797">
        <w:rPr>
          <w:rFonts w:ascii="Times New Roman" w:hAnsi="Times New Roman" w:cs="Times New Roman"/>
          <w:sz w:val="24"/>
          <w:szCs w:val="24"/>
        </w:rPr>
        <w:t xml:space="preserve"> Математика. 2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Обучение во 2 классе по учебникам «Математика».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3 класс. Учебник. В 2 ч.</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М.Г. Нефедова.</w:t>
      </w:r>
      <w:r w:rsidRPr="00DC7797">
        <w:rPr>
          <w:rFonts w:ascii="Times New Roman" w:hAnsi="Times New Roman" w:cs="Times New Roman"/>
          <w:sz w:val="24"/>
          <w:szCs w:val="24"/>
        </w:rPr>
        <w:t xml:space="preserve"> Математика. 3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Обучение в 3 классе по учебникам «Математика».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4 класс. Учебник. В 2 ч.</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Математика. 4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М.И. Башмаков, М.Г. Нефедова.</w:t>
      </w:r>
      <w:r w:rsidRPr="00DC7797">
        <w:rPr>
          <w:rFonts w:ascii="Times New Roman" w:hAnsi="Times New Roman" w:cs="Times New Roman"/>
          <w:sz w:val="24"/>
          <w:szCs w:val="24"/>
        </w:rPr>
        <w:t xml:space="preserve"> Обучение в 4 классе по учебникам «Математика».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ОКРУЖАЮЩИЙ МИР</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 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w:t>
      </w:r>
      <w:r w:rsidRPr="00DC7797">
        <w:rPr>
          <w:rFonts w:ascii="Times New Roman" w:hAnsi="Times New Roman" w:cs="Times New Roman"/>
          <w:sz w:val="24"/>
          <w:szCs w:val="24"/>
        </w:rPr>
        <w:t xml:space="preserve"> Окружающий мир.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 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 В. Потапов. </w:t>
      </w:r>
      <w:r w:rsidRPr="00DC7797">
        <w:rPr>
          <w:rFonts w:ascii="Times New Roman" w:hAnsi="Times New Roman" w:cs="Times New Roman"/>
          <w:sz w:val="24"/>
          <w:szCs w:val="24"/>
        </w:rPr>
        <w:t>Окружающий мир. 1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 В. Потапов, Э. Э. </w:t>
      </w:r>
      <w:proofErr w:type="spellStart"/>
      <w:r w:rsidRPr="00DC7797">
        <w:rPr>
          <w:rFonts w:ascii="Times New Roman" w:hAnsi="Times New Roman" w:cs="Times New Roman"/>
          <w:i/>
          <w:sz w:val="24"/>
          <w:szCs w:val="24"/>
        </w:rPr>
        <w:t>Кац</w:t>
      </w:r>
      <w:proofErr w:type="spellEnd"/>
      <w:r w:rsidRPr="00DC7797">
        <w:rPr>
          <w:rFonts w:ascii="Times New Roman" w:hAnsi="Times New Roman" w:cs="Times New Roman"/>
          <w:i/>
          <w:sz w:val="24"/>
          <w:szCs w:val="24"/>
        </w:rPr>
        <w:t>.</w:t>
      </w:r>
      <w:r w:rsidRPr="00DC7797">
        <w:rPr>
          <w:rFonts w:ascii="Times New Roman" w:hAnsi="Times New Roman" w:cs="Times New Roman"/>
          <w:sz w:val="24"/>
          <w:szCs w:val="24"/>
        </w:rPr>
        <w:t xml:space="preserve"> Обучение в 1 классе по учебникам «Окружающий мир», «Литературное чтение».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w:t>
      </w:r>
      <w:r w:rsidRPr="00DC7797">
        <w:rPr>
          <w:rFonts w:ascii="Times New Roman" w:hAnsi="Times New Roman" w:cs="Times New Roman"/>
          <w:sz w:val="24"/>
          <w:szCs w:val="24"/>
        </w:rPr>
        <w:t xml:space="preserve"> Окружающий мир. 2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 В. Потапов. </w:t>
      </w:r>
      <w:r w:rsidRPr="00DC7797">
        <w:rPr>
          <w:rFonts w:ascii="Times New Roman" w:hAnsi="Times New Roman" w:cs="Times New Roman"/>
          <w:sz w:val="24"/>
          <w:szCs w:val="24"/>
        </w:rPr>
        <w:t xml:space="preserve">Окружающий мир. 2 класс. Рабочие тетради № 1, № 2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 В. Потапов. </w:t>
      </w:r>
      <w:r w:rsidRPr="00DC7797">
        <w:rPr>
          <w:rFonts w:ascii="Times New Roman" w:hAnsi="Times New Roman" w:cs="Times New Roman"/>
          <w:sz w:val="24"/>
          <w:szCs w:val="24"/>
        </w:rPr>
        <w:t>Обучение во 2 классе по учебнику «Окружающий мир».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 Е. В. Саплина, А. И. Саплин.</w:t>
      </w:r>
      <w:r w:rsidRPr="00DC7797">
        <w:rPr>
          <w:rFonts w:ascii="Times New Roman" w:hAnsi="Times New Roman" w:cs="Times New Roman"/>
          <w:sz w:val="24"/>
          <w:szCs w:val="24"/>
        </w:rPr>
        <w:t xml:space="preserve"> Окружающий мир. 3 класс. Учебник. В 2 ч.</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 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 Е. В. Саплина, А. И. Саплин.</w:t>
      </w:r>
      <w:r w:rsidRPr="00DC7797">
        <w:rPr>
          <w:rFonts w:ascii="Times New Roman" w:hAnsi="Times New Roman" w:cs="Times New Roman"/>
          <w:sz w:val="24"/>
          <w:szCs w:val="24"/>
        </w:rPr>
        <w:t xml:space="preserve"> Окружающий мир. 3 класс. Рабочие тетради № 1, № 2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 В. Потапов, Е. В. Саплина, А. И. Саплин. </w:t>
      </w:r>
      <w:r w:rsidRPr="00DC7797">
        <w:rPr>
          <w:rFonts w:ascii="Times New Roman" w:hAnsi="Times New Roman" w:cs="Times New Roman"/>
          <w:sz w:val="24"/>
          <w:szCs w:val="24"/>
        </w:rPr>
        <w:t>Обучение в 3 классе по учебнику «Окружающий мир».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 Е. В. Саплина, А. И. Саплин.</w:t>
      </w:r>
      <w:r w:rsidRPr="00DC7797">
        <w:rPr>
          <w:rFonts w:ascii="Times New Roman" w:hAnsi="Times New Roman" w:cs="Times New Roman"/>
          <w:sz w:val="24"/>
          <w:szCs w:val="24"/>
        </w:rPr>
        <w:t xml:space="preserve"> Окружающий мир. 4 класс. Учебник. В 2 ч.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И. В. Потапов, Е. В. Саплина, А. И. Саплин.</w:t>
      </w:r>
      <w:r w:rsidRPr="00DC7797">
        <w:rPr>
          <w:rFonts w:ascii="Times New Roman" w:hAnsi="Times New Roman" w:cs="Times New Roman"/>
          <w:sz w:val="24"/>
          <w:szCs w:val="24"/>
        </w:rPr>
        <w:t xml:space="preserve"> Окружающий мир. 4 класс. Рабочие тетради № 1, № 2</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Г.Г. </w:t>
      </w:r>
      <w:proofErr w:type="spellStart"/>
      <w:r w:rsidRPr="00DC7797">
        <w:rPr>
          <w:rFonts w:ascii="Times New Roman" w:hAnsi="Times New Roman" w:cs="Times New Roman"/>
          <w:i/>
          <w:sz w:val="24"/>
          <w:szCs w:val="24"/>
        </w:rPr>
        <w:t>Ивченкова</w:t>
      </w:r>
      <w:proofErr w:type="spellEnd"/>
      <w:r w:rsidRPr="00DC7797">
        <w:rPr>
          <w:rFonts w:ascii="Times New Roman" w:hAnsi="Times New Roman" w:cs="Times New Roman"/>
          <w:i/>
          <w:sz w:val="24"/>
          <w:szCs w:val="24"/>
        </w:rPr>
        <w:t xml:space="preserve">, И.В. Потапов, Е.В. Саплина, А.И. Саплин. </w:t>
      </w:r>
      <w:r w:rsidRPr="00DC7797">
        <w:rPr>
          <w:rFonts w:ascii="Times New Roman" w:hAnsi="Times New Roman" w:cs="Times New Roman"/>
          <w:sz w:val="24"/>
          <w:szCs w:val="24"/>
        </w:rPr>
        <w:t>Обучение в 4 классе по учебнику «Окружающий мир».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МУЗЫКА</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Музыка.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Обучение в 1 классе по учебнику «Музыка».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Музыка. 2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Обучение во 2 классе по учебнику «Музыка».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Музыка. 3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Обучение в 3 классе по учебнику «Музыка».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Музыка. 4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Т.И. Бакланова.</w:t>
      </w:r>
      <w:r w:rsidRPr="00DC7797">
        <w:rPr>
          <w:rFonts w:ascii="Times New Roman" w:hAnsi="Times New Roman" w:cs="Times New Roman"/>
          <w:sz w:val="24"/>
          <w:szCs w:val="24"/>
        </w:rPr>
        <w:t xml:space="preserve"> Обучение в 4 классе по учебнику «Музыка».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ИЗОБРАЗИТЕЛЬНОЕ ИСКУССТВО</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lastRenderedPageBreak/>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1 класс. Рабочая тетрадь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Обучение в 1 классе по учебнику «Изобразительное искусство».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 С.П. Ломов.</w:t>
      </w:r>
      <w:r w:rsidRPr="00DC7797">
        <w:rPr>
          <w:rFonts w:ascii="Times New Roman" w:hAnsi="Times New Roman" w:cs="Times New Roman"/>
          <w:sz w:val="24"/>
          <w:szCs w:val="24"/>
        </w:rPr>
        <w:t xml:space="preserve"> Изобразительное искусство. 2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2 класс. Рабочая тетрадь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Обучение во 2 классе по учебнику «Изобразительное искусство».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 С.П. Ломов.</w:t>
      </w:r>
      <w:r w:rsidRPr="00DC7797">
        <w:rPr>
          <w:rFonts w:ascii="Times New Roman" w:hAnsi="Times New Roman" w:cs="Times New Roman"/>
          <w:sz w:val="24"/>
          <w:szCs w:val="24"/>
        </w:rPr>
        <w:t xml:space="preserve"> Изобразительное искусство. 3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3 класс. Рабочая тетрадь </w:t>
      </w: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Обучение в 3 классе по учебнику «Изобразительное искусство».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4 класс. Учебник </w:t>
      </w: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Изобразительное искусство. 4 класс. Рабочая тетрадь </w:t>
      </w:r>
      <w:r w:rsidRPr="00DC7797">
        <w:rPr>
          <w:rFonts w:ascii="Times New Roman" w:hAnsi="Times New Roman" w:cs="Times New Roman"/>
          <w:i/>
          <w:sz w:val="24"/>
          <w:szCs w:val="24"/>
        </w:rPr>
        <w:t>Н.М. Сокольникова.</w:t>
      </w:r>
      <w:r w:rsidRPr="00DC7797">
        <w:rPr>
          <w:rFonts w:ascii="Times New Roman" w:hAnsi="Times New Roman" w:cs="Times New Roman"/>
          <w:sz w:val="24"/>
          <w:szCs w:val="24"/>
        </w:rPr>
        <w:t xml:space="preserve"> Обучение в 4 классе по учебнику «Изобразительное искусство».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ТЕХНОЛОГИЯ</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1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1 класс. Рабочая тетрадь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Обучение в 1 классе по учебнику «Технология». Методическое пособие</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2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2 класс. Учебник</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2 класс. Рабочая тетрадь</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Обучение во 2 классе по учебнику «Технология».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3 класс</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3 класс. Учебник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3 класс. Рабочая тетрадь </w:t>
      </w: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Обучение в 3 классе по учебнику «Технология».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4 класс</w:t>
      </w:r>
    </w:p>
    <w:p w:rsidR="00DC7797" w:rsidRPr="00DC7797" w:rsidRDefault="00DC7797" w:rsidP="00DC7797">
      <w:pPr>
        <w:spacing w:after="0" w:line="240" w:lineRule="auto"/>
        <w:jc w:val="both"/>
        <w:rPr>
          <w:rFonts w:ascii="Times New Roman" w:hAnsi="Times New Roman" w:cs="Times New Roman"/>
          <w:i/>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4 класс. Учебник </w:t>
      </w:r>
    </w:p>
    <w:p w:rsidR="00DC7797" w:rsidRPr="00DC7797" w:rsidRDefault="00DC7797" w:rsidP="00DC7797">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Технология. 4 класс. Рабочая тетрадь </w:t>
      </w:r>
      <w:r w:rsidRPr="00DC7797">
        <w:rPr>
          <w:rFonts w:ascii="Times New Roman" w:hAnsi="Times New Roman" w:cs="Times New Roman"/>
          <w:i/>
          <w:sz w:val="24"/>
          <w:szCs w:val="24"/>
        </w:rPr>
        <w:t xml:space="preserve">О.В. </w:t>
      </w:r>
      <w:proofErr w:type="spellStart"/>
      <w:r w:rsidRPr="00DC7797">
        <w:rPr>
          <w:rFonts w:ascii="Times New Roman" w:hAnsi="Times New Roman" w:cs="Times New Roman"/>
          <w:i/>
          <w:sz w:val="24"/>
          <w:szCs w:val="24"/>
        </w:rPr>
        <w:t>Узорова</w:t>
      </w:r>
      <w:proofErr w:type="spellEnd"/>
      <w:r w:rsidRPr="00DC7797">
        <w:rPr>
          <w:rFonts w:ascii="Times New Roman" w:hAnsi="Times New Roman" w:cs="Times New Roman"/>
          <w:i/>
          <w:sz w:val="24"/>
          <w:szCs w:val="24"/>
        </w:rPr>
        <w:t>, Е.А. Нефедова.</w:t>
      </w:r>
      <w:r w:rsidRPr="00DC7797">
        <w:rPr>
          <w:rFonts w:ascii="Times New Roman" w:hAnsi="Times New Roman" w:cs="Times New Roman"/>
          <w:sz w:val="24"/>
          <w:szCs w:val="24"/>
        </w:rPr>
        <w:t xml:space="preserve"> Обучение в 4 классе по учебнику «Технология». Методическое пособие </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ФИЗИЧЕСКАЯ КУЛЬТУРА</w:t>
      </w:r>
    </w:p>
    <w:p w:rsidR="00DC7797" w:rsidRPr="00DC7797" w:rsidRDefault="00DC7797" w:rsidP="00DC7797">
      <w:pPr>
        <w:spacing w:after="0" w:line="240" w:lineRule="auto"/>
        <w:jc w:val="both"/>
        <w:rPr>
          <w:rFonts w:ascii="Times New Roman" w:hAnsi="Times New Roman" w:cs="Times New Roman"/>
          <w:bCs/>
          <w:sz w:val="24"/>
          <w:szCs w:val="24"/>
        </w:rPr>
      </w:pPr>
      <w:r w:rsidRPr="00DC7797">
        <w:rPr>
          <w:rFonts w:ascii="Times New Roman" w:hAnsi="Times New Roman" w:cs="Times New Roman"/>
          <w:bCs/>
          <w:sz w:val="24"/>
          <w:szCs w:val="24"/>
        </w:rPr>
        <w:t>1 класс</w:t>
      </w:r>
    </w:p>
    <w:p w:rsidR="00DC7797" w:rsidRPr="00D12250" w:rsidRDefault="00DC7797" w:rsidP="00D12250">
      <w:pPr>
        <w:spacing w:after="0" w:line="240" w:lineRule="auto"/>
        <w:jc w:val="both"/>
        <w:rPr>
          <w:rFonts w:ascii="Times New Roman" w:hAnsi="Times New Roman" w:cs="Times New Roman"/>
          <w:sz w:val="24"/>
          <w:szCs w:val="24"/>
        </w:rPr>
      </w:pPr>
      <w:r w:rsidRPr="00DC7797">
        <w:rPr>
          <w:rFonts w:ascii="Times New Roman" w:hAnsi="Times New Roman" w:cs="Times New Roman"/>
          <w:i/>
          <w:sz w:val="24"/>
          <w:szCs w:val="24"/>
        </w:rPr>
        <w:t>Т.С. Лисицкая, Л.А. Новикова</w:t>
      </w:r>
      <w:r w:rsidRPr="00DC7797">
        <w:rPr>
          <w:rFonts w:ascii="Times New Roman" w:hAnsi="Times New Roman" w:cs="Times New Roman"/>
          <w:sz w:val="24"/>
          <w:szCs w:val="24"/>
        </w:rPr>
        <w:t xml:space="preserve">. Физическая культура. 1 класс. Учебник </w:t>
      </w:r>
      <w:r w:rsidRPr="00DC7797">
        <w:rPr>
          <w:rFonts w:ascii="Times New Roman" w:hAnsi="Times New Roman" w:cs="Times New Roman"/>
          <w:i/>
          <w:sz w:val="24"/>
          <w:szCs w:val="24"/>
        </w:rPr>
        <w:t xml:space="preserve">Т.С. Лисицкая, Л.А. Новикова. </w:t>
      </w:r>
      <w:r w:rsidRPr="00DC7797">
        <w:rPr>
          <w:rFonts w:ascii="Times New Roman" w:hAnsi="Times New Roman" w:cs="Times New Roman"/>
          <w:sz w:val="24"/>
          <w:szCs w:val="24"/>
        </w:rPr>
        <w:t>Спортивный дневник школьника. 1 класс. Рабочая тетрадь</w:t>
      </w:r>
      <w:r w:rsidRPr="00DC7797">
        <w:rPr>
          <w:rFonts w:ascii="Times New Roman" w:hAnsi="Times New Roman" w:cs="Times New Roman"/>
          <w:i/>
          <w:sz w:val="24"/>
          <w:szCs w:val="24"/>
        </w:rPr>
        <w:t xml:space="preserve"> Т.С. Лисицкая, Л.А. Новикова. </w:t>
      </w:r>
      <w:r w:rsidRPr="00DC7797">
        <w:rPr>
          <w:rFonts w:ascii="Times New Roman" w:hAnsi="Times New Roman" w:cs="Times New Roman"/>
          <w:sz w:val="24"/>
          <w:szCs w:val="24"/>
        </w:rPr>
        <w:t>Обучение в 1 классе по учебнику «Физическая культура». Методическое пособие</w:t>
      </w:r>
      <w:r w:rsidRPr="00DC7797">
        <w:rPr>
          <w:rFonts w:ascii="Times New Roman" w:hAnsi="Times New Roman" w:cs="Times New Roman"/>
          <w:i/>
          <w:sz w:val="24"/>
          <w:szCs w:val="24"/>
        </w:rPr>
        <w:t xml:space="preserve"> </w:t>
      </w:r>
    </w:p>
    <w:p w:rsidR="00235101" w:rsidRPr="001C34A2" w:rsidRDefault="00235101" w:rsidP="001C34A2">
      <w:pPr>
        <w:pStyle w:val="Default"/>
        <w:ind w:firstLine="708"/>
        <w:jc w:val="both"/>
      </w:pPr>
      <w:r w:rsidRPr="001C34A2">
        <w:rPr>
          <w:color w:val="auto"/>
        </w:rPr>
        <w:t>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специальную поддержку освоения АООП НОО.</w:t>
      </w:r>
    </w:p>
    <w:p w:rsidR="00235101" w:rsidRPr="001C34A2" w:rsidRDefault="00235101" w:rsidP="001C34A2">
      <w:pPr>
        <w:pStyle w:val="18TexstSPISOK1"/>
        <w:spacing w:line="240" w:lineRule="auto"/>
        <w:ind w:left="0" w:firstLine="709"/>
        <w:rPr>
          <w:rFonts w:ascii="Times New Roman" w:hAnsi="Times New Roman" w:cs="Times New Roman"/>
          <w:sz w:val="24"/>
          <w:szCs w:val="24"/>
        </w:rPr>
      </w:pPr>
      <w:r w:rsidRPr="001C34A2">
        <w:rPr>
          <w:rFonts w:ascii="Times New Roman" w:hAnsi="Times New Roman" w:cs="Times New Roman"/>
          <w:color w:val="auto"/>
          <w:sz w:val="24"/>
          <w:szCs w:val="24"/>
        </w:rPr>
        <w:t xml:space="preserve">Особые образовательные потребности </w:t>
      </w:r>
      <w:proofErr w:type="gramStart"/>
      <w:r w:rsidRPr="001C34A2">
        <w:rPr>
          <w:rFonts w:ascii="Times New Roman" w:hAnsi="Times New Roman" w:cs="Times New Roman"/>
          <w:color w:val="auto"/>
          <w:sz w:val="24"/>
          <w:szCs w:val="24"/>
        </w:rPr>
        <w:t>обучающихся</w:t>
      </w:r>
      <w:proofErr w:type="gramEnd"/>
      <w:r w:rsidRPr="001C34A2">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1C34A2">
        <w:rPr>
          <w:rFonts w:ascii="Times New Roman" w:hAnsi="Times New Roman" w:cs="Times New Roman"/>
          <w:caps/>
          <w:color w:val="auto"/>
          <w:sz w:val="24"/>
          <w:szCs w:val="24"/>
        </w:rPr>
        <w:t xml:space="preserve">, </w:t>
      </w:r>
      <w:r w:rsidRPr="001C34A2">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1C34A2">
        <w:rPr>
          <w:rFonts w:ascii="Times New Roman" w:hAnsi="Times New Roman" w:cs="Times New Roman"/>
          <w:caps/>
          <w:color w:val="auto"/>
          <w:sz w:val="24"/>
          <w:szCs w:val="24"/>
        </w:rPr>
        <w:t>.</w:t>
      </w:r>
    </w:p>
    <w:p w:rsidR="00235101" w:rsidRPr="001C34A2" w:rsidRDefault="003647D3" w:rsidP="001C34A2">
      <w:pPr>
        <w:widowControl w:val="0"/>
        <w:autoSpaceDE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При о</w:t>
      </w:r>
      <w:r w:rsidR="00235101" w:rsidRPr="001C34A2">
        <w:rPr>
          <w:rFonts w:ascii="Times New Roman" w:hAnsi="Times New Roman" w:cs="Times New Roman"/>
          <w:sz w:val="24"/>
          <w:szCs w:val="24"/>
        </w:rPr>
        <w:t>своени</w:t>
      </w:r>
      <w:r w:rsidRPr="001C34A2">
        <w:rPr>
          <w:rFonts w:ascii="Times New Roman" w:hAnsi="Times New Roman" w:cs="Times New Roman"/>
          <w:sz w:val="24"/>
          <w:szCs w:val="24"/>
        </w:rPr>
        <w:t>и</w:t>
      </w:r>
      <w:r w:rsidR="00235101" w:rsidRPr="001C34A2">
        <w:rPr>
          <w:rFonts w:ascii="Times New Roman" w:hAnsi="Times New Roman" w:cs="Times New Roman"/>
          <w:sz w:val="24"/>
          <w:szCs w:val="24"/>
        </w:rPr>
        <w:t xml:space="preserve"> содержательной области </w:t>
      </w:r>
      <w:r w:rsidR="00235101" w:rsidRPr="001C34A2">
        <w:rPr>
          <w:rFonts w:ascii="Times New Roman" w:hAnsi="Times New Roman" w:cs="Times New Roman"/>
          <w:b/>
          <w:i/>
          <w:sz w:val="24"/>
          <w:szCs w:val="24"/>
        </w:rPr>
        <w:t>«Филология»</w:t>
      </w:r>
      <w:r w:rsidR="00235101" w:rsidRPr="001C34A2">
        <w:rPr>
          <w:rFonts w:ascii="Times New Roman" w:hAnsi="Times New Roman" w:cs="Times New Roman"/>
          <w:sz w:val="24"/>
          <w:szCs w:val="24"/>
        </w:rPr>
        <w:t xml:space="preserve"> использ</w:t>
      </w:r>
      <w:r w:rsidRPr="001C34A2">
        <w:rPr>
          <w:rFonts w:ascii="Times New Roman" w:hAnsi="Times New Roman" w:cs="Times New Roman"/>
          <w:sz w:val="24"/>
          <w:szCs w:val="24"/>
        </w:rPr>
        <w:t xml:space="preserve">уются </w:t>
      </w:r>
      <w:r w:rsidR="00235101" w:rsidRPr="001C34A2">
        <w:rPr>
          <w:rFonts w:ascii="Times New Roman" w:hAnsi="Times New Roman" w:cs="Times New Roman"/>
          <w:sz w:val="24"/>
          <w:szCs w:val="24"/>
        </w:rPr>
        <w:t xml:space="preserve"> </w:t>
      </w:r>
      <w:r w:rsidR="00235101" w:rsidRPr="001C34A2">
        <w:rPr>
          <w:rFonts w:ascii="Times New Roman" w:hAnsi="Times New Roman" w:cs="Times New Roman"/>
          <w:color w:val="auto"/>
          <w:sz w:val="24"/>
          <w:szCs w:val="24"/>
        </w:rPr>
        <w:t>печатны</w:t>
      </w:r>
      <w:r w:rsidRPr="001C34A2">
        <w:rPr>
          <w:rFonts w:ascii="Times New Roman" w:hAnsi="Times New Roman" w:cs="Times New Roman"/>
          <w:color w:val="auto"/>
          <w:sz w:val="24"/>
          <w:szCs w:val="24"/>
        </w:rPr>
        <w:t>е</w:t>
      </w:r>
      <w:r w:rsidR="00235101" w:rsidRPr="001C34A2">
        <w:rPr>
          <w:rFonts w:ascii="Times New Roman" w:hAnsi="Times New Roman" w:cs="Times New Roman"/>
          <w:color w:val="auto"/>
          <w:sz w:val="24"/>
          <w:szCs w:val="24"/>
        </w:rPr>
        <w:t xml:space="preserve"> пособи</w:t>
      </w:r>
      <w:r w:rsidRPr="001C34A2">
        <w:rPr>
          <w:rFonts w:ascii="Times New Roman" w:hAnsi="Times New Roman" w:cs="Times New Roman"/>
          <w:color w:val="auto"/>
          <w:sz w:val="24"/>
          <w:szCs w:val="24"/>
        </w:rPr>
        <w:t xml:space="preserve">я </w:t>
      </w:r>
      <w:r w:rsidR="00235101" w:rsidRPr="001C34A2">
        <w:rPr>
          <w:rFonts w:ascii="Times New Roman" w:hAnsi="Times New Roman" w:cs="Times New Roman"/>
          <w:color w:val="auto"/>
          <w:sz w:val="24"/>
          <w:szCs w:val="24"/>
        </w:rPr>
        <w:t xml:space="preserve">(наборы картинной азбуки; наборы предметных картинок; картинное лото; наборы </w:t>
      </w:r>
      <w:r w:rsidR="00235101" w:rsidRPr="001C34A2">
        <w:rPr>
          <w:rFonts w:ascii="Times New Roman" w:hAnsi="Times New Roman" w:cs="Times New Roman"/>
          <w:color w:val="auto"/>
          <w:sz w:val="24"/>
          <w:szCs w:val="24"/>
        </w:rPr>
        <w:lastRenderedPageBreak/>
        <w:t>сюжетных картинок по отдельным темам; различные виды словарей; репродукции картин в соответствии с тематикой и видами работ); опорны</w:t>
      </w:r>
      <w:r w:rsidRPr="001C34A2">
        <w:rPr>
          <w:rFonts w:ascii="Times New Roman" w:hAnsi="Times New Roman" w:cs="Times New Roman"/>
          <w:color w:val="auto"/>
          <w:sz w:val="24"/>
          <w:szCs w:val="24"/>
        </w:rPr>
        <w:t>е</w:t>
      </w:r>
      <w:r w:rsidR="00235101" w:rsidRPr="001C34A2">
        <w:rPr>
          <w:rFonts w:ascii="Times New Roman" w:hAnsi="Times New Roman" w:cs="Times New Roman"/>
          <w:color w:val="auto"/>
          <w:sz w:val="24"/>
          <w:szCs w:val="24"/>
        </w:rPr>
        <w:t xml:space="preserve"> таблиц</w:t>
      </w:r>
      <w:r w:rsidRPr="001C34A2">
        <w:rPr>
          <w:rFonts w:ascii="Times New Roman" w:hAnsi="Times New Roman" w:cs="Times New Roman"/>
          <w:color w:val="auto"/>
          <w:sz w:val="24"/>
          <w:szCs w:val="24"/>
        </w:rPr>
        <w:t>ы</w:t>
      </w:r>
      <w:r w:rsidR="00235101" w:rsidRPr="001C34A2">
        <w:rPr>
          <w:rFonts w:ascii="Times New Roman" w:hAnsi="Times New Roman" w:cs="Times New Roman"/>
          <w:color w:val="auto"/>
          <w:sz w:val="24"/>
          <w:szCs w:val="24"/>
        </w:rPr>
        <w:t xml:space="preserve"> по отдельным изучаемым темам; схем</w:t>
      </w:r>
      <w:r w:rsidRPr="001C34A2">
        <w:rPr>
          <w:rFonts w:ascii="Times New Roman" w:hAnsi="Times New Roman" w:cs="Times New Roman"/>
          <w:color w:val="auto"/>
          <w:sz w:val="24"/>
          <w:szCs w:val="24"/>
        </w:rPr>
        <w:t>ы</w:t>
      </w:r>
      <w:r w:rsidR="00235101" w:rsidRPr="001C34A2">
        <w:rPr>
          <w:rFonts w:ascii="Times New Roman" w:hAnsi="Times New Roman" w:cs="Times New Roman"/>
          <w:color w:val="auto"/>
          <w:sz w:val="24"/>
          <w:szCs w:val="24"/>
        </w:rPr>
        <w:t xml:space="preserve"> (</w:t>
      </w:r>
      <w:proofErr w:type="spellStart"/>
      <w:proofErr w:type="gramStart"/>
      <w:r w:rsidR="00235101" w:rsidRPr="001C34A2">
        <w:rPr>
          <w:rFonts w:ascii="Times New Roman" w:hAnsi="Times New Roman" w:cs="Times New Roman"/>
          <w:color w:val="auto"/>
          <w:sz w:val="24"/>
          <w:szCs w:val="24"/>
        </w:rPr>
        <w:t>звуко</w:t>
      </w:r>
      <w:proofErr w:type="spellEnd"/>
      <w:r w:rsidR="00235101" w:rsidRPr="001C34A2">
        <w:rPr>
          <w:rFonts w:ascii="Times New Roman" w:hAnsi="Times New Roman" w:cs="Times New Roman"/>
          <w:color w:val="auto"/>
          <w:sz w:val="24"/>
          <w:szCs w:val="24"/>
        </w:rPr>
        <w:t>-буквенного</w:t>
      </w:r>
      <w:proofErr w:type="gramEnd"/>
      <w:r w:rsidR="00235101" w:rsidRPr="001C34A2">
        <w:rPr>
          <w:rFonts w:ascii="Times New Roman" w:hAnsi="Times New Roman" w:cs="Times New Roman"/>
          <w:color w:val="auto"/>
          <w:sz w:val="24"/>
          <w:szCs w:val="24"/>
        </w:rPr>
        <w:t xml:space="preserve"> разбора слова; разбора слов по составу и др.); дидактическ</w:t>
      </w:r>
      <w:r w:rsidRPr="001C34A2">
        <w:rPr>
          <w:rFonts w:ascii="Times New Roman" w:hAnsi="Times New Roman" w:cs="Times New Roman"/>
          <w:color w:val="auto"/>
          <w:sz w:val="24"/>
          <w:szCs w:val="24"/>
        </w:rPr>
        <w:t xml:space="preserve">ий </w:t>
      </w:r>
      <w:r w:rsidR="00235101" w:rsidRPr="001C34A2">
        <w:rPr>
          <w:rFonts w:ascii="Times New Roman" w:hAnsi="Times New Roman" w:cs="Times New Roman"/>
          <w:color w:val="auto"/>
          <w:sz w:val="24"/>
          <w:szCs w:val="24"/>
        </w:rPr>
        <w:t>раздаточн</w:t>
      </w:r>
      <w:r w:rsidRPr="001C34A2">
        <w:rPr>
          <w:rFonts w:ascii="Times New Roman" w:hAnsi="Times New Roman" w:cs="Times New Roman"/>
          <w:color w:val="auto"/>
          <w:sz w:val="24"/>
          <w:szCs w:val="24"/>
        </w:rPr>
        <w:t xml:space="preserve">ый </w:t>
      </w:r>
      <w:r w:rsidR="00235101" w:rsidRPr="001C34A2">
        <w:rPr>
          <w:rFonts w:ascii="Times New Roman" w:hAnsi="Times New Roman" w:cs="Times New Roman"/>
          <w:color w:val="auto"/>
          <w:sz w:val="24"/>
          <w:szCs w:val="24"/>
        </w:rPr>
        <w:t>материал</w:t>
      </w:r>
      <w:r w:rsidRPr="001C34A2">
        <w:rPr>
          <w:rFonts w:ascii="Times New Roman" w:hAnsi="Times New Roman" w:cs="Times New Roman"/>
          <w:color w:val="auto"/>
          <w:sz w:val="24"/>
          <w:szCs w:val="24"/>
        </w:rPr>
        <w:t xml:space="preserve"> </w:t>
      </w:r>
      <w:r w:rsidR="00235101" w:rsidRPr="001C34A2">
        <w:rPr>
          <w:rFonts w:ascii="Times New Roman" w:hAnsi="Times New Roman" w:cs="Times New Roman"/>
          <w:color w:val="auto"/>
          <w:sz w:val="24"/>
          <w:szCs w:val="24"/>
        </w:rPr>
        <w:t xml:space="preserve"> (карточки с заданиями); набор</w:t>
      </w:r>
      <w:r w:rsidRPr="001C34A2">
        <w:rPr>
          <w:rFonts w:ascii="Times New Roman" w:hAnsi="Times New Roman" w:cs="Times New Roman"/>
          <w:color w:val="auto"/>
          <w:sz w:val="24"/>
          <w:szCs w:val="24"/>
        </w:rPr>
        <w:t>ы</w:t>
      </w:r>
      <w:r w:rsidR="00235101" w:rsidRPr="001C34A2">
        <w:rPr>
          <w:rFonts w:ascii="Times New Roman" w:hAnsi="Times New Roman" w:cs="Times New Roman"/>
          <w:color w:val="auto"/>
          <w:sz w:val="24"/>
          <w:szCs w:val="24"/>
        </w:rPr>
        <w:t xml:space="preserve"> ролевых игр, игруш</w:t>
      </w:r>
      <w:r w:rsidRPr="001C34A2">
        <w:rPr>
          <w:rFonts w:ascii="Times New Roman" w:hAnsi="Times New Roman" w:cs="Times New Roman"/>
          <w:color w:val="auto"/>
          <w:sz w:val="24"/>
          <w:szCs w:val="24"/>
        </w:rPr>
        <w:t xml:space="preserve">ки </w:t>
      </w:r>
      <w:r w:rsidR="00235101" w:rsidRPr="001C34A2">
        <w:rPr>
          <w:rFonts w:ascii="Times New Roman" w:hAnsi="Times New Roman" w:cs="Times New Roman"/>
          <w:color w:val="auto"/>
          <w:sz w:val="24"/>
          <w:szCs w:val="24"/>
        </w:rPr>
        <w:t>по отдельным темам; набор</w:t>
      </w:r>
      <w:r w:rsidRPr="001C34A2">
        <w:rPr>
          <w:rFonts w:ascii="Times New Roman" w:hAnsi="Times New Roman" w:cs="Times New Roman"/>
          <w:color w:val="auto"/>
          <w:sz w:val="24"/>
          <w:szCs w:val="24"/>
        </w:rPr>
        <w:t xml:space="preserve">ы </w:t>
      </w:r>
      <w:r w:rsidR="00235101" w:rsidRPr="001C34A2">
        <w:rPr>
          <w:rFonts w:ascii="Times New Roman" w:hAnsi="Times New Roman" w:cs="Times New Roman"/>
          <w:color w:val="auto"/>
          <w:sz w:val="24"/>
          <w:szCs w:val="24"/>
        </w:rPr>
        <w:t xml:space="preserve"> муляжей (фрукты, овощи, ягоды и т.д.).</w:t>
      </w:r>
    </w:p>
    <w:p w:rsidR="00235101" w:rsidRPr="001C34A2" w:rsidRDefault="003647D3" w:rsidP="001C34A2">
      <w:pPr>
        <w:widowControl w:val="0"/>
        <w:autoSpaceDE w:val="0"/>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sz w:val="24"/>
          <w:szCs w:val="24"/>
        </w:rPr>
        <w:t>При о</w:t>
      </w:r>
      <w:r w:rsidR="00235101" w:rsidRPr="001C34A2">
        <w:rPr>
          <w:rFonts w:ascii="Times New Roman" w:hAnsi="Times New Roman" w:cs="Times New Roman"/>
          <w:sz w:val="24"/>
          <w:szCs w:val="24"/>
        </w:rPr>
        <w:t>своение содержательной области</w:t>
      </w:r>
      <w:r w:rsidR="00235101" w:rsidRPr="001C34A2">
        <w:rPr>
          <w:rFonts w:ascii="Times New Roman" w:hAnsi="Times New Roman" w:cs="Times New Roman"/>
          <w:b/>
          <w:sz w:val="24"/>
          <w:szCs w:val="24"/>
        </w:rPr>
        <w:t xml:space="preserve"> </w:t>
      </w:r>
      <w:r w:rsidR="00235101" w:rsidRPr="001C34A2">
        <w:rPr>
          <w:rFonts w:ascii="Times New Roman" w:hAnsi="Times New Roman" w:cs="Times New Roman"/>
          <w:b/>
          <w:i/>
          <w:sz w:val="24"/>
          <w:szCs w:val="24"/>
        </w:rPr>
        <w:t>«Математика»</w:t>
      </w:r>
      <w:r w:rsidR="00235101" w:rsidRPr="001C34A2">
        <w:rPr>
          <w:rFonts w:ascii="Times New Roman" w:hAnsi="Times New Roman" w:cs="Times New Roman"/>
          <w:sz w:val="24"/>
          <w:szCs w:val="24"/>
        </w:rPr>
        <w:t xml:space="preserve"> использ</w:t>
      </w:r>
      <w:r w:rsidRPr="001C34A2">
        <w:rPr>
          <w:rFonts w:ascii="Times New Roman" w:hAnsi="Times New Roman" w:cs="Times New Roman"/>
          <w:sz w:val="24"/>
          <w:szCs w:val="24"/>
        </w:rPr>
        <w:t xml:space="preserve">уются </w:t>
      </w:r>
      <w:r w:rsidR="00235101" w:rsidRPr="001C34A2">
        <w:rPr>
          <w:rFonts w:ascii="Times New Roman" w:hAnsi="Times New Roman" w:cs="Times New Roman"/>
          <w:sz w:val="24"/>
          <w:szCs w:val="24"/>
        </w:rPr>
        <w:t xml:space="preserve"> разнообразн</w:t>
      </w:r>
      <w:r w:rsidRPr="001C34A2">
        <w:rPr>
          <w:rFonts w:ascii="Times New Roman" w:hAnsi="Times New Roman" w:cs="Times New Roman"/>
          <w:sz w:val="24"/>
          <w:szCs w:val="24"/>
        </w:rPr>
        <w:t xml:space="preserve">ый </w:t>
      </w:r>
      <w:r w:rsidR="00235101" w:rsidRPr="001C34A2">
        <w:rPr>
          <w:rFonts w:ascii="Times New Roman" w:hAnsi="Times New Roman" w:cs="Times New Roman"/>
          <w:sz w:val="24"/>
          <w:szCs w:val="24"/>
        </w:rPr>
        <w:t>дидактическ</w:t>
      </w:r>
      <w:r w:rsidRPr="001C34A2">
        <w:rPr>
          <w:rFonts w:ascii="Times New Roman" w:hAnsi="Times New Roman" w:cs="Times New Roman"/>
          <w:sz w:val="24"/>
          <w:szCs w:val="24"/>
        </w:rPr>
        <w:t>ий  материал</w:t>
      </w:r>
      <w:r w:rsidR="00235101" w:rsidRPr="001C34A2">
        <w:rPr>
          <w:rFonts w:ascii="Times New Roman" w:hAnsi="Times New Roman" w:cs="Times New Roman"/>
          <w:sz w:val="24"/>
          <w:szCs w:val="24"/>
        </w:rPr>
        <w:t xml:space="preserve">: </w:t>
      </w:r>
      <w:r w:rsidR="00235101" w:rsidRPr="001C34A2">
        <w:rPr>
          <w:rFonts w:ascii="Times New Roman" w:hAnsi="Times New Roman"/>
          <w:sz w:val="24"/>
          <w:szCs w:val="24"/>
        </w:rPr>
        <w:t>предмет</w:t>
      </w:r>
      <w:r w:rsidRPr="001C34A2">
        <w:rPr>
          <w:rFonts w:ascii="Times New Roman" w:hAnsi="Times New Roman"/>
          <w:sz w:val="24"/>
          <w:szCs w:val="24"/>
        </w:rPr>
        <w:t>ы</w:t>
      </w:r>
      <w:r w:rsidR="00235101" w:rsidRPr="001C34A2">
        <w:rPr>
          <w:rFonts w:ascii="Times New Roman" w:hAnsi="Times New Roman"/>
          <w:sz w:val="24"/>
          <w:szCs w:val="24"/>
        </w:rPr>
        <w:t xml:space="preserve"> различной формы, величины, цвета, счетного материала; таблиц</w:t>
      </w:r>
      <w:r w:rsidR="00A56787" w:rsidRPr="001C34A2">
        <w:rPr>
          <w:rFonts w:ascii="Times New Roman" w:hAnsi="Times New Roman"/>
          <w:sz w:val="24"/>
          <w:szCs w:val="24"/>
        </w:rPr>
        <w:t xml:space="preserve">ы </w:t>
      </w:r>
      <w:r w:rsidR="00235101" w:rsidRPr="001C34A2">
        <w:rPr>
          <w:rFonts w:ascii="Times New Roman" w:hAnsi="Times New Roman"/>
          <w:sz w:val="24"/>
          <w:szCs w:val="24"/>
        </w:rPr>
        <w:t xml:space="preserve"> на печатной основе; калькулятор</w:t>
      </w:r>
      <w:r w:rsidR="00A56787" w:rsidRPr="001C34A2">
        <w:rPr>
          <w:rFonts w:ascii="Times New Roman" w:hAnsi="Times New Roman"/>
          <w:sz w:val="24"/>
          <w:szCs w:val="24"/>
        </w:rPr>
        <w:t>ы</w:t>
      </w:r>
      <w:r w:rsidR="00235101" w:rsidRPr="001C34A2">
        <w:rPr>
          <w:rFonts w:ascii="Times New Roman" w:hAnsi="Times New Roman"/>
          <w:sz w:val="24"/>
          <w:szCs w:val="24"/>
        </w:rPr>
        <w:t>; измерительны</w:t>
      </w:r>
      <w:r w:rsidR="00A56787" w:rsidRPr="001C34A2">
        <w:rPr>
          <w:rFonts w:ascii="Times New Roman" w:hAnsi="Times New Roman"/>
          <w:sz w:val="24"/>
          <w:szCs w:val="24"/>
        </w:rPr>
        <w:t xml:space="preserve">е </w:t>
      </w:r>
      <w:r w:rsidR="00235101" w:rsidRPr="001C34A2">
        <w:rPr>
          <w:rFonts w:ascii="Times New Roman" w:hAnsi="Times New Roman"/>
          <w:sz w:val="24"/>
          <w:szCs w:val="24"/>
        </w:rPr>
        <w:t>инструмент</w:t>
      </w:r>
      <w:r w:rsidR="00A56787" w:rsidRPr="001C34A2">
        <w:rPr>
          <w:rFonts w:ascii="Times New Roman" w:hAnsi="Times New Roman"/>
          <w:sz w:val="24"/>
          <w:szCs w:val="24"/>
        </w:rPr>
        <w:t>ы</w:t>
      </w:r>
      <w:r w:rsidR="00235101" w:rsidRPr="001C34A2">
        <w:rPr>
          <w:rFonts w:ascii="Times New Roman" w:hAnsi="Times New Roman"/>
          <w:sz w:val="24"/>
          <w:szCs w:val="24"/>
        </w:rPr>
        <w:t xml:space="preserve"> и приспособлени</w:t>
      </w:r>
      <w:r w:rsidR="00A56787" w:rsidRPr="001C34A2">
        <w:rPr>
          <w:rFonts w:ascii="Times New Roman" w:hAnsi="Times New Roman"/>
          <w:sz w:val="24"/>
          <w:szCs w:val="24"/>
        </w:rPr>
        <w:t>я</w:t>
      </w:r>
      <w:r w:rsidR="00235101" w:rsidRPr="001C34A2">
        <w:rPr>
          <w:rFonts w:ascii="Times New Roman" w:hAnsi="Times New Roman"/>
          <w:sz w:val="24"/>
          <w:szCs w:val="24"/>
        </w:rPr>
        <w:t xml:space="preserve"> (размеченные и неразмеченные линейки, циркули, транспортиры, наборы угольников, мерки); демонстрационн</w:t>
      </w:r>
      <w:r w:rsidR="00A56787" w:rsidRPr="001C34A2">
        <w:rPr>
          <w:rFonts w:ascii="Times New Roman" w:hAnsi="Times New Roman"/>
          <w:sz w:val="24"/>
          <w:szCs w:val="24"/>
        </w:rPr>
        <w:t>ые</w:t>
      </w:r>
      <w:r w:rsidR="00235101" w:rsidRPr="001C34A2">
        <w:rPr>
          <w:rFonts w:ascii="Times New Roman" w:hAnsi="Times New Roman"/>
          <w:sz w:val="24"/>
          <w:szCs w:val="24"/>
        </w:rPr>
        <w:t xml:space="preserve"> пособи</w:t>
      </w:r>
      <w:r w:rsidR="00A56787" w:rsidRPr="001C34A2">
        <w:rPr>
          <w:rFonts w:ascii="Times New Roman" w:hAnsi="Times New Roman"/>
          <w:sz w:val="24"/>
          <w:szCs w:val="24"/>
        </w:rPr>
        <w:t>я</w:t>
      </w:r>
      <w:r w:rsidR="00235101" w:rsidRPr="001C34A2">
        <w:rPr>
          <w:rFonts w:ascii="Times New Roman" w:hAnsi="Times New Roman"/>
          <w:sz w:val="24"/>
          <w:szCs w:val="24"/>
        </w:rPr>
        <w:t xml:space="preserve"> для изучения геометрических величин, геометрических фигур и тел; </w:t>
      </w:r>
      <w:r w:rsidR="00235101" w:rsidRPr="001C34A2">
        <w:rPr>
          <w:rFonts w:ascii="Times New Roman" w:hAnsi="Times New Roman" w:cs="Times New Roman"/>
          <w:color w:val="auto"/>
          <w:sz w:val="24"/>
          <w:szCs w:val="24"/>
        </w:rPr>
        <w:t>настольны</w:t>
      </w:r>
      <w:r w:rsidR="00A56787" w:rsidRPr="001C34A2">
        <w:rPr>
          <w:rFonts w:ascii="Times New Roman" w:hAnsi="Times New Roman" w:cs="Times New Roman"/>
          <w:color w:val="auto"/>
          <w:sz w:val="24"/>
          <w:szCs w:val="24"/>
        </w:rPr>
        <w:t>е</w:t>
      </w:r>
      <w:r w:rsidR="00235101" w:rsidRPr="001C34A2">
        <w:rPr>
          <w:rFonts w:ascii="Times New Roman" w:hAnsi="Times New Roman" w:cs="Times New Roman"/>
          <w:color w:val="auto"/>
          <w:sz w:val="24"/>
          <w:szCs w:val="24"/>
        </w:rPr>
        <w:t xml:space="preserve"> развивающи</w:t>
      </w:r>
      <w:r w:rsidR="00A56787" w:rsidRPr="001C34A2">
        <w:rPr>
          <w:rFonts w:ascii="Times New Roman" w:hAnsi="Times New Roman" w:cs="Times New Roman"/>
          <w:color w:val="auto"/>
          <w:sz w:val="24"/>
          <w:szCs w:val="24"/>
        </w:rPr>
        <w:t xml:space="preserve">е </w:t>
      </w:r>
      <w:r w:rsidR="00235101" w:rsidRPr="001C34A2">
        <w:rPr>
          <w:rFonts w:ascii="Times New Roman" w:hAnsi="Times New Roman" w:cs="Times New Roman"/>
          <w:color w:val="auto"/>
          <w:sz w:val="24"/>
          <w:szCs w:val="24"/>
        </w:rPr>
        <w:t xml:space="preserve"> игр</w:t>
      </w:r>
      <w:r w:rsidR="00A56787" w:rsidRPr="001C34A2">
        <w:rPr>
          <w:rFonts w:ascii="Times New Roman" w:hAnsi="Times New Roman" w:cs="Times New Roman"/>
          <w:color w:val="auto"/>
          <w:sz w:val="24"/>
          <w:szCs w:val="24"/>
        </w:rPr>
        <w:t>ы</w:t>
      </w:r>
      <w:r w:rsidR="00235101" w:rsidRPr="001C34A2">
        <w:rPr>
          <w:rFonts w:ascii="Times New Roman" w:hAnsi="Times New Roman" w:cs="Times New Roman"/>
          <w:color w:val="auto"/>
          <w:sz w:val="24"/>
          <w:szCs w:val="24"/>
        </w:rPr>
        <w:t>.</w:t>
      </w:r>
      <w:proofErr w:type="gramEnd"/>
    </w:p>
    <w:p w:rsidR="00235101" w:rsidRPr="001C34A2" w:rsidRDefault="00235101" w:rsidP="001C34A2">
      <w:pPr>
        <w:widowControl w:val="0"/>
        <w:autoSpaceDE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1C34A2">
        <w:rPr>
          <w:rFonts w:ascii="Times New Roman" w:hAnsi="Times New Roman" w:cs="Times New Roman"/>
          <w:b/>
          <w:sz w:val="24"/>
          <w:szCs w:val="24"/>
        </w:rPr>
        <w:t xml:space="preserve"> </w:t>
      </w:r>
      <w:r w:rsidRPr="001C34A2">
        <w:rPr>
          <w:rFonts w:ascii="Times New Roman" w:hAnsi="Times New Roman" w:cs="Times New Roman"/>
          <w:b/>
          <w:i/>
          <w:sz w:val="24"/>
          <w:szCs w:val="24"/>
        </w:rPr>
        <w:t>«Обществознание и естествознание (Окружающий мир)»</w:t>
      </w:r>
      <w:r w:rsidRPr="001C34A2">
        <w:rPr>
          <w:rFonts w:ascii="Times New Roman" w:hAnsi="Times New Roman" w:cs="Times New Roman"/>
          <w:b/>
          <w:sz w:val="24"/>
          <w:szCs w:val="24"/>
        </w:rPr>
        <w:t xml:space="preserve"> </w:t>
      </w:r>
      <w:r w:rsidRPr="001C34A2">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1C34A2">
        <w:rPr>
          <w:rFonts w:ascii="Times New Roman" w:hAnsi="Times New Roman" w:cs="Times New Roman"/>
          <w:sz w:val="24"/>
          <w:szCs w:val="24"/>
        </w:rPr>
        <w:t>обучающихся</w:t>
      </w:r>
      <w:proofErr w:type="gramEnd"/>
      <w:r w:rsidRPr="001C34A2">
        <w:rPr>
          <w:rFonts w:ascii="Times New Roman" w:hAnsi="Times New Roman" w:cs="Times New Roman"/>
          <w:sz w:val="24"/>
          <w:szCs w:val="24"/>
        </w:rPr>
        <w:t xml:space="preserve"> с ЗПР с миром живой природы (растительным и животным). В качестве средств обучения выступа</w:t>
      </w:r>
      <w:r w:rsidR="003A0335" w:rsidRPr="001C34A2">
        <w:rPr>
          <w:rFonts w:ascii="Times New Roman" w:hAnsi="Times New Roman" w:cs="Times New Roman"/>
          <w:sz w:val="24"/>
          <w:szCs w:val="24"/>
        </w:rPr>
        <w:t xml:space="preserve">ют </w:t>
      </w:r>
      <w:r w:rsidRPr="001C34A2">
        <w:rPr>
          <w:rFonts w:ascii="Times New Roman" w:hAnsi="Times New Roman" w:cs="Times New Roman"/>
          <w:sz w:val="24"/>
          <w:szCs w:val="24"/>
        </w:rPr>
        <w:t xml:space="preserve"> комнатные растения, расположенные в здании образовательно</w:t>
      </w:r>
      <w:r w:rsidR="003A0335" w:rsidRPr="001C34A2">
        <w:rPr>
          <w:rFonts w:ascii="Times New Roman" w:hAnsi="Times New Roman" w:cs="Times New Roman"/>
          <w:sz w:val="24"/>
          <w:szCs w:val="24"/>
        </w:rPr>
        <w:t xml:space="preserve">й организации, а также </w:t>
      </w:r>
      <w:r w:rsidRPr="001C34A2">
        <w:rPr>
          <w:rFonts w:ascii="Times New Roman" w:hAnsi="Times New Roman" w:cs="Times New Roman"/>
          <w:sz w:val="24"/>
          <w:szCs w:val="24"/>
        </w:rPr>
        <w:t xml:space="preserve">пришкольный участок и другие объекты на прилегающей к образовательной организации территории. </w:t>
      </w:r>
    </w:p>
    <w:p w:rsidR="003A0335" w:rsidRPr="001C34A2" w:rsidRDefault="003A0335" w:rsidP="001C34A2">
      <w:pPr>
        <w:widowControl w:val="0"/>
        <w:autoSpaceDE w:val="0"/>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sz w:val="24"/>
          <w:szCs w:val="24"/>
        </w:rPr>
        <w:t>При</w:t>
      </w:r>
      <w:proofErr w:type="gramEnd"/>
      <w:r w:rsidRPr="001C34A2">
        <w:rPr>
          <w:rFonts w:ascii="Times New Roman" w:hAnsi="Times New Roman" w:cs="Times New Roman"/>
          <w:sz w:val="24"/>
          <w:szCs w:val="24"/>
        </w:rPr>
        <w:t xml:space="preserve"> </w:t>
      </w:r>
      <w:proofErr w:type="gramStart"/>
      <w:r w:rsidRPr="001C34A2">
        <w:rPr>
          <w:rFonts w:ascii="Times New Roman" w:hAnsi="Times New Roman" w:cs="Times New Roman"/>
          <w:sz w:val="24"/>
          <w:szCs w:val="24"/>
        </w:rPr>
        <w:t>о</w:t>
      </w:r>
      <w:r w:rsidR="00235101" w:rsidRPr="001C34A2">
        <w:rPr>
          <w:rFonts w:ascii="Times New Roman" w:hAnsi="Times New Roman" w:cs="Times New Roman"/>
          <w:sz w:val="24"/>
          <w:szCs w:val="24"/>
        </w:rPr>
        <w:t>своение</w:t>
      </w:r>
      <w:proofErr w:type="gramEnd"/>
      <w:r w:rsidR="00235101" w:rsidRPr="001C34A2">
        <w:rPr>
          <w:rFonts w:ascii="Times New Roman" w:hAnsi="Times New Roman" w:cs="Times New Roman"/>
          <w:sz w:val="24"/>
          <w:szCs w:val="24"/>
        </w:rPr>
        <w:t xml:space="preserve"> практики </w:t>
      </w:r>
      <w:r w:rsidR="00235101" w:rsidRPr="001C34A2">
        <w:rPr>
          <w:rFonts w:ascii="Times New Roman" w:hAnsi="Times New Roman" w:cs="Times New Roman"/>
          <w:b/>
          <w:sz w:val="24"/>
          <w:szCs w:val="24"/>
        </w:rPr>
        <w:t>изобразительной деятельности</w:t>
      </w:r>
      <w:r w:rsidR="00235101" w:rsidRPr="001C34A2">
        <w:rPr>
          <w:rFonts w:ascii="Times New Roman" w:hAnsi="Times New Roman" w:cs="Times New Roman"/>
          <w:sz w:val="24"/>
          <w:szCs w:val="24"/>
        </w:rPr>
        <w:t>, художественного ремесла и художественного творчества ножниц</w:t>
      </w:r>
      <w:r w:rsidRPr="001C34A2">
        <w:rPr>
          <w:rFonts w:ascii="Times New Roman" w:hAnsi="Times New Roman" w:cs="Times New Roman"/>
          <w:sz w:val="24"/>
          <w:szCs w:val="24"/>
        </w:rPr>
        <w:t>ы</w:t>
      </w:r>
      <w:r w:rsidR="00235101" w:rsidRPr="001C34A2">
        <w:rPr>
          <w:rFonts w:ascii="Times New Roman" w:hAnsi="Times New Roman" w:cs="Times New Roman"/>
          <w:sz w:val="24"/>
          <w:szCs w:val="24"/>
        </w:rPr>
        <w:t>, кисточ</w:t>
      </w:r>
      <w:r w:rsidRPr="001C34A2">
        <w:rPr>
          <w:rFonts w:ascii="Times New Roman" w:hAnsi="Times New Roman" w:cs="Times New Roman"/>
          <w:sz w:val="24"/>
          <w:szCs w:val="24"/>
        </w:rPr>
        <w:t>ки</w:t>
      </w:r>
      <w:r w:rsidR="00235101" w:rsidRPr="001C34A2">
        <w:rPr>
          <w:rFonts w:ascii="Times New Roman" w:hAnsi="Times New Roman" w:cs="Times New Roman"/>
          <w:sz w:val="24"/>
          <w:szCs w:val="24"/>
        </w:rPr>
        <w:t xml:space="preserve">,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w:t>
      </w:r>
    </w:p>
    <w:p w:rsidR="00235101" w:rsidRPr="001C34A2" w:rsidRDefault="00235101" w:rsidP="001C34A2">
      <w:pPr>
        <w:widowControl w:val="0"/>
        <w:autoSpaceDE w:val="0"/>
        <w:spacing w:after="0" w:line="240" w:lineRule="auto"/>
        <w:ind w:firstLine="709"/>
        <w:jc w:val="both"/>
        <w:rPr>
          <w:rFonts w:ascii="Times New Roman" w:hAnsi="Times New Roman" w:cs="Times New Roman"/>
          <w:sz w:val="24"/>
          <w:szCs w:val="24"/>
        </w:rPr>
      </w:pPr>
      <w:r w:rsidRPr="001C34A2">
        <w:rPr>
          <w:rFonts w:ascii="Times New Roman" w:hAnsi="Times New Roman" w:cs="Times New Roman"/>
          <w:sz w:val="24"/>
          <w:szCs w:val="24"/>
        </w:rPr>
        <w:t xml:space="preserve">На занятиях </w:t>
      </w:r>
      <w:r w:rsidRPr="001C34A2">
        <w:rPr>
          <w:rFonts w:ascii="Times New Roman" w:hAnsi="Times New Roman" w:cs="Times New Roman"/>
          <w:b/>
          <w:sz w:val="24"/>
          <w:szCs w:val="24"/>
        </w:rPr>
        <w:t>музыкой</w:t>
      </w:r>
      <w:r w:rsidRPr="001C34A2">
        <w:rPr>
          <w:rFonts w:ascii="Times New Roman" w:hAnsi="Times New Roman" w:cs="Times New Roman"/>
          <w:sz w:val="24"/>
          <w:szCs w:val="24"/>
        </w:rPr>
        <w:t xml:space="preserve"> важно обеспеч</w:t>
      </w:r>
      <w:r w:rsidR="003A0335" w:rsidRPr="001C34A2">
        <w:rPr>
          <w:rFonts w:ascii="Times New Roman" w:hAnsi="Times New Roman" w:cs="Times New Roman"/>
          <w:sz w:val="24"/>
          <w:szCs w:val="24"/>
        </w:rPr>
        <w:t>ено</w:t>
      </w:r>
      <w:r w:rsidRPr="001C34A2">
        <w:rPr>
          <w:rFonts w:ascii="Times New Roman" w:hAnsi="Times New Roman" w:cs="Times New Roman"/>
          <w:sz w:val="24"/>
          <w:szCs w:val="24"/>
        </w:rPr>
        <w:t xml:space="preserve"> обучающимся с ЗПР использование доступных музыкальных инструментов (бубен, бараба</w:t>
      </w:r>
      <w:r w:rsidR="003A0335" w:rsidRPr="001C34A2">
        <w:rPr>
          <w:rFonts w:ascii="Times New Roman" w:hAnsi="Times New Roman" w:cs="Times New Roman"/>
          <w:sz w:val="24"/>
          <w:szCs w:val="24"/>
        </w:rPr>
        <w:t xml:space="preserve">н, маракас и др.), а также актовый  зал  оснащен </w:t>
      </w:r>
      <w:r w:rsidRPr="001C34A2">
        <w:rPr>
          <w:rFonts w:ascii="Times New Roman" w:hAnsi="Times New Roman" w:cs="Times New Roman"/>
          <w:sz w:val="24"/>
          <w:szCs w:val="24"/>
        </w:rPr>
        <w:t xml:space="preserve"> воспроизводящим, звукоусиливающим и осветительным оборудованием.</w:t>
      </w:r>
    </w:p>
    <w:p w:rsidR="00235101" w:rsidRPr="001C34A2" w:rsidRDefault="003A0335" w:rsidP="001C34A2">
      <w:pPr>
        <w:pStyle w:val="14TexstOSNOVA1012"/>
        <w:spacing w:line="240" w:lineRule="auto"/>
        <w:ind w:firstLine="709"/>
        <w:rPr>
          <w:rFonts w:ascii="Times New Roman" w:hAnsi="Times New Roman" w:cs="Times New Roman"/>
          <w:sz w:val="24"/>
          <w:szCs w:val="24"/>
        </w:rPr>
      </w:pPr>
      <w:proofErr w:type="gramStart"/>
      <w:r w:rsidRPr="001C34A2">
        <w:rPr>
          <w:rFonts w:ascii="Times New Roman" w:hAnsi="Times New Roman" w:cs="Times New Roman"/>
          <w:color w:val="auto"/>
          <w:sz w:val="24"/>
          <w:szCs w:val="24"/>
        </w:rPr>
        <w:t>При о</w:t>
      </w:r>
      <w:r w:rsidR="00235101" w:rsidRPr="001C34A2">
        <w:rPr>
          <w:rFonts w:ascii="Times New Roman" w:hAnsi="Times New Roman" w:cs="Times New Roman"/>
          <w:color w:val="auto"/>
          <w:sz w:val="24"/>
          <w:szCs w:val="24"/>
        </w:rPr>
        <w:t>владени</w:t>
      </w:r>
      <w:r w:rsidRPr="001C34A2">
        <w:rPr>
          <w:rFonts w:ascii="Times New Roman" w:hAnsi="Times New Roman" w:cs="Times New Roman"/>
          <w:color w:val="auto"/>
          <w:sz w:val="24"/>
          <w:szCs w:val="24"/>
        </w:rPr>
        <w:t>и</w:t>
      </w:r>
      <w:r w:rsidR="00235101" w:rsidRPr="001C34A2">
        <w:rPr>
          <w:rFonts w:ascii="Times New Roman" w:hAnsi="Times New Roman" w:cs="Times New Roman"/>
          <w:color w:val="auto"/>
          <w:sz w:val="24"/>
          <w:szCs w:val="24"/>
        </w:rPr>
        <w:t xml:space="preserve"> обучающимися с ЗПР образовательной областью </w:t>
      </w:r>
      <w:r w:rsidR="00235101" w:rsidRPr="001C34A2">
        <w:rPr>
          <w:rFonts w:ascii="Times New Roman" w:hAnsi="Times New Roman" w:cs="Times New Roman"/>
          <w:b/>
          <w:i/>
          <w:color w:val="auto"/>
          <w:sz w:val="24"/>
          <w:szCs w:val="24"/>
        </w:rPr>
        <w:t>«Физическая культура</w:t>
      </w:r>
      <w:r w:rsidR="00235101" w:rsidRPr="001C34A2">
        <w:rPr>
          <w:rFonts w:ascii="Times New Roman" w:hAnsi="Times New Roman" w:cs="Times New Roman"/>
          <w:b/>
          <w:i/>
          <w:caps/>
          <w:color w:val="auto"/>
          <w:sz w:val="24"/>
          <w:szCs w:val="24"/>
        </w:rPr>
        <w:t>»</w:t>
      </w:r>
      <w:r w:rsidR="00235101" w:rsidRPr="001C34A2">
        <w:rPr>
          <w:rFonts w:ascii="Times New Roman" w:hAnsi="Times New Roman" w:cs="Times New Roman"/>
          <w:color w:val="auto"/>
          <w:sz w:val="24"/>
          <w:szCs w:val="24"/>
        </w:rPr>
        <w:t xml:space="preserve"> </w:t>
      </w:r>
      <w:r w:rsidRPr="001C34A2">
        <w:rPr>
          <w:rFonts w:ascii="Times New Roman" w:hAnsi="Times New Roman" w:cs="Times New Roman"/>
          <w:color w:val="auto"/>
          <w:sz w:val="24"/>
          <w:szCs w:val="24"/>
        </w:rPr>
        <w:t xml:space="preserve"> используется спортивное оборудование: </w:t>
      </w:r>
      <w:r w:rsidR="00235101" w:rsidRPr="001C34A2">
        <w:rPr>
          <w:rFonts w:ascii="Times New Roman" w:hAnsi="Times New Roman" w:cs="Times New Roman"/>
          <w:color w:val="auto"/>
          <w:sz w:val="24"/>
          <w:szCs w:val="24"/>
        </w:rPr>
        <w:t>лент</w:t>
      </w:r>
      <w:r w:rsidRPr="001C34A2">
        <w:rPr>
          <w:rFonts w:ascii="Times New Roman" w:hAnsi="Times New Roman" w:cs="Times New Roman"/>
          <w:color w:val="auto"/>
          <w:sz w:val="24"/>
          <w:szCs w:val="24"/>
        </w:rPr>
        <w:t xml:space="preserve">ы, мячи, шары, обручи, скакалки, </w:t>
      </w:r>
      <w:r w:rsidR="00235101" w:rsidRPr="001C34A2">
        <w:rPr>
          <w:rFonts w:ascii="Times New Roman" w:hAnsi="Times New Roman" w:cs="Times New Roman"/>
          <w:color w:val="auto"/>
          <w:sz w:val="24"/>
          <w:szCs w:val="24"/>
        </w:rPr>
        <w:t xml:space="preserve"> </w:t>
      </w:r>
      <w:r w:rsidRPr="001C34A2">
        <w:rPr>
          <w:rFonts w:ascii="Times New Roman" w:hAnsi="Times New Roman" w:cs="Times New Roman"/>
          <w:color w:val="auto"/>
          <w:sz w:val="24"/>
          <w:szCs w:val="24"/>
        </w:rPr>
        <w:t xml:space="preserve">лыжи, также используется </w:t>
      </w:r>
      <w:r w:rsidR="00235101" w:rsidRPr="001C34A2">
        <w:rPr>
          <w:rFonts w:ascii="Times New Roman" w:hAnsi="Times New Roman" w:cs="Times New Roman"/>
          <w:color w:val="auto"/>
          <w:sz w:val="24"/>
          <w:szCs w:val="24"/>
        </w:rPr>
        <w:t>фонотек</w:t>
      </w:r>
      <w:r w:rsidRPr="001C34A2">
        <w:rPr>
          <w:rFonts w:ascii="Times New Roman" w:hAnsi="Times New Roman" w:cs="Times New Roman"/>
          <w:color w:val="auto"/>
          <w:sz w:val="24"/>
          <w:szCs w:val="24"/>
        </w:rPr>
        <w:t>а</w:t>
      </w:r>
      <w:r w:rsidR="00235101" w:rsidRPr="001C34A2">
        <w:rPr>
          <w:rFonts w:ascii="Times New Roman" w:hAnsi="Times New Roman" w:cs="Times New Roman"/>
          <w:color w:val="auto"/>
          <w:sz w:val="24"/>
          <w:szCs w:val="24"/>
        </w:rPr>
        <w:t xml:space="preserve"> с записями различных музыкальных произведений; набор</w:t>
      </w:r>
      <w:r w:rsidRPr="001C34A2">
        <w:rPr>
          <w:rFonts w:ascii="Times New Roman" w:hAnsi="Times New Roman" w:cs="Times New Roman"/>
          <w:color w:val="auto"/>
          <w:sz w:val="24"/>
          <w:szCs w:val="24"/>
        </w:rPr>
        <w:t>ы</w:t>
      </w:r>
      <w:r w:rsidR="00235101" w:rsidRPr="001C34A2">
        <w:rPr>
          <w:rFonts w:ascii="Times New Roman" w:hAnsi="Times New Roman" w:cs="Times New Roman"/>
          <w:color w:val="auto"/>
          <w:sz w:val="24"/>
          <w:szCs w:val="24"/>
        </w:rPr>
        <w:t xml:space="preserve"> детских музыкальных инструментов (бубен, барабан, </w:t>
      </w:r>
      <w:r w:rsidRPr="001C34A2">
        <w:rPr>
          <w:rFonts w:ascii="Times New Roman" w:hAnsi="Times New Roman" w:cs="Times New Roman"/>
          <w:color w:val="auto"/>
          <w:sz w:val="24"/>
          <w:szCs w:val="24"/>
        </w:rPr>
        <w:t xml:space="preserve">маракас </w:t>
      </w:r>
      <w:r w:rsidR="00235101" w:rsidRPr="001C34A2">
        <w:rPr>
          <w:rFonts w:ascii="Times New Roman" w:hAnsi="Times New Roman" w:cs="Times New Roman"/>
          <w:color w:val="auto"/>
          <w:sz w:val="24"/>
          <w:szCs w:val="24"/>
        </w:rPr>
        <w:t xml:space="preserve"> и др.). </w:t>
      </w:r>
      <w:proofErr w:type="gramEnd"/>
    </w:p>
    <w:p w:rsidR="00235101" w:rsidRPr="001C34A2" w:rsidRDefault="003A0335" w:rsidP="001C34A2">
      <w:pPr>
        <w:widowControl w:val="0"/>
        <w:autoSpaceDE w:val="0"/>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sz w:val="24"/>
          <w:szCs w:val="24"/>
        </w:rPr>
        <w:t xml:space="preserve">При </w:t>
      </w:r>
      <w:r w:rsidR="00235101" w:rsidRPr="001C34A2">
        <w:rPr>
          <w:rFonts w:ascii="Times New Roman" w:hAnsi="Times New Roman" w:cs="Times New Roman"/>
          <w:sz w:val="24"/>
          <w:szCs w:val="24"/>
        </w:rPr>
        <w:t xml:space="preserve"> овладени</w:t>
      </w:r>
      <w:r w:rsidRPr="001C34A2">
        <w:rPr>
          <w:rFonts w:ascii="Times New Roman" w:hAnsi="Times New Roman" w:cs="Times New Roman"/>
          <w:sz w:val="24"/>
          <w:szCs w:val="24"/>
        </w:rPr>
        <w:t xml:space="preserve">и </w:t>
      </w:r>
      <w:r w:rsidR="00235101" w:rsidRPr="001C34A2">
        <w:rPr>
          <w:rFonts w:ascii="Times New Roman" w:hAnsi="Times New Roman" w:cs="Times New Roman"/>
          <w:sz w:val="24"/>
          <w:szCs w:val="24"/>
        </w:rPr>
        <w:t xml:space="preserve"> образовательной областью </w:t>
      </w:r>
      <w:r w:rsidR="00235101" w:rsidRPr="001C34A2">
        <w:rPr>
          <w:rFonts w:ascii="Times New Roman" w:hAnsi="Times New Roman" w:cs="Times New Roman"/>
          <w:b/>
          <w:i/>
          <w:sz w:val="24"/>
          <w:szCs w:val="24"/>
        </w:rPr>
        <w:t>«Технологии»</w:t>
      </w:r>
      <w:r w:rsidR="00235101" w:rsidRPr="001C34A2">
        <w:rPr>
          <w:rFonts w:ascii="Times New Roman" w:hAnsi="Times New Roman" w:cs="Times New Roman"/>
          <w:sz w:val="24"/>
          <w:szCs w:val="24"/>
        </w:rPr>
        <w:t xml:space="preserve"> использ</w:t>
      </w:r>
      <w:r w:rsidRPr="001C34A2">
        <w:rPr>
          <w:rFonts w:ascii="Times New Roman" w:hAnsi="Times New Roman" w:cs="Times New Roman"/>
          <w:sz w:val="24"/>
          <w:szCs w:val="24"/>
        </w:rPr>
        <w:t xml:space="preserve">уются </w:t>
      </w:r>
      <w:r w:rsidR="00235101" w:rsidRPr="001C34A2">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00235101" w:rsidRPr="001C34A2">
        <w:rPr>
          <w:rFonts w:ascii="Times New Roman" w:hAnsi="Times New Roman" w:cs="Times New Roman"/>
          <w:sz w:val="24"/>
          <w:szCs w:val="24"/>
        </w:rPr>
        <w:t>) и расходны</w:t>
      </w:r>
      <w:r w:rsidRPr="001C34A2">
        <w:rPr>
          <w:rFonts w:ascii="Times New Roman" w:hAnsi="Times New Roman" w:cs="Times New Roman"/>
          <w:sz w:val="24"/>
          <w:szCs w:val="24"/>
        </w:rPr>
        <w:t>е</w:t>
      </w:r>
      <w:r w:rsidR="00235101" w:rsidRPr="001C34A2">
        <w:rPr>
          <w:rFonts w:ascii="Times New Roman" w:hAnsi="Times New Roman" w:cs="Times New Roman"/>
          <w:sz w:val="24"/>
          <w:szCs w:val="24"/>
        </w:rPr>
        <w:t xml:space="preserve"> материал</w:t>
      </w:r>
      <w:r w:rsidRPr="001C34A2">
        <w:rPr>
          <w:rFonts w:ascii="Times New Roman" w:hAnsi="Times New Roman" w:cs="Times New Roman"/>
          <w:sz w:val="24"/>
          <w:szCs w:val="24"/>
        </w:rPr>
        <w:t>ы</w:t>
      </w:r>
      <w:r w:rsidR="00235101" w:rsidRPr="001C34A2">
        <w:rPr>
          <w:rFonts w:ascii="Times New Roman" w:hAnsi="Times New Roman" w:cs="Times New Roman"/>
          <w:sz w:val="24"/>
          <w:szCs w:val="24"/>
        </w:rPr>
        <w:t xml:space="preserve"> (</w:t>
      </w:r>
      <w:r w:rsidR="00235101" w:rsidRPr="001C34A2">
        <w:rPr>
          <w:rFonts w:ascii="Times New Roman" w:hAnsi="Times New Roman"/>
          <w:iCs/>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w:t>
      </w:r>
      <w:proofErr w:type="gramEnd"/>
      <w:r w:rsidR="00235101" w:rsidRPr="001C34A2">
        <w:rPr>
          <w:rFonts w:ascii="Times New Roman" w:hAnsi="Times New Roman"/>
          <w:iCs/>
          <w:sz w:val="24"/>
          <w:szCs w:val="24"/>
        </w:rPr>
        <w:t xml:space="preserve"> бумага в крупную клетку; набор разноцветного пластилина; нитки (разные виды); ткани разных сортов и др.) </w:t>
      </w:r>
      <w:r w:rsidR="00235101" w:rsidRPr="001C34A2">
        <w:rPr>
          <w:rFonts w:ascii="Times New Roman" w:hAnsi="Times New Roman" w:cs="Times New Roman"/>
          <w:sz w:val="24"/>
          <w:szCs w:val="24"/>
        </w:rPr>
        <w:t xml:space="preserve">в процессе формирования навыков ручного труда. </w:t>
      </w:r>
    </w:p>
    <w:p w:rsidR="00235101" w:rsidRPr="001C34A2" w:rsidRDefault="00235101" w:rsidP="001C34A2">
      <w:pPr>
        <w:pStyle w:val="14TexstOSNOVA1012"/>
        <w:spacing w:line="240" w:lineRule="auto"/>
        <w:ind w:firstLine="709"/>
        <w:rPr>
          <w:rFonts w:ascii="Times New Roman" w:hAnsi="Times New Roman" w:cs="Times New Roman"/>
          <w:color w:val="auto"/>
          <w:sz w:val="24"/>
          <w:szCs w:val="24"/>
        </w:rPr>
      </w:pPr>
      <w:r w:rsidRPr="001C34A2">
        <w:rPr>
          <w:rFonts w:ascii="Times New Roman" w:hAnsi="Times New Roman" w:cs="Times New Roman"/>
          <w:color w:val="auto"/>
          <w:sz w:val="24"/>
          <w:szCs w:val="24"/>
        </w:rPr>
        <w:t xml:space="preserve">Материально-техническое обеспечение </w:t>
      </w:r>
      <w:r w:rsidRPr="001C34A2">
        <w:rPr>
          <w:rFonts w:ascii="Times New Roman" w:hAnsi="Times New Roman" w:cs="Times New Roman"/>
          <w:b/>
          <w:color w:val="auto"/>
          <w:sz w:val="24"/>
          <w:szCs w:val="24"/>
        </w:rPr>
        <w:t xml:space="preserve">коррекционных курсов  </w:t>
      </w:r>
      <w:r w:rsidRPr="001C34A2">
        <w:rPr>
          <w:rFonts w:ascii="Times New Roman" w:hAnsi="Times New Roman" w:cs="Times New Roman"/>
          <w:color w:val="auto"/>
          <w:sz w:val="24"/>
          <w:szCs w:val="24"/>
        </w:rPr>
        <w:t xml:space="preserve">включает обеспечение </w:t>
      </w:r>
      <w:r w:rsidR="003A0335" w:rsidRPr="001C34A2">
        <w:rPr>
          <w:rFonts w:ascii="Times New Roman" w:hAnsi="Times New Roman" w:cs="Times New Roman"/>
          <w:color w:val="auto"/>
          <w:sz w:val="24"/>
          <w:szCs w:val="24"/>
        </w:rPr>
        <w:t xml:space="preserve">уголка </w:t>
      </w:r>
      <w:r w:rsidRPr="001C34A2">
        <w:rPr>
          <w:rFonts w:ascii="Times New Roman" w:hAnsi="Times New Roman" w:cs="Times New Roman"/>
          <w:color w:val="auto"/>
          <w:sz w:val="24"/>
          <w:szCs w:val="24"/>
        </w:rPr>
        <w:t>логопеда, психолога и зала для проведений занятий по ритмике</w:t>
      </w:r>
      <w:r w:rsidR="003A0335" w:rsidRPr="001C34A2">
        <w:rPr>
          <w:rFonts w:ascii="Times New Roman" w:hAnsi="Times New Roman" w:cs="Times New Roman"/>
          <w:color w:val="auto"/>
          <w:sz w:val="24"/>
          <w:szCs w:val="24"/>
        </w:rPr>
        <w:t xml:space="preserve"> (актовый зал, спортивный зал)</w:t>
      </w:r>
      <w:r w:rsidRPr="001C34A2">
        <w:rPr>
          <w:rFonts w:ascii="Times New Roman" w:hAnsi="Times New Roman" w:cs="Times New Roman"/>
          <w:caps/>
          <w:color w:val="auto"/>
          <w:sz w:val="24"/>
          <w:szCs w:val="24"/>
        </w:rPr>
        <w:t>.</w:t>
      </w:r>
    </w:p>
    <w:p w:rsidR="00235101" w:rsidRPr="001C34A2" w:rsidRDefault="00235101" w:rsidP="001C34A2">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1C34A2">
        <w:rPr>
          <w:rFonts w:ascii="Times New Roman" w:hAnsi="Times New Roman" w:cs="Times New Roman"/>
          <w:sz w:val="24"/>
          <w:szCs w:val="24"/>
        </w:rPr>
        <w:t>Материально-техническое оснащение кабинета</w:t>
      </w:r>
      <w:r w:rsidR="00DC7797">
        <w:rPr>
          <w:rFonts w:ascii="Times New Roman" w:hAnsi="Times New Roman" w:cs="Times New Roman"/>
          <w:sz w:val="24"/>
          <w:szCs w:val="24"/>
        </w:rPr>
        <w:t xml:space="preserve"> </w:t>
      </w:r>
      <w:r w:rsidRPr="001C34A2">
        <w:rPr>
          <w:rFonts w:ascii="Times New Roman" w:hAnsi="Times New Roman" w:cs="Times New Roman"/>
          <w:sz w:val="24"/>
          <w:szCs w:val="24"/>
        </w:rPr>
        <w:t xml:space="preserve"> </w:t>
      </w:r>
      <w:r w:rsidRPr="001C34A2">
        <w:rPr>
          <w:rFonts w:ascii="Times New Roman" w:hAnsi="Times New Roman" w:cs="Times New Roman"/>
          <w:b/>
          <w:i/>
          <w:sz w:val="24"/>
          <w:szCs w:val="24"/>
        </w:rPr>
        <w:t>логопеда</w:t>
      </w:r>
      <w:r w:rsidRPr="001C34A2">
        <w:rPr>
          <w:rFonts w:ascii="Times New Roman" w:hAnsi="Times New Roman" w:cs="Times New Roman"/>
          <w:sz w:val="24"/>
          <w:szCs w:val="24"/>
        </w:rPr>
        <w:t xml:space="preserve"> включает: печатные пособия </w:t>
      </w:r>
      <w:r w:rsidR="003A0335" w:rsidRPr="001C34A2">
        <w:rPr>
          <w:rFonts w:ascii="Times New Roman" w:hAnsi="Times New Roman" w:cs="Times New Roman"/>
          <w:sz w:val="24"/>
          <w:szCs w:val="24"/>
        </w:rPr>
        <w:t>(</w:t>
      </w:r>
      <w:r w:rsidRPr="001C34A2">
        <w:rPr>
          <w:rFonts w:ascii="Times New Roman" w:hAnsi="Times New Roman" w:cs="Times New Roman"/>
          <w:sz w:val="24"/>
          <w:szCs w:val="24"/>
        </w:rPr>
        <w:t>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w:t>
      </w:r>
      <w:r w:rsidR="003A0335" w:rsidRPr="001C34A2">
        <w:rPr>
          <w:rFonts w:ascii="Times New Roman" w:hAnsi="Times New Roman" w:cs="Times New Roman"/>
          <w:sz w:val="24"/>
          <w:szCs w:val="24"/>
        </w:rPr>
        <w:t>а</w:t>
      </w:r>
      <w:r w:rsidRPr="001C34A2">
        <w:rPr>
          <w:rFonts w:ascii="Times New Roman" w:hAnsi="Times New Roman" w:cs="Times New Roman"/>
          <w:sz w:val="24"/>
          <w:szCs w:val="24"/>
        </w:rPr>
        <w:t>, стол, стул, шкаф для пособий, зеркала (настенное, настольное, для индивидуальной работы), стенные часы, настольная лампа, умывальник, мыло, полотенце);</w:t>
      </w:r>
      <w:proofErr w:type="gramEnd"/>
      <w:r w:rsidRPr="001C34A2">
        <w:rPr>
          <w:rFonts w:ascii="Times New Roman" w:hAnsi="Times New Roman" w:cs="Times New Roman"/>
          <w:sz w:val="24"/>
          <w:szCs w:val="24"/>
        </w:rPr>
        <w:t xml:space="preserve"> </w:t>
      </w:r>
      <w:proofErr w:type="gramStart"/>
      <w:r w:rsidRPr="001C34A2">
        <w:rPr>
          <w:rFonts w:ascii="Times New Roman" w:hAnsi="Times New Roman" w:cs="Times New Roman"/>
          <w:sz w:val="24"/>
          <w:szCs w:val="24"/>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w:t>
      </w:r>
      <w:r w:rsidRPr="001C34A2">
        <w:rPr>
          <w:rFonts w:ascii="Times New Roman" w:hAnsi="Times New Roman" w:cs="Times New Roman"/>
          <w:sz w:val="24"/>
          <w:szCs w:val="24"/>
        </w:rPr>
        <w:lastRenderedPageBreak/>
        <w:t>средства обучения (</w:t>
      </w:r>
      <w:r w:rsidRPr="001C34A2">
        <w:rPr>
          <w:rFonts w:ascii="Times New Roman" w:hAnsi="Times New Roman" w:cs="Times New Roman"/>
          <w:iCs/>
          <w:sz w:val="24"/>
          <w:szCs w:val="24"/>
        </w:rPr>
        <w:t xml:space="preserve">CD/DVD – </w:t>
      </w:r>
      <w:proofErr w:type="spellStart"/>
      <w:r w:rsidRPr="001C34A2">
        <w:rPr>
          <w:rFonts w:ascii="Times New Roman" w:hAnsi="Times New Roman" w:cs="Times New Roman"/>
          <w:iCs/>
          <w:sz w:val="24"/>
          <w:szCs w:val="24"/>
        </w:rPr>
        <w:t>прогрыватели</w:t>
      </w:r>
      <w:proofErr w:type="spellEnd"/>
      <w:r w:rsidRPr="001C34A2">
        <w:rPr>
          <w:rFonts w:ascii="Times New Roman" w:hAnsi="Times New Roman" w:cs="Times New Roman"/>
          <w:iCs/>
          <w:sz w:val="24"/>
          <w:szCs w:val="24"/>
        </w:rPr>
        <w:t xml:space="preserve">; </w:t>
      </w:r>
      <w:proofErr w:type="spellStart"/>
      <w:r w:rsidRPr="001C34A2">
        <w:rPr>
          <w:rFonts w:ascii="Times New Roman" w:hAnsi="Times New Roman" w:cs="Times New Roman"/>
          <w:iCs/>
          <w:sz w:val="24"/>
          <w:szCs w:val="24"/>
        </w:rPr>
        <w:t>аудиовидеомагнитофон</w:t>
      </w:r>
      <w:proofErr w:type="spellEnd"/>
      <w:r w:rsidRPr="001C34A2">
        <w:rPr>
          <w:rFonts w:ascii="Times New Roman" w:hAnsi="Times New Roman" w:cs="Times New Roman"/>
          <w:iCs/>
          <w:sz w:val="24"/>
          <w:szCs w:val="24"/>
        </w:rPr>
        <w:t xml:space="preserve">; компьютер с программным обеспечением; слайд-проектор; </w:t>
      </w:r>
      <w:proofErr w:type="spellStart"/>
      <w:r w:rsidRPr="001C34A2">
        <w:rPr>
          <w:rFonts w:ascii="Times New Roman" w:hAnsi="Times New Roman" w:cs="Times New Roman"/>
          <w:iCs/>
          <w:sz w:val="24"/>
          <w:szCs w:val="24"/>
        </w:rPr>
        <w:t>мультимедиапроектор</w:t>
      </w:r>
      <w:proofErr w:type="spellEnd"/>
      <w:r w:rsidRPr="001C34A2">
        <w:rPr>
          <w:rFonts w:ascii="Times New Roman" w:hAnsi="Times New Roman" w:cs="Times New Roman"/>
          <w:iCs/>
          <w:sz w:val="24"/>
          <w:szCs w:val="24"/>
        </w:rPr>
        <w:t>; магнитная доска; экран).</w:t>
      </w:r>
      <w:proofErr w:type="gramEnd"/>
    </w:p>
    <w:p w:rsidR="00235101" w:rsidRPr="001C34A2" w:rsidRDefault="00235101" w:rsidP="001C34A2">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1C34A2">
        <w:rPr>
          <w:rFonts w:ascii="Times New Roman" w:hAnsi="Times New Roman" w:cs="Times New Roman"/>
          <w:bCs/>
          <w:iCs/>
          <w:sz w:val="24"/>
          <w:szCs w:val="24"/>
        </w:rPr>
        <w:t xml:space="preserve">Материально-техническое оснащение кабинета </w:t>
      </w:r>
      <w:r w:rsidRPr="001C34A2">
        <w:rPr>
          <w:rFonts w:ascii="Times New Roman" w:hAnsi="Times New Roman" w:cs="Times New Roman"/>
          <w:b/>
          <w:bCs/>
          <w:i/>
          <w:iCs/>
          <w:sz w:val="24"/>
          <w:szCs w:val="24"/>
        </w:rPr>
        <w:t>психолога</w:t>
      </w:r>
      <w:r w:rsidRPr="001C34A2">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1C34A2">
        <w:rPr>
          <w:rFonts w:ascii="Times New Roman" w:hAnsi="Times New Roman" w:cs="Times New Roman"/>
          <w:bCs/>
          <w:iCs/>
          <w:sz w:val="24"/>
          <w:szCs w:val="24"/>
        </w:rPr>
        <w:t>психо</w:t>
      </w:r>
      <w:proofErr w:type="spellEnd"/>
      <w:r w:rsidRPr="001C34A2">
        <w:rPr>
          <w:rFonts w:ascii="Times New Roman" w:hAnsi="Times New Roman" w:cs="Times New Roman"/>
          <w:bCs/>
          <w:iCs/>
          <w:sz w:val="24"/>
          <w:szCs w:val="24"/>
        </w:rPr>
        <w:t>-коррекционной работы по отдельным направлениям); мебель и оборудование (стол и стул для психолог</w:t>
      </w:r>
      <w:r w:rsidR="00153DF6" w:rsidRPr="001C34A2">
        <w:rPr>
          <w:rFonts w:ascii="Times New Roman" w:hAnsi="Times New Roman" w:cs="Times New Roman"/>
          <w:bCs/>
          <w:iCs/>
          <w:sz w:val="24"/>
          <w:szCs w:val="24"/>
        </w:rPr>
        <w:t xml:space="preserve">а; шкаф для пособий и техники; </w:t>
      </w:r>
      <w:r w:rsidRPr="001C34A2">
        <w:rPr>
          <w:rFonts w:ascii="Times New Roman" w:hAnsi="Times New Roman" w:cs="Times New Roman"/>
          <w:bCs/>
          <w:iCs/>
          <w:sz w:val="24"/>
          <w:szCs w:val="24"/>
        </w:rPr>
        <w:t>рабоч</w:t>
      </w:r>
      <w:r w:rsidR="00153DF6" w:rsidRPr="001C34A2">
        <w:rPr>
          <w:rFonts w:ascii="Times New Roman" w:hAnsi="Times New Roman" w:cs="Times New Roman"/>
          <w:bCs/>
          <w:iCs/>
          <w:sz w:val="24"/>
          <w:szCs w:val="24"/>
        </w:rPr>
        <w:t xml:space="preserve">ее </w:t>
      </w:r>
      <w:r w:rsidRPr="001C34A2">
        <w:rPr>
          <w:rFonts w:ascii="Times New Roman" w:hAnsi="Times New Roman" w:cs="Times New Roman"/>
          <w:bCs/>
          <w:iCs/>
          <w:sz w:val="24"/>
          <w:szCs w:val="24"/>
        </w:rPr>
        <w:t>мест</w:t>
      </w:r>
      <w:r w:rsidR="00153DF6" w:rsidRPr="001C34A2">
        <w:rPr>
          <w:rFonts w:ascii="Times New Roman" w:hAnsi="Times New Roman" w:cs="Times New Roman"/>
          <w:bCs/>
          <w:iCs/>
          <w:sz w:val="24"/>
          <w:szCs w:val="24"/>
        </w:rPr>
        <w:t xml:space="preserve">о  </w:t>
      </w:r>
      <w:r w:rsidRPr="001C34A2">
        <w:rPr>
          <w:rFonts w:ascii="Times New Roman" w:hAnsi="Times New Roman" w:cs="Times New Roman"/>
          <w:bCs/>
          <w:iCs/>
          <w:sz w:val="24"/>
          <w:szCs w:val="24"/>
        </w:rPr>
        <w:t>для детей); технические средства обучения;</w:t>
      </w:r>
      <w:proofErr w:type="gramEnd"/>
      <w:r w:rsidRPr="001C34A2">
        <w:rPr>
          <w:rFonts w:ascii="Times New Roman" w:hAnsi="Times New Roman" w:cs="Times New Roman"/>
          <w:bCs/>
          <w:iCs/>
          <w:sz w:val="24"/>
          <w:szCs w:val="24"/>
        </w:rPr>
        <w:t xml:space="preserve"> </w:t>
      </w:r>
      <w:proofErr w:type="gramStart"/>
      <w:r w:rsidRPr="001C34A2">
        <w:rPr>
          <w:rFonts w:ascii="Times New Roman" w:hAnsi="Times New Roman" w:cs="Times New Roman"/>
          <w:bCs/>
          <w:iCs/>
          <w:sz w:val="24"/>
          <w:szCs w:val="24"/>
        </w:rPr>
        <w:t xml:space="preserve">игрушки и игры (мячи, куклы, пирамиды, кубики, доски </w:t>
      </w:r>
      <w:proofErr w:type="spellStart"/>
      <w:r w:rsidRPr="001C34A2">
        <w:rPr>
          <w:rFonts w:ascii="Times New Roman" w:hAnsi="Times New Roman" w:cs="Times New Roman"/>
          <w:bCs/>
          <w:iCs/>
          <w:sz w:val="24"/>
          <w:szCs w:val="24"/>
        </w:rPr>
        <w:t>Сегена</w:t>
      </w:r>
      <w:proofErr w:type="spellEnd"/>
      <w:r w:rsidRPr="001C34A2">
        <w:rPr>
          <w:rFonts w:ascii="Times New Roman" w:hAnsi="Times New Roman" w:cs="Times New Roman"/>
          <w:bCs/>
          <w:iCs/>
          <w:sz w:val="24"/>
          <w:szCs w:val="24"/>
        </w:rPr>
        <w:t xml:space="preserve"> различной модификации; настольные игры); </w:t>
      </w:r>
      <w:r w:rsidRPr="001C34A2">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Pr="001C34A2" w:rsidRDefault="00235101" w:rsidP="001C34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34A2">
        <w:rPr>
          <w:rFonts w:ascii="Times New Roman" w:hAnsi="Times New Roman" w:cs="Times New Roman"/>
          <w:bCs/>
          <w:iCs/>
          <w:sz w:val="24"/>
          <w:szCs w:val="24"/>
        </w:rPr>
        <w:t xml:space="preserve">Материально-техническое обеспечение </w:t>
      </w:r>
      <w:r w:rsidRPr="001C34A2">
        <w:rPr>
          <w:rFonts w:ascii="Times New Roman" w:hAnsi="Times New Roman" w:cs="Times New Roman"/>
          <w:b/>
          <w:bCs/>
          <w:i/>
          <w:iCs/>
          <w:sz w:val="24"/>
          <w:szCs w:val="24"/>
        </w:rPr>
        <w:t>зала для проведений занятий по ритмике</w:t>
      </w:r>
      <w:r w:rsidRPr="001C34A2">
        <w:rPr>
          <w:rFonts w:ascii="Times New Roman" w:hAnsi="Times New Roman" w:cs="Times New Roman"/>
          <w:bCs/>
          <w:iCs/>
          <w:sz w:val="24"/>
          <w:szCs w:val="24"/>
        </w:rPr>
        <w:t xml:space="preserve"> включ</w:t>
      </w:r>
      <w:r w:rsidR="0064534B" w:rsidRPr="001C34A2">
        <w:rPr>
          <w:rFonts w:ascii="Times New Roman" w:hAnsi="Times New Roman" w:cs="Times New Roman"/>
          <w:bCs/>
          <w:iCs/>
          <w:sz w:val="24"/>
          <w:szCs w:val="24"/>
        </w:rPr>
        <w:t xml:space="preserve">ает: </w:t>
      </w:r>
      <w:r w:rsidRPr="001C34A2">
        <w:rPr>
          <w:rFonts w:ascii="Times New Roman" w:hAnsi="Times New Roman" w:cs="Times New Roman"/>
          <w:bCs/>
          <w:iCs/>
          <w:sz w:val="24"/>
          <w:szCs w:val="24"/>
        </w:rPr>
        <w:t>дидактиче</w:t>
      </w:r>
      <w:r w:rsidR="0064534B" w:rsidRPr="001C34A2">
        <w:rPr>
          <w:rFonts w:ascii="Times New Roman" w:hAnsi="Times New Roman" w:cs="Times New Roman"/>
          <w:bCs/>
          <w:iCs/>
          <w:sz w:val="24"/>
          <w:szCs w:val="24"/>
        </w:rPr>
        <w:t xml:space="preserve">ское оборудование (мячи; ленты, </w:t>
      </w:r>
      <w:r w:rsidRPr="001C34A2">
        <w:rPr>
          <w:rFonts w:ascii="Times New Roman" w:hAnsi="Times New Roman" w:cs="Times New Roman"/>
          <w:bCs/>
          <w:iCs/>
          <w:sz w:val="24"/>
          <w:szCs w:val="24"/>
        </w:rPr>
        <w:t xml:space="preserve">шары, </w:t>
      </w:r>
      <w:r w:rsidR="0064534B" w:rsidRPr="001C34A2">
        <w:rPr>
          <w:rFonts w:ascii="Times New Roman" w:hAnsi="Times New Roman" w:cs="Times New Roman"/>
          <w:bCs/>
          <w:iCs/>
          <w:sz w:val="24"/>
          <w:szCs w:val="24"/>
        </w:rPr>
        <w:t xml:space="preserve">скакалки, </w:t>
      </w:r>
      <w:r w:rsidRPr="001C34A2">
        <w:rPr>
          <w:rFonts w:ascii="Times New Roman" w:hAnsi="Times New Roman" w:cs="Times New Roman"/>
          <w:bCs/>
          <w:iCs/>
          <w:sz w:val="24"/>
          <w:szCs w:val="24"/>
        </w:rPr>
        <w:t>обручи); музыкальные инструменты (</w:t>
      </w:r>
      <w:r w:rsidR="0064534B" w:rsidRPr="001C34A2">
        <w:rPr>
          <w:rFonts w:ascii="Times New Roman" w:hAnsi="Times New Roman" w:cs="Times New Roman"/>
          <w:sz w:val="24"/>
          <w:szCs w:val="24"/>
        </w:rPr>
        <w:t>фортепиано (пианино)</w:t>
      </w:r>
      <w:r w:rsidRPr="001C34A2">
        <w:rPr>
          <w:rFonts w:ascii="Times New Roman" w:hAnsi="Times New Roman" w:cs="Times New Roman"/>
          <w:sz w:val="24"/>
          <w:szCs w:val="24"/>
        </w:rPr>
        <w:t xml:space="preserve">; комплект детских музыкальных инструментов (трещотки, колокольчик, треугольник, барабан, бубен, маракасы, </w:t>
      </w:r>
      <w:r w:rsidR="0064534B" w:rsidRPr="001C34A2">
        <w:rPr>
          <w:rFonts w:ascii="Times New Roman" w:hAnsi="Times New Roman" w:cs="Times New Roman"/>
          <w:sz w:val="24"/>
          <w:szCs w:val="24"/>
        </w:rPr>
        <w:t>металлофон</w:t>
      </w:r>
      <w:r w:rsidRPr="001C34A2">
        <w:rPr>
          <w:rFonts w:ascii="Times New Roman" w:hAnsi="Times New Roman" w:cs="Times New Roman"/>
          <w:sz w:val="24"/>
          <w:szCs w:val="24"/>
        </w:rPr>
        <w:t>, свистульки, деревянные ложки); технические средства обучения; экранно-звуковые пособия.</w:t>
      </w:r>
      <w:proofErr w:type="gramEnd"/>
    </w:p>
    <w:p w:rsidR="001C34A2" w:rsidRDefault="001C34A2" w:rsidP="001C34A2">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p>
    <w:p w:rsidR="00871858" w:rsidRPr="001C34A2" w:rsidRDefault="00871858" w:rsidP="001C34A2">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1C34A2">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001C34A2">
        <w:rPr>
          <w:rFonts w:ascii="Times New Roman" w:hAnsi="Times New Roman" w:cs="Times New Roman"/>
          <w:b/>
          <w:i/>
          <w:color w:val="auto"/>
          <w:sz w:val="24"/>
          <w:szCs w:val="24"/>
        </w:rPr>
        <w:t xml:space="preserve"> </w:t>
      </w:r>
      <w:r w:rsidRPr="001C34A2">
        <w:rPr>
          <w:rFonts w:ascii="Times New Roman" w:hAnsi="Times New Roman" w:cs="Times New Roman"/>
          <w:b/>
          <w:i/>
          <w:color w:val="auto"/>
          <w:sz w:val="24"/>
          <w:szCs w:val="24"/>
        </w:rPr>
        <w:t>(законными представителями) обучающихся</w:t>
      </w:r>
    </w:p>
    <w:p w:rsidR="00871858" w:rsidRPr="001C34A2" w:rsidRDefault="00871858" w:rsidP="001C34A2">
      <w:pPr>
        <w:pStyle w:val="14TexstOSNOVA1012"/>
        <w:spacing w:line="240" w:lineRule="auto"/>
        <w:ind w:firstLine="709"/>
        <w:rPr>
          <w:rFonts w:ascii="Times New Roman" w:hAnsi="Times New Roman" w:cs="Times New Roman"/>
          <w:color w:val="auto"/>
          <w:sz w:val="24"/>
          <w:szCs w:val="24"/>
        </w:rPr>
      </w:pPr>
      <w:r w:rsidRPr="001C34A2">
        <w:rPr>
          <w:rFonts w:ascii="Times New Roman" w:hAnsi="Times New Roman" w:cs="Times New Roman"/>
          <w:color w:val="auto"/>
          <w:sz w:val="24"/>
          <w:szCs w:val="24"/>
        </w:rPr>
        <w:t xml:space="preserve">Требования к </w:t>
      </w:r>
      <w:proofErr w:type="spellStart"/>
      <w:r w:rsidRPr="001C34A2">
        <w:rPr>
          <w:rFonts w:ascii="Times New Roman" w:hAnsi="Times New Roman" w:cs="Times New Roman"/>
          <w:color w:val="auto"/>
          <w:sz w:val="24"/>
          <w:szCs w:val="24"/>
        </w:rPr>
        <w:t>материально­техническому</w:t>
      </w:r>
      <w:proofErr w:type="spellEnd"/>
      <w:r w:rsidRPr="001C34A2">
        <w:rPr>
          <w:rFonts w:ascii="Times New Roman" w:hAnsi="Times New Roman" w:cs="Times New Roman"/>
          <w:color w:val="auto"/>
          <w:sz w:val="24"/>
          <w:szCs w:val="24"/>
        </w:rPr>
        <w:t xml:space="preserve"> обеспечению ориентированы не только </w:t>
      </w:r>
      <w:proofErr w:type="gramStart"/>
      <w:r w:rsidRPr="001C34A2">
        <w:rPr>
          <w:rFonts w:ascii="Times New Roman" w:hAnsi="Times New Roman" w:cs="Times New Roman"/>
          <w:color w:val="auto"/>
          <w:sz w:val="24"/>
          <w:szCs w:val="24"/>
        </w:rPr>
        <w:t>на</w:t>
      </w:r>
      <w:proofErr w:type="gramEnd"/>
      <w:r w:rsidRPr="001C34A2">
        <w:rPr>
          <w:rFonts w:ascii="Times New Roman" w:hAnsi="Times New Roman" w:cs="Times New Roman"/>
          <w:color w:val="auto"/>
          <w:sz w:val="24"/>
          <w:szCs w:val="24"/>
        </w:rPr>
        <w:t xml:space="preserve"> </w:t>
      </w:r>
      <w:proofErr w:type="gramStart"/>
      <w:r w:rsidRPr="001C34A2">
        <w:rPr>
          <w:rFonts w:ascii="Times New Roman" w:hAnsi="Times New Roman" w:cs="Times New Roman"/>
          <w:color w:val="auto"/>
          <w:sz w:val="24"/>
          <w:szCs w:val="24"/>
        </w:rPr>
        <w:t>обучающегося</w:t>
      </w:r>
      <w:proofErr w:type="gramEnd"/>
      <w:r w:rsidRPr="001C34A2">
        <w:rPr>
          <w:rFonts w:ascii="Times New Roman" w:hAnsi="Times New Roman" w:cs="Times New Roman"/>
          <w:color w:val="auto"/>
          <w:sz w:val="24"/>
          <w:szCs w:val="24"/>
        </w:rPr>
        <w:t xml:space="preserve">, но и на всех участников процесса образования. </w:t>
      </w:r>
      <w:proofErr w:type="gramStart"/>
      <w:r w:rsidRPr="001C34A2">
        <w:rPr>
          <w:rFonts w:ascii="Times New Roman" w:hAnsi="Times New Roman" w:cs="Times New Roman"/>
          <w:color w:val="auto"/>
          <w:sz w:val="24"/>
          <w:szCs w:val="24"/>
        </w:rPr>
        <w:t>Это обусловлено большей, чем в «норме», необходимостью индивидуализации процесса образования обучающихся с ЗПР.</w:t>
      </w:r>
      <w:proofErr w:type="gramEnd"/>
      <w:r w:rsidRPr="001C34A2">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1C34A2">
        <w:rPr>
          <w:rFonts w:ascii="Times New Roman" w:hAnsi="Times New Roman" w:cs="Times New Roman"/>
          <w:color w:val="auto"/>
          <w:sz w:val="24"/>
          <w:szCs w:val="24"/>
        </w:rPr>
        <w:t>мат</w:t>
      </w:r>
      <w:r w:rsidR="00675F98">
        <w:rPr>
          <w:rFonts w:ascii="Times New Roman" w:hAnsi="Times New Roman" w:cs="Times New Roman"/>
          <w:color w:val="auto"/>
          <w:sz w:val="24"/>
          <w:szCs w:val="24"/>
        </w:rPr>
        <w:t>ериально­техническая</w:t>
      </w:r>
      <w:proofErr w:type="spellEnd"/>
      <w:r w:rsidR="00675F98">
        <w:rPr>
          <w:rFonts w:ascii="Times New Roman" w:hAnsi="Times New Roman" w:cs="Times New Roman"/>
          <w:color w:val="auto"/>
          <w:sz w:val="24"/>
          <w:szCs w:val="24"/>
        </w:rPr>
        <w:t xml:space="preserve"> поддержка </w:t>
      </w:r>
      <w:r w:rsidRPr="001C34A2">
        <w:rPr>
          <w:rFonts w:ascii="Times New Roman" w:hAnsi="Times New Roman" w:cs="Times New Roman"/>
          <w:color w:val="auto"/>
          <w:sz w:val="24"/>
          <w:szCs w:val="24"/>
        </w:rPr>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1C34A2" w:rsidRDefault="00871858" w:rsidP="001C34A2">
      <w:pPr>
        <w:pStyle w:val="14TexstOSNOVA1012"/>
        <w:spacing w:line="240" w:lineRule="auto"/>
        <w:ind w:firstLine="709"/>
        <w:rPr>
          <w:rFonts w:ascii="Times New Roman" w:hAnsi="Times New Roman" w:cs="Times New Roman"/>
          <w:i/>
          <w:caps/>
          <w:color w:val="00000A"/>
          <w:sz w:val="24"/>
          <w:szCs w:val="24"/>
        </w:rPr>
      </w:pPr>
      <w:r w:rsidRPr="001C34A2">
        <w:rPr>
          <w:rFonts w:ascii="Times New Roman" w:hAnsi="Times New Roman" w:cs="Times New Roman"/>
          <w:sz w:val="24"/>
          <w:szCs w:val="24"/>
        </w:rPr>
        <w:t xml:space="preserve">Учебно-методическое и информационное обеспечение реализации АООП НОО обучающихся с ЗПР включает наличие </w:t>
      </w:r>
      <w:r w:rsidR="00CE2C21" w:rsidRPr="001C34A2">
        <w:rPr>
          <w:rFonts w:ascii="Times New Roman" w:hAnsi="Times New Roman" w:cs="Times New Roman"/>
          <w:sz w:val="24"/>
          <w:szCs w:val="24"/>
        </w:rPr>
        <w:t>библиотеки</w:t>
      </w:r>
      <w:r w:rsidRPr="001C34A2">
        <w:rPr>
          <w:rFonts w:ascii="Times New Roman" w:hAnsi="Times New Roman" w:cs="Times New Roman"/>
          <w:sz w:val="24"/>
          <w:szCs w:val="24"/>
        </w:rPr>
        <w:t xml:space="preserve">, учебных кабинетов, административных помещений, </w:t>
      </w:r>
      <w:r w:rsidR="00CE2C21" w:rsidRPr="001C34A2">
        <w:rPr>
          <w:rFonts w:ascii="Times New Roman" w:hAnsi="Times New Roman" w:cs="Times New Roman"/>
          <w:sz w:val="24"/>
          <w:szCs w:val="24"/>
        </w:rPr>
        <w:t xml:space="preserve">школьного сайта </w:t>
      </w:r>
      <w:r w:rsidRPr="001C34A2">
        <w:rPr>
          <w:rFonts w:ascii="Times New Roman" w:hAnsi="Times New Roman" w:cs="Times New Roman"/>
          <w:sz w:val="24"/>
          <w:szCs w:val="24"/>
        </w:rPr>
        <w:t xml:space="preserve">и направлено на создание доступа для всех участников образовательного процесса к любой информации, связанной с реализацией </w:t>
      </w:r>
      <w:r w:rsidR="00CE2C21" w:rsidRPr="001C34A2">
        <w:rPr>
          <w:rFonts w:ascii="Times New Roman" w:hAnsi="Times New Roman" w:cs="Times New Roman"/>
          <w:sz w:val="24"/>
          <w:szCs w:val="24"/>
        </w:rPr>
        <w:t>АООП НОО</w:t>
      </w:r>
      <w:r w:rsidRPr="001C34A2">
        <w:rPr>
          <w:rFonts w:ascii="Times New Roman" w:hAnsi="Times New Roman" w:cs="Times New Roman"/>
          <w:sz w:val="24"/>
          <w:szCs w:val="24"/>
        </w:rPr>
        <w:t>, достижением планируемых результатов, организацией образовательного процесса и условиями его осуществления.</w:t>
      </w:r>
    </w:p>
    <w:p w:rsidR="006D300A" w:rsidRPr="00A93F0D" w:rsidRDefault="00871858" w:rsidP="00A93F0D">
      <w:pPr>
        <w:pStyle w:val="14TexstOSNOVA1012"/>
        <w:spacing w:line="240" w:lineRule="auto"/>
        <w:ind w:firstLine="709"/>
        <w:rPr>
          <w:rFonts w:ascii="Times New Roman" w:hAnsi="Times New Roman" w:cs="Times New Roman"/>
          <w:color w:val="auto"/>
          <w:kern w:val="2"/>
          <w:sz w:val="24"/>
          <w:szCs w:val="24"/>
        </w:rPr>
      </w:pPr>
      <w:proofErr w:type="gramStart"/>
      <w:r w:rsidRPr="001C34A2">
        <w:rPr>
          <w:rFonts w:ascii="Times New Roman" w:hAnsi="Times New Roman" w:cs="Times New Roman"/>
          <w:i/>
          <w:color w:val="auto"/>
          <w:sz w:val="24"/>
          <w:szCs w:val="24"/>
        </w:rPr>
        <w:t>Информационное обеспечение</w:t>
      </w:r>
      <w:r w:rsidRPr="001C34A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w:t>
      </w:r>
      <w:r w:rsidR="00CE2C21" w:rsidRPr="001C34A2">
        <w:rPr>
          <w:rFonts w:ascii="Times New Roman" w:hAnsi="Times New Roman" w:cs="Times New Roman"/>
          <w:color w:val="auto"/>
          <w:sz w:val="24"/>
          <w:szCs w:val="24"/>
        </w:rPr>
        <w:t>Р</w:t>
      </w:r>
      <w:r w:rsidR="00675F98">
        <w:rPr>
          <w:rFonts w:ascii="Times New Roman" w:hAnsi="Times New Roman" w:cs="Times New Roman"/>
          <w:color w:val="auto"/>
          <w:sz w:val="24"/>
          <w:szCs w:val="24"/>
        </w:rPr>
        <w:t xml:space="preserve">, </w:t>
      </w:r>
      <w:r w:rsidR="00675F98" w:rsidRPr="00A93F0D">
        <w:rPr>
          <w:rFonts w:ascii="Times New Roman" w:hAnsi="Times New Roman" w:cs="Times New Roman"/>
          <w:color w:val="auto"/>
          <w:sz w:val="24"/>
          <w:szCs w:val="24"/>
        </w:rPr>
        <w:t>п</w:t>
      </w:r>
      <w:r w:rsidRPr="00A93F0D">
        <w:rPr>
          <w:rFonts w:ascii="Times New Roman" w:hAnsi="Times New Roman" w:cs="Times New Roman"/>
          <w:color w:val="auto"/>
          <w:sz w:val="24"/>
          <w:szCs w:val="24"/>
        </w:rPr>
        <w:t>олучени</w:t>
      </w:r>
      <w:r w:rsidR="00CE2C21" w:rsidRPr="00A93F0D">
        <w:rPr>
          <w:rFonts w:ascii="Times New Roman" w:hAnsi="Times New Roman" w:cs="Times New Roman"/>
          <w:color w:val="auto"/>
          <w:sz w:val="24"/>
          <w:szCs w:val="24"/>
        </w:rPr>
        <w:t>е</w:t>
      </w:r>
      <w:r w:rsidRPr="00A93F0D">
        <w:rPr>
          <w:rFonts w:ascii="Times New Roman" w:hAnsi="Times New Roman" w:cs="Times New Roman"/>
          <w:color w:val="auto"/>
          <w:sz w:val="24"/>
          <w:szCs w:val="24"/>
        </w:rPr>
        <w:t xml:space="preserve"> доступа к информационным ресурсам, различными способами (поиск информации  в сети интернет, работа в библиотеке и др.),</w:t>
      </w:r>
      <w:r w:rsidRPr="00A93F0D">
        <w:rPr>
          <w:rFonts w:ascii="Times New Roman" w:hAnsi="Times New Roman" w:cs="Times New Roman"/>
          <w:color w:val="auto"/>
          <w:kern w:val="2"/>
          <w:sz w:val="24"/>
          <w:szCs w:val="24"/>
        </w:rPr>
        <w:t xml:space="preserve"> в том числе к электронным образовательным ресурсам, размещенным в федеральных и региональных базах данных</w:t>
      </w:r>
      <w:r w:rsidR="00A93F0D">
        <w:rPr>
          <w:rFonts w:ascii="Times New Roman" w:hAnsi="Times New Roman" w:cs="Times New Roman"/>
          <w:color w:val="auto"/>
          <w:kern w:val="2"/>
          <w:sz w:val="24"/>
          <w:szCs w:val="24"/>
        </w:rPr>
        <w:t xml:space="preserve">, </w:t>
      </w:r>
      <w:r w:rsidR="00A93F0D" w:rsidRPr="00A93F0D">
        <w:rPr>
          <w:rFonts w:ascii="Times New Roman" w:hAnsi="Times New Roman" w:cs="Times New Roman"/>
          <w:color w:val="auto"/>
          <w:kern w:val="2"/>
          <w:sz w:val="24"/>
          <w:szCs w:val="24"/>
        </w:rPr>
        <w:t>в</w:t>
      </w:r>
      <w:r w:rsidRPr="00A93F0D">
        <w:rPr>
          <w:rFonts w:ascii="Times New Roman" w:hAnsi="Times New Roman" w:cs="Times New Roman"/>
        </w:rPr>
        <w:t xml:space="preserve">озможность размещения материалов и работ в информационной среде образовательной организации </w:t>
      </w:r>
      <w:r w:rsidR="00CE2C21" w:rsidRPr="00A93F0D">
        <w:rPr>
          <w:rFonts w:ascii="Times New Roman" w:hAnsi="Times New Roman" w:cs="Times New Roman"/>
        </w:rPr>
        <w:t>(статей, выступлений, дискуссий</w:t>
      </w:r>
      <w:r w:rsidRPr="00A93F0D">
        <w:rPr>
          <w:rFonts w:ascii="Times New Roman" w:hAnsi="Times New Roman" w:cs="Times New Roman"/>
        </w:rPr>
        <w:t>).</w:t>
      </w:r>
      <w:proofErr w:type="gramEnd"/>
      <w:r w:rsidR="00A93F0D" w:rsidRPr="00A93F0D">
        <w:rPr>
          <w:rFonts w:ascii="Times New Roman" w:hAnsi="Times New Roman" w:cs="Times New Roman"/>
          <w:color w:val="auto"/>
          <w:kern w:val="2"/>
          <w:sz w:val="24"/>
          <w:szCs w:val="24"/>
        </w:rPr>
        <w:t xml:space="preserve"> </w:t>
      </w:r>
      <w:r w:rsidR="00CE2C21" w:rsidRPr="00A93F0D">
        <w:rPr>
          <w:rFonts w:ascii="Times New Roman" w:hAnsi="Times New Roman" w:cs="Times New Roman"/>
          <w:color w:val="auto"/>
          <w:sz w:val="24"/>
          <w:szCs w:val="24"/>
        </w:rPr>
        <w:t xml:space="preserve">Предусмотрена </w:t>
      </w:r>
      <w:r w:rsidRPr="00A93F0D">
        <w:rPr>
          <w:rFonts w:ascii="Times New Roman" w:hAnsi="Times New Roman" w:cs="Times New Roman"/>
          <w:color w:val="auto"/>
          <w:sz w:val="24"/>
          <w:szCs w:val="24"/>
        </w:rPr>
        <w:t xml:space="preserve">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w:t>
      </w:r>
      <w:r w:rsidRPr="001C34A2">
        <w:rPr>
          <w:rFonts w:ascii="Times New Roman" w:hAnsi="Times New Roman" w:cs="Times New Roman"/>
          <w:color w:val="auto"/>
          <w:sz w:val="24"/>
          <w:szCs w:val="24"/>
        </w:rPr>
        <w:t xml:space="preserve"> специалистов. </w:t>
      </w:r>
    </w:p>
    <w:sectPr w:rsidR="006D300A" w:rsidRPr="00A93F0D" w:rsidSect="00EA7D8D">
      <w:foot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AB" w:rsidRDefault="00417AAB">
      <w:pPr>
        <w:spacing w:after="0" w:line="240" w:lineRule="auto"/>
      </w:pPr>
      <w:r>
        <w:separator/>
      </w:r>
    </w:p>
  </w:endnote>
  <w:endnote w:type="continuationSeparator" w:id="0">
    <w:p w:rsidR="00417AAB" w:rsidRDefault="0041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68452"/>
      <w:docPartObj>
        <w:docPartGallery w:val="Page Numbers (Bottom of Page)"/>
        <w:docPartUnique/>
      </w:docPartObj>
    </w:sdtPr>
    <w:sdtEndPr/>
    <w:sdtContent>
      <w:p w:rsidR="00CB3EB0" w:rsidRDefault="00CB3EB0">
        <w:pPr>
          <w:pStyle w:val="af9"/>
          <w:jc w:val="center"/>
        </w:pPr>
        <w:r>
          <w:fldChar w:fldCharType="begin"/>
        </w:r>
        <w:r>
          <w:instrText>PAGE   \* MERGEFORMAT</w:instrText>
        </w:r>
        <w:r>
          <w:fldChar w:fldCharType="separate"/>
        </w:r>
        <w:r w:rsidR="00E25BCD">
          <w:rPr>
            <w:noProof/>
          </w:rPr>
          <w:t>2</w:t>
        </w:r>
        <w:r>
          <w:fldChar w:fldCharType="end"/>
        </w:r>
      </w:p>
    </w:sdtContent>
  </w:sdt>
  <w:p w:rsidR="00CB3EB0" w:rsidRDefault="00CB3EB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B0" w:rsidRDefault="00CB3EB0">
    <w:pPr>
      <w:pStyle w:val="af9"/>
      <w:jc w:val="center"/>
    </w:pPr>
    <w:r>
      <w:fldChar w:fldCharType="begin"/>
    </w:r>
    <w:r>
      <w:instrText xml:space="preserve"> PAGE   \* MERGEFORMAT </w:instrText>
    </w:r>
    <w:r>
      <w:fldChar w:fldCharType="separate"/>
    </w:r>
    <w:r w:rsidR="00E25BCD">
      <w:rPr>
        <w:noProof/>
      </w:rPr>
      <w:t>67</w:t>
    </w:r>
    <w:r>
      <w:rPr>
        <w:noProof/>
      </w:rPr>
      <w:fldChar w:fldCharType="end"/>
    </w:r>
  </w:p>
  <w:p w:rsidR="00CB3EB0" w:rsidRDefault="00CB3EB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AB" w:rsidRDefault="00417AAB">
      <w:pPr>
        <w:spacing w:after="0" w:line="240" w:lineRule="auto"/>
      </w:pPr>
      <w:r>
        <w:separator/>
      </w:r>
    </w:p>
  </w:footnote>
  <w:footnote w:type="continuationSeparator" w:id="0">
    <w:p w:rsidR="00417AAB" w:rsidRDefault="00417AAB">
      <w:pPr>
        <w:spacing w:after="0" w:line="240" w:lineRule="auto"/>
      </w:pPr>
      <w:r>
        <w:continuationSeparator/>
      </w:r>
    </w:p>
  </w:footnote>
  <w:footnote w:id="1">
    <w:p w:rsidR="00CB3EB0" w:rsidRPr="00271F9B" w:rsidRDefault="00CB3EB0" w:rsidP="00951472">
      <w:pPr>
        <w:pStyle w:val="af5"/>
        <w:ind w:firstLine="0"/>
        <w:rPr>
          <w:sz w:val="20"/>
          <w:szCs w:val="20"/>
        </w:rPr>
      </w:pPr>
    </w:p>
    <w:p w:rsidR="00CB3EB0" w:rsidRDefault="00CB3EB0" w:rsidP="00951472">
      <w:pPr>
        <w:pStyle w:val="af5"/>
      </w:pPr>
    </w:p>
  </w:footnote>
  <w:footnote w:id="2">
    <w:p w:rsidR="00CB3EB0" w:rsidRDefault="00CB3EB0" w:rsidP="00951472">
      <w:pPr>
        <w:pStyle w:val="af5"/>
        <w:ind w:firstLine="0"/>
      </w:pPr>
    </w:p>
    <w:p w:rsidR="00CB3EB0" w:rsidRDefault="00CB3EB0" w:rsidP="00951472">
      <w:pPr>
        <w:pStyle w:val="af5"/>
      </w:pPr>
    </w:p>
  </w:footnote>
  <w:footnote w:id="3">
    <w:p w:rsidR="00CB3EB0" w:rsidRDefault="00CB3EB0" w:rsidP="006F0E47">
      <w:pPr>
        <w:pStyle w:val="1"/>
        <w:spacing w:before="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000C7B"/>
    <w:multiLevelType w:val="hybridMultilevel"/>
    <w:tmpl w:val="00005005"/>
    <w:lvl w:ilvl="0" w:tplc="00000C15">
      <w:start w:val="1"/>
      <w:numFmt w:val="bullet"/>
      <w:lvlText w:val="и"/>
      <w:lvlJc w:val="left"/>
      <w:pPr>
        <w:tabs>
          <w:tab w:val="num" w:pos="720"/>
        </w:tabs>
        <w:ind w:left="720" w:hanging="360"/>
      </w:pPr>
    </w:lvl>
    <w:lvl w:ilvl="1" w:tplc="0000380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7E5"/>
    <w:multiLevelType w:val="hybridMultilevel"/>
    <w:tmpl w:val="00001DC0"/>
    <w:lvl w:ilvl="0" w:tplc="000049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42B"/>
    <w:multiLevelType w:val="hybridMultilevel"/>
    <w:tmpl w:val="00005078"/>
    <w:lvl w:ilvl="0" w:tplc="00001481">
      <w:start w:val="1"/>
      <w:numFmt w:val="bullet"/>
      <w:lvlText w:val="с"/>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B44"/>
    <w:multiLevelType w:val="hybridMultilevel"/>
    <w:tmpl w:val="0000590E"/>
    <w:lvl w:ilvl="0" w:tplc="0000765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03A80042"/>
    <w:multiLevelType w:val="multilevel"/>
    <w:tmpl w:val="2FECF29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A47B04"/>
    <w:multiLevelType w:val="multilevel"/>
    <w:tmpl w:val="32960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4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6">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3"/>
  </w:num>
  <w:num w:numId="3">
    <w:abstractNumId w:val="22"/>
  </w:num>
  <w:num w:numId="4">
    <w:abstractNumId w:val="46"/>
  </w:num>
  <w:num w:numId="5">
    <w:abstractNumId w:val="34"/>
  </w:num>
  <w:num w:numId="6">
    <w:abstractNumId w:val="44"/>
  </w:num>
  <w:num w:numId="7">
    <w:abstractNumId w:val="3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45"/>
  </w:num>
  <w:num w:numId="16">
    <w:abstractNumId w:val="43"/>
  </w:num>
  <w:num w:numId="17">
    <w:abstractNumId w:val="47"/>
  </w:num>
  <w:num w:numId="18">
    <w:abstractNumId w:val="37"/>
  </w:num>
  <w:num w:numId="19">
    <w:abstractNumId w:val="11"/>
  </w:num>
  <w:num w:numId="20">
    <w:abstractNumId w:val="39"/>
  </w:num>
  <w:num w:numId="21">
    <w:abstractNumId w:val="5"/>
  </w:num>
  <w:num w:numId="22">
    <w:abstractNumId w:val="6"/>
  </w:num>
  <w:num w:numId="23">
    <w:abstractNumId w:val="49"/>
  </w:num>
  <w:num w:numId="24">
    <w:abstractNumId w:val="2"/>
  </w:num>
  <w:num w:numId="25">
    <w:abstractNumId w:val="10"/>
  </w:num>
  <w:num w:numId="26">
    <w:abstractNumId w:val="1"/>
  </w:num>
  <w:num w:numId="27">
    <w:abstractNumId w:val="13"/>
  </w:num>
  <w:num w:numId="28">
    <w:abstractNumId w:val="41"/>
  </w:num>
  <w:num w:numId="29">
    <w:abstractNumId w:val="33"/>
  </w:num>
  <w:num w:numId="30">
    <w:abstractNumId w:val="0"/>
  </w:num>
  <w:num w:numId="31">
    <w:abstractNumId w:val="48"/>
  </w:num>
  <w:num w:numId="32">
    <w:abstractNumId w:val="42"/>
  </w:num>
  <w:num w:numId="33">
    <w:abstractNumId w:val="27"/>
  </w:num>
  <w:num w:numId="34">
    <w:abstractNumId w:val="25"/>
  </w:num>
  <w:num w:numId="35">
    <w:abstractNumId w:val="36"/>
  </w:num>
  <w:num w:numId="36">
    <w:abstractNumId w:val="38"/>
  </w:num>
  <w:num w:numId="37">
    <w:abstractNumId w:val="29"/>
  </w:num>
  <w:num w:numId="38">
    <w:abstractNumId w:val="31"/>
  </w:num>
  <w:num w:numId="39">
    <w:abstractNumId w:val="35"/>
  </w:num>
  <w:num w:numId="40">
    <w:abstractNumId w:val="40"/>
  </w:num>
  <w:num w:numId="41">
    <w:abstractNumId w:val="28"/>
  </w:num>
  <w:num w:numId="42">
    <w:abstractNumId w:val="26"/>
  </w:num>
  <w:num w:numId="43">
    <w:abstractNumId w:val="24"/>
  </w:num>
  <w:num w:numId="44">
    <w:abstractNumId w:val="18"/>
  </w:num>
  <w:num w:numId="45">
    <w:abstractNumId w:val="19"/>
  </w:num>
  <w:num w:numId="46">
    <w:abstractNumId w:val="21"/>
  </w:num>
  <w:num w:numId="47">
    <w:abstractNumId w:val="17"/>
  </w:num>
  <w:num w:numId="48">
    <w:abstractNumId w:val="16"/>
  </w:num>
  <w:num w:numId="4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2C3B"/>
    <w:rsid w:val="00003B26"/>
    <w:rsid w:val="000040D2"/>
    <w:rsid w:val="000043A8"/>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CD0"/>
    <w:rsid w:val="00022E7A"/>
    <w:rsid w:val="00023CDE"/>
    <w:rsid w:val="000310CC"/>
    <w:rsid w:val="00031DE5"/>
    <w:rsid w:val="00032364"/>
    <w:rsid w:val="00032E0C"/>
    <w:rsid w:val="00033592"/>
    <w:rsid w:val="00034F9E"/>
    <w:rsid w:val="00035523"/>
    <w:rsid w:val="00035995"/>
    <w:rsid w:val="000363FF"/>
    <w:rsid w:val="00036DE9"/>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0D79"/>
    <w:rsid w:val="00071324"/>
    <w:rsid w:val="000715F2"/>
    <w:rsid w:val="00074CFA"/>
    <w:rsid w:val="00074F28"/>
    <w:rsid w:val="00075581"/>
    <w:rsid w:val="000760B6"/>
    <w:rsid w:val="00076163"/>
    <w:rsid w:val="0007618C"/>
    <w:rsid w:val="000763DC"/>
    <w:rsid w:val="00077BE8"/>
    <w:rsid w:val="00077CBE"/>
    <w:rsid w:val="00080138"/>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1FB2"/>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3DF6"/>
    <w:rsid w:val="00155015"/>
    <w:rsid w:val="00155423"/>
    <w:rsid w:val="00155CBB"/>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ECB"/>
    <w:rsid w:val="00197C25"/>
    <w:rsid w:val="00197CC7"/>
    <w:rsid w:val="001A00D9"/>
    <w:rsid w:val="001A085F"/>
    <w:rsid w:val="001A41B7"/>
    <w:rsid w:val="001A7457"/>
    <w:rsid w:val="001A7A25"/>
    <w:rsid w:val="001B01F3"/>
    <w:rsid w:val="001B0294"/>
    <w:rsid w:val="001B05E8"/>
    <w:rsid w:val="001B0697"/>
    <w:rsid w:val="001B125D"/>
    <w:rsid w:val="001B1526"/>
    <w:rsid w:val="001B398B"/>
    <w:rsid w:val="001B53C7"/>
    <w:rsid w:val="001B655F"/>
    <w:rsid w:val="001B667F"/>
    <w:rsid w:val="001B7425"/>
    <w:rsid w:val="001B7527"/>
    <w:rsid w:val="001B784D"/>
    <w:rsid w:val="001C002E"/>
    <w:rsid w:val="001C1BFF"/>
    <w:rsid w:val="001C1C28"/>
    <w:rsid w:val="001C2EC5"/>
    <w:rsid w:val="001C34A2"/>
    <w:rsid w:val="001C4F60"/>
    <w:rsid w:val="001C6252"/>
    <w:rsid w:val="001C6380"/>
    <w:rsid w:val="001C66EA"/>
    <w:rsid w:val="001C6A4A"/>
    <w:rsid w:val="001C7128"/>
    <w:rsid w:val="001C72B8"/>
    <w:rsid w:val="001C7959"/>
    <w:rsid w:val="001C7B23"/>
    <w:rsid w:val="001C7EDC"/>
    <w:rsid w:val="001D116D"/>
    <w:rsid w:val="001D1508"/>
    <w:rsid w:val="001D15C2"/>
    <w:rsid w:val="001D1C69"/>
    <w:rsid w:val="001D1F12"/>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3207"/>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44C9"/>
    <w:rsid w:val="002658D1"/>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5F40"/>
    <w:rsid w:val="0027678A"/>
    <w:rsid w:val="00276B0C"/>
    <w:rsid w:val="00277C65"/>
    <w:rsid w:val="00280C52"/>
    <w:rsid w:val="00281781"/>
    <w:rsid w:val="00281C83"/>
    <w:rsid w:val="002832E7"/>
    <w:rsid w:val="00285AD7"/>
    <w:rsid w:val="00290746"/>
    <w:rsid w:val="00290887"/>
    <w:rsid w:val="00290FAC"/>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3BF7"/>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AA5"/>
    <w:rsid w:val="002E1F61"/>
    <w:rsid w:val="002E22A7"/>
    <w:rsid w:val="002E28E8"/>
    <w:rsid w:val="002E3A3E"/>
    <w:rsid w:val="002E3FE3"/>
    <w:rsid w:val="002E44AF"/>
    <w:rsid w:val="002E4C98"/>
    <w:rsid w:val="002E55C8"/>
    <w:rsid w:val="002E6C9C"/>
    <w:rsid w:val="002E7374"/>
    <w:rsid w:val="002E75C6"/>
    <w:rsid w:val="002E79BD"/>
    <w:rsid w:val="002F246D"/>
    <w:rsid w:val="002F26E5"/>
    <w:rsid w:val="002F28B3"/>
    <w:rsid w:val="002F2951"/>
    <w:rsid w:val="002F3645"/>
    <w:rsid w:val="002F3C85"/>
    <w:rsid w:val="002F3E54"/>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216"/>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0FEF"/>
    <w:rsid w:val="00351298"/>
    <w:rsid w:val="0035217D"/>
    <w:rsid w:val="00353565"/>
    <w:rsid w:val="00353669"/>
    <w:rsid w:val="00353884"/>
    <w:rsid w:val="003541DC"/>
    <w:rsid w:val="00355F9C"/>
    <w:rsid w:val="003562B0"/>
    <w:rsid w:val="00356CB3"/>
    <w:rsid w:val="00356EF0"/>
    <w:rsid w:val="003571C7"/>
    <w:rsid w:val="00357895"/>
    <w:rsid w:val="00357D83"/>
    <w:rsid w:val="00361CE6"/>
    <w:rsid w:val="0036217C"/>
    <w:rsid w:val="0036249C"/>
    <w:rsid w:val="003639FD"/>
    <w:rsid w:val="00363F1B"/>
    <w:rsid w:val="003647D3"/>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335"/>
    <w:rsid w:val="003A0B4F"/>
    <w:rsid w:val="003A0C7A"/>
    <w:rsid w:val="003A17FE"/>
    <w:rsid w:val="003A1959"/>
    <w:rsid w:val="003A2198"/>
    <w:rsid w:val="003A27F4"/>
    <w:rsid w:val="003A3231"/>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64C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633E"/>
    <w:rsid w:val="003F701C"/>
    <w:rsid w:val="003F79E5"/>
    <w:rsid w:val="003F7F41"/>
    <w:rsid w:val="00400AF9"/>
    <w:rsid w:val="00401BD7"/>
    <w:rsid w:val="00402223"/>
    <w:rsid w:val="00403144"/>
    <w:rsid w:val="0040340D"/>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AAB"/>
    <w:rsid w:val="00417E9F"/>
    <w:rsid w:val="00420E9B"/>
    <w:rsid w:val="004211E5"/>
    <w:rsid w:val="00422AA3"/>
    <w:rsid w:val="00422F32"/>
    <w:rsid w:val="004234B5"/>
    <w:rsid w:val="004239A3"/>
    <w:rsid w:val="004261BA"/>
    <w:rsid w:val="004273E9"/>
    <w:rsid w:val="0042756C"/>
    <w:rsid w:val="0043014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47F4"/>
    <w:rsid w:val="0044509F"/>
    <w:rsid w:val="004471F1"/>
    <w:rsid w:val="004509B0"/>
    <w:rsid w:val="00451FFD"/>
    <w:rsid w:val="0045306D"/>
    <w:rsid w:val="00453546"/>
    <w:rsid w:val="00453C6A"/>
    <w:rsid w:val="004547B5"/>
    <w:rsid w:val="00454F78"/>
    <w:rsid w:val="004555FA"/>
    <w:rsid w:val="00460FF9"/>
    <w:rsid w:val="00462343"/>
    <w:rsid w:val="0046283A"/>
    <w:rsid w:val="00462B81"/>
    <w:rsid w:val="004631A9"/>
    <w:rsid w:val="0046494A"/>
    <w:rsid w:val="00464C3D"/>
    <w:rsid w:val="00465ACA"/>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3AAF"/>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267"/>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1E20"/>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35D"/>
    <w:rsid w:val="005C5473"/>
    <w:rsid w:val="005C6840"/>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534B"/>
    <w:rsid w:val="00646807"/>
    <w:rsid w:val="00646FF9"/>
    <w:rsid w:val="00650265"/>
    <w:rsid w:val="0065064B"/>
    <w:rsid w:val="00650A98"/>
    <w:rsid w:val="00651966"/>
    <w:rsid w:val="00652969"/>
    <w:rsid w:val="00655519"/>
    <w:rsid w:val="0065560A"/>
    <w:rsid w:val="006559AE"/>
    <w:rsid w:val="0065635C"/>
    <w:rsid w:val="0065640F"/>
    <w:rsid w:val="0065751C"/>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5F98"/>
    <w:rsid w:val="006809CE"/>
    <w:rsid w:val="00681551"/>
    <w:rsid w:val="00681761"/>
    <w:rsid w:val="00682146"/>
    <w:rsid w:val="00685884"/>
    <w:rsid w:val="00685C88"/>
    <w:rsid w:val="0068603F"/>
    <w:rsid w:val="00686062"/>
    <w:rsid w:val="0068631D"/>
    <w:rsid w:val="00690A77"/>
    <w:rsid w:val="00690B1C"/>
    <w:rsid w:val="00690F48"/>
    <w:rsid w:val="00691F35"/>
    <w:rsid w:val="006920E3"/>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442B"/>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3603"/>
    <w:rsid w:val="00775D07"/>
    <w:rsid w:val="00775E86"/>
    <w:rsid w:val="007768EF"/>
    <w:rsid w:val="00776D0D"/>
    <w:rsid w:val="00780AF3"/>
    <w:rsid w:val="00781196"/>
    <w:rsid w:val="00782F51"/>
    <w:rsid w:val="00783071"/>
    <w:rsid w:val="007837F6"/>
    <w:rsid w:val="00783FB9"/>
    <w:rsid w:val="007847B4"/>
    <w:rsid w:val="00785748"/>
    <w:rsid w:val="00785841"/>
    <w:rsid w:val="00786A1D"/>
    <w:rsid w:val="0078715A"/>
    <w:rsid w:val="0078747B"/>
    <w:rsid w:val="007878BF"/>
    <w:rsid w:val="00791E7D"/>
    <w:rsid w:val="007929E8"/>
    <w:rsid w:val="00795646"/>
    <w:rsid w:val="00796915"/>
    <w:rsid w:val="00797526"/>
    <w:rsid w:val="007975DD"/>
    <w:rsid w:val="007A06EF"/>
    <w:rsid w:val="007A0916"/>
    <w:rsid w:val="007A2078"/>
    <w:rsid w:val="007A2198"/>
    <w:rsid w:val="007A2932"/>
    <w:rsid w:val="007A2E9B"/>
    <w:rsid w:val="007A3547"/>
    <w:rsid w:val="007A3972"/>
    <w:rsid w:val="007A3975"/>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34C0"/>
    <w:rsid w:val="007C4339"/>
    <w:rsid w:val="007C473E"/>
    <w:rsid w:val="007C4C91"/>
    <w:rsid w:val="007D0628"/>
    <w:rsid w:val="007D0F0D"/>
    <w:rsid w:val="007D19F2"/>
    <w:rsid w:val="007D25F7"/>
    <w:rsid w:val="007D3A3E"/>
    <w:rsid w:val="007D3B55"/>
    <w:rsid w:val="007D3E32"/>
    <w:rsid w:val="007D447B"/>
    <w:rsid w:val="007D4733"/>
    <w:rsid w:val="007D5F8F"/>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2A6F"/>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5B3F"/>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B60"/>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61FF"/>
    <w:rsid w:val="008670A5"/>
    <w:rsid w:val="008675BD"/>
    <w:rsid w:val="00867B72"/>
    <w:rsid w:val="00870408"/>
    <w:rsid w:val="00870C7D"/>
    <w:rsid w:val="00870C99"/>
    <w:rsid w:val="00870D88"/>
    <w:rsid w:val="00871802"/>
    <w:rsid w:val="00871858"/>
    <w:rsid w:val="00871957"/>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5DF"/>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26"/>
    <w:rsid w:val="008B534B"/>
    <w:rsid w:val="008B597E"/>
    <w:rsid w:val="008B5E5B"/>
    <w:rsid w:val="008B6803"/>
    <w:rsid w:val="008C0D85"/>
    <w:rsid w:val="008C0E99"/>
    <w:rsid w:val="008C13D2"/>
    <w:rsid w:val="008C16AF"/>
    <w:rsid w:val="008C1A0C"/>
    <w:rsid w:val="008C1F64"/>
    <w:rsid w:val="008C32F9"/>
    <w:rsid w:val="008C4154"/>
    <w:rsid w:val="008C5288"/>
    <w:rsid w:val="008C5A00"/>
    <w:rsid w:val="008C65C7"/>
    <w:rsid w:val="008C678B"/>
    <w:rsid w:val="008C69F7"/>
    <w:rsid w:val="008C6AAB"/>
    <w:rsid w:val="008C73D4"/>
    <w:rsid w:val="008C761F"/>
    <w:rsid w:val="008D041B"/>
    <w:rsid w:val="008D0B73"/>
    <w:rsid w:val="008D0C0F"/>
    <w:rsid w:val="008D158E"/>
    <w:rsid w:val="008D15DD"/>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92F"/>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5F31"/>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2B51"/>
    <w:rsid w:val="00973924"/>
    <w:rsid w:val="0097413A"/>
    <w:rsid w:val="00974488"/>
    <w:rsid w:val="00974784"/>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560A"/>
    <w:rsid w:val="00997333"/>
    <w:rsid w:val="009979CF"/>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4B04"/>
    <w:rsid w:val="009C76FB"/>
    <w:rsid w:val="009D0DE8"/>
    <w:rsid w:val="009D13FC"/>
    <w:rsid w:val="009D22AC"/>
    <w:rsid w:val="009D26D3"/>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25E3"/>
    <w:rsid w:val="009F3181"/>
    <w:rsid w:val="009F3227"/>
    <w:rsid w:val="009F3E26"/>
    <w:rsid w:val="009F3F25"/>
    <w:rsid w:val="009F5516"/>
    <w:rsid w:val="009F55A4"/>
    <w:rsid w:val="00A01810"/>
    <w:rsid w:val="00A01A6E"/>
    <w:rsid w:val="00A028D2"/>
    <w:rsid w:val="00A02C19"/>
    <w:rsid w:val="00A02C88"/>
    <w:rsid w:val="00A03738"/>
    <w:rsid w:val="00A03E35"/>
    <w:rsid w:val="00A042A9"/>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6F90"/>
    <w:rsid w:val="00A47E76"/>
    <w:rsid w:val="00A47EF0"/>
    <w:rsid w:val="00A50C4D"/>
    <w:rsid w:val="00A5100A"/>
    <w:rsid w:val="00A51353"/>
    <w:rsid w:val="00A513CF"/>
    <w:rsid w:val="00A53166"/>
    <w:rsid w:val="00A54343"/>
    <w:rsid w:val="00A54851"/>
    <w:rsid w:val="00A54A0B"/>
    <w:rsid w:val="00A54AC3"/>
    <w:rsid w:val="00A55100"/>
    <w:rsid w:val="00A55245"/>
    <w:rsid w:val="00A56787"/>
    <w:rsid w:val="00A605F6"/>
    <w:rsid w:val="00A6074C"/>
    <w:rsid w:val="00A613E1"/>
    <w:rsid w:val="00A61FD2"/>
    <w:rsid w:val="00A644FD"/>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6A33"/>
    <w:rsid w:val="00A7734F"/>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3F0D"/>
    <w:rsid w:val="00A94573"/>
    <w:rsid w:val="00AA0452"/>
    <w:rsid w:val="00AA129E"/>
    <w:rsid w:val="00AA24EE"/>
    <w:rsid w:val="00AA2A08"/>
    <w:rsid w:val="00AA3331"/>
    <w:rsid w:val="00AA37B3"/>
    <w:rsid w:val="00AA3B24"/>
    <w:rsid w:val="00AA4DAC"/>
    <w:rsid w:val="00AA5CBD"/>
    <w:rsid w:val="00AA5D3E"/>
    <w:rsid w:val="00AA6826"/>
    <w:rsid w:val="00AA6DF5"/>
    <w:rsid w:val="00AA7243"/>
    <w:rsid w:val="00AB0478"/>
    <w:rsid w:val="00AB1068"/>
    <w:rsid w:val="00AB1755"/>
    <w:rsid w:val="00AB3A89"/>
    <w:rsid w:val="00AB4A5E"/>
    <w:rsid w:val="00AB4B3C"/>
    <w:rsid w:val="00AB5D0A"/>
    <w:rsid w:val="00AB6995"/>
    <w:rsid w:val="00AB6A10"/>
    <w:rsid w:val="00AB79E7"/>
    <w:rsid w:val="00AB7ADF"/>
    <w:rsid w:val="00AB7B47"/>
    <w:rsid w:val="00AC10CA"/>
    <w:rsid w:val="00AC1746"/>
    <w:rsid w:val="00AC1FD9"/>
    <w:rsid w:val="00AC22B6"/>
    <w:rsid w:val="00AC3A14"/>
    <w:rsid w:val="00AC508D"/>
    <w:rsid w:val="00AC5B28"/>
    <w:rsid w:val="00AC6DEF"/>
    <w:rsid w:val="00AC7F83"/>
    <w:rsid w:val="00AD0711"/>
    <w:rsid w:val="00AD2819"/>
    <w:rsid w:val="00AD54E7"/>
    <w:rsid w:val="00AD5E23"/>
    <w:rsid w:val="00AD7445"/>
    <w:rsid w:val="00AE05A2"/>
    <w:rsid w:val="00AE238D"/>
    <w:rsid w:val="00AE271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592C"/>
    <w:rsid w:val="00B07402"/>
    <w:rsid w:val="00B07B67"/>
    <w:rsid w:val="00B1081A"/>
    <w:rsid w:val="00B10D05"/>
    <w:rsid w:val="00B1205A"/>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15B8"/>
    <w:rsid w:val="00B42E4C"/>
    <w:rsid w:val="00B434AB"/>
    <w:rsid w:val="00B460B1"/>
    <w:rsid w:val="00B50226"/>
    <w:rsid w:val="00B502BD"/>
    <w:rsid w:val="00B50597"/>
    <w:rsid w:val="00B509C8"/>
    <w:rsid w:val="00B5149C"/>
    <w:rsid w:val="00B51528"/>
    <w:rsid w:val="00B51889"/>
    <w:rsid w:val="00B5281E"/>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585"/>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4C8A"/>
    <w:rsid w:val="00BA6544"/>
    <w:rsid w:val="00BA7EDC"/>
    <w:rsid w:val="00BB17FD"/>
    <w:rsid w:val="00BB2523"/>
    <w:rsid w:val="00BB2731"/>
    <w:rsid w:val="00BB2D41"/>
    <w:rsid w:val="00BB2D49"/>
    <w:rsid w:val="00BB328E"/>
    <w:rsid w:val="00BB3405"/>
    <w:rsid w:val="00BB5EEC"/>
    <w:rsid w:val="00BB6C56"/>
    <w:rsid w:val="00BB7929"/>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12F"/>
    <w:rsid w:val="00BE17F0"/>
    <w:rsid w:val="00BE232C"/>
    <w:rsid w:val="00BE235F"/>
    <w:rsid w:val="00BE2693"/>
    <w:rsid w:val="00BE2EB6"/>
    <w:rsid w:val="00BE3074"/>
    <w:rsid w:val="00BE32B2"/>
    <w:rsid w:val="00BE387F"/>
    <w:rsid w:val="00BE4EDE"/>
    <w:rsid w:val="00BE5517"/>
    <w:rsid w:val="00BE60ED"/>
    <w:rsid w:val="00BE6646"/>
    <w:rsid w:val="00BE6B10"/>
    <w:rsid w:val="00BE6DC9"/>
    <w:rsid w:val="00BE6E83"/>
    <w:rsid w:val="00BE72D3"/>
    <w:rsid w:val="00BE7417"/>
    <w:rsid w:val="00BE7E5D"/>
    <w:rsid w:val="00BF0A8A"/>
    <w:rsid w:val="00BF11BF"/>
    <w:rsid w:val="00BF21A1"/>
    <w:rsid w:val="00BF2910"/>
    <w:rsid w:val="00BF2E42"/>
    <w:rsid w:val="00BF365D"/>
    <w:rsid w:val="00BF386A"/>
    <w:rsid w:val="00BF40CB"/>
    <w:rsid w:val="00BF47D6"/>
    <w:rsid w:val="00BF4EA9"/>
    <w:rsid w:val="00BF6522"/>
    <w:rsid w:val="00BF65D8"/>
    <w:rsid w:val="00BF6A01"/>
    <w:rsid w:val="00BF6A5C"/>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17CCA"/>
    <w:rsid w:val="00C21DC2"/>
    <w:rsid w:val="00C221CC"/>
    <w:rsid w:val="00C226B3"/>
    <w:rsid w:val="00C22956"/>
    <w:rsid w:val="00C236D9"/>
    <w:rsid w:val="00C23B85"/>
    <w:rsid w:val="00C240C0"/>
    <w:rsid w:val="00C25081"/>
    <w:rsid w:val="00C2595B"/>
    <w:rsid w:val="00C302BE"/>
    <w:rsid w:val="00C30B3F"/>
    <w:rsid w:val="00C320CB"/>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E56"/>
    <w:rsid w:val="00C56482"/>
    <w:rsid w:val="00C56F34"/>
    <w:rsid w:val="00C625AF"/>
    <w:rsid w:val="00C62B8C"/>
    <w:rsid w:val="00C64FF1"/>
    <w:rsid w:val="00C66184"/>
    <w:rsid w:val="00C6688B"/>
    <w:rsid w:val="00C66DDA"/>
    <w:rsid w:val="00C66E70"/>
    <w:rsid w:val="00C7073F"/>
    <w:rsid w:val="00C744A1"/>
    <w:rsid w:val="00C7497E"/>
    <w:rsid w:val="00C74B52"/>
    <w:rsid w:val="00C74FA8"/>
    <w:rsid w:val="00C755C5"/>
    <w:rsid w:val="00C757AA"/>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0606"/>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EB0"/>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2C21"/>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245"/>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250"/>
    <w:rsid w:val="00D12979"/>
    <w:rsid w:val="00D142B1"/>
    <w:rsid w:val="00D147E8"/>
    <w:rsid w:val="00D14CF0"/>
    <w:rsid w:val="00D15C74"/>
    <w:rsid w:val="00D15CA6"/>
    <w:rsid w:val="00D16A93"/>
    <w:rsid w:val="00D17170"/>
    <w:rsid w:val="00D17279"/>
    <w:rsid w:val="00D179EB"/>
    <w:rsid w:val="00D21004"/>
    <w:rsid w:val="00D2135B"/>
    <w:rsid w:val="00D23091"/>
    <w:rsid w:val="00D23262"/>
    <w:rsid w:val="00D23F95"/>
    <w:rsid w:val="00D247DF"/>
    <w:rsid w:val="00D24EF5"/>
    <w:rsid w:val="00D24FB3"/>
    <w:rsid w:val="00D256EC"/>
    <w:rsid w:val="00D25A83"/>
    <w:rsid w:val="00D26823"/>
    <w:rsid w:val="00D27E4E"/>
    <w:rsid w:val="00D31103"/>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1A3F"/>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39B"/>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797"/>
    <w:rsid w:val="00DC7B9E"/>
    <w:rsid w:val="00DC7F83"/>
    <w:rsid w:val="00DD24A0"/>
    <w:rsid w:val="00DD24D6"/>
    <w:rsid w:val="00DD5403"/>
    <w:rsid w:val="00DD5AB0"/>
    <w:rsid w:val="00DD76FC"/>
    <w:rsid w:val="00DE0DCE"/>
    <w:rsid w:val="00DE1336"/>
    <w:rsid w:val="00DE1CB9"/>
    <w:rsid w:val="00DE265B"/>
    <w:rsid w:val="00DE2CE1"/>
    <w:rsid w:val="00DE42DA"/>
    <w:rsid w:val="00DE4553"/>
    <w:rsid w:val="00DE491F"/>
    <w:rsid w:val="00DE5034"/>
    <w:rsid w:val="00DE53CC"/>
    <w:rsid w:val="00DE55E6"/>
    <w:rsid w:val="00DE5D78"/>
    <w:rsid w:val="00DE6631"/>
    <w:rsid w:val="00DE74FA"/>
    <w:rsid w:val="00DE75BC"/>
    <w:rsid w:val="00DE79E3"/>
    <w:rsid w:val="00DF04CB"/>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0019"/>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5BCD"/>
    <w:rsid w:val="00E26078"/>
    <w:rsid w:val="00E26269"/>
    <w:rsid w:val="00E262BA"/>
    <w:rsid w:val="00E26350"/>
    <w:rsid w:val="00E305E9"/>
    <w:rsid w:val="00E31ED7"/>
    <w:rsid w:val="00E339ED"/>
    <w:rsid w:val="00E35576"/>
    <w:rsid w:val="00E37F40"/>
    <w:rsid w:val="00E40BBE"/>
    <w:rsid w:val="00E41E14"/>
    <w:rsid w:val="00E43E1C"/>
    <w:rsid w:val="00E4488B"/>
    <w:rsid w:val="00E44E55"/>
    <w:rsid w:val="00E45A9A"/>
    <w:rsid w:val="00E46315"/>
    <w:rsid w:val="00E46CF1"/>
    <w:rsid w:val="00E47076"/>
    <w:rsid w:val="00E47E17"/>
    <w:rsid w:val="00E50E66"/>
    <w:rsid w:val="00E52DB4"/>
    <w:rsid w:val="00E52DF1"/>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3E4C"/>
    <w:rsid w:val="00E7495D"/>
    <w:rsid w:val="00E74CC9"/>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3979"/>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58DD"/>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679E"/>
    <w:rsid w:val="00ED7F8B"/>
    <w:rsid w:val="00EE0284"/>
    <w:rsid w:val="00EE0A5B"/>
    <w:rsid w:val="00EE1E58"/>
    <w:rsid w:val="00EE320D"/>
    <w:rsid w:val="00EE3BAC"/>
    <w:rsid w:val="00EE49CD"/>
    <w:rsid w:val="00EE4E58"/>
    <w:rsid w:val="00EE55F8"/>
    <w:rsid w:val="00EE605C"/>
    <w:rsid w:val="00EE7075"/>
    <w:rsid w:val="00EE7855"/>
    <w:rsid w:val="00EE7A09"/>
    <w:rsid w:val="00EF0650"/>
    <w:rsid w:val="00EF0B99"/>
    <w:rsid w:val="00EF10E7"/>
    <w:rsid w:val="00EF128B"/>
    <w:rsid w:val="00EF19C9"/>
    <w:rsid w:val="00EF5472"/>
    <w:rsid w:val="00EF55DE"/>
    <w:rsid w:val="00EF63E4"/>
    <w:rsid w:val="00EF711C"/>
    <w:rsid w:val="00EF798A"/>
    <w:rsid w:val="00EF7ED2"/>
    <w:rsid w:val="00F00628"/>
    <w:rsid w:val="00F00C37"/>
    <w:rsid w:val="00F00D04"/>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0A27"/>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4FFE"/>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BBA"/>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71"/>
    <w:rsid w:val="00FE6DDC"/>
    <w:rsid w:val="00FF2DF1"/>
    <w:rsid w:val="00FF33E7"/>
    <w:rsid w:val="00FF3ECC"/>
    <w:rsid w:val="00FF4E60"/>
    <w:rsid w:val="00FF5514"/>
    <w:rsid w:val="00FF5F31"/>
    <w:rsid w:val="00FF68FA"/>
    <w:rsid w:val="00FF70C9"/>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link w:val="af2"/>
    <w:rsid w:val="0094734D"/>
    <w:pPr>
      <w:ind w:firstLine="244"/>
    </w:pPr>
  </w:style>
  <w:style w:type="paragraph" w:styleId="af3">
    <w:name w:val="List Paragraph"/>
    <w:basedOn w:val="a"/>
    <w:link w:val="af4"/>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
    <w:rsid w:val="00561811"/>
    <w:pPr>
      <w:spacing w:line="174" w:lineRule="atLeast"/>
    </w:pPr>
    <w:rPr>
      <w:sz w:val="17"/>
      <w:szCs w:val="17"/>
    </w:rPr>
  </w:style>
  <w:style w:type="paragraph" w:customStyle="1" w:styleId="af6">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af2">
    <w:name w:val="Буллит Знак"/>
    <w:basedOn w:val="af0"/>
    <w:link w:val="af1"/>
    <w:rsid w:val="00A76A33"/>
    <w:rPr>
      <w:rFonts w:ascii="NewtonCSanPin" w:hAnsi="NewtonCSanPin" w:cs="NewtonCSanPin"/>
      <w:color w:val="000000"/>
      <w:sz w:val="21"/>
      <w:szCs w:val="21"/>
      <w:lang w:eastAsia="en-US"/>
    </w:rPr>
  </w:style>
  <w:style w:type="paragraph" w:styleId="aff9">
    <w:name w:val="Subtitle"/>
    <w:basedOn w:val="a"/>
    <w:next w:val="a"/>
    <w:link w:val="affa"/>
    <w:qFormat/>
    <w:rsid w:val="00A76A33"/>
    <w:pPr>
      <w:suppressAutoHyphens w:val="0"/>
      <w:spacing w:after="0" w:line="360" w:lineRule="auto"/>
      <w:outlineLvl w:val="1"/>
    </w:pPr>
    <w:rPr>
      <w:rFonts w:ascii="Times New Roman" w:eastAsia="MS Gothic" w:hAnsi="Times New Roman" w:cs="Times New Roman"/>
      <w:b/>
      <w:color w:val="auto"/>
      <w:kern w:val="0"/>
      <w:sz w:val="28"/>
      <w:szCs w:val="24"/>
      <w:lang w:val="x-none" w:eastAsia="x-none"/>
    </w:rPr>
  </w:style>
  <w:style w:type="character" w:customStyle="1" w:styleId="affa">
    <w:name w:val="Подзаголовок Знак"/>
    <w:basedOn w:val="a0"/>
    <w:link w:val="aff9"/>
    <w:rsid w:val="00A76A33"/>
    <w:rPr>
      <w:rFonts w:eastAsia="MS Gothic"/>
      <w:b/>
      <w:sz w:val="28"/>
      <w:szCs w:val="24"/>
      <w:lang w:val="x-none" w:eastAsia="x-none"/>
    </w:rPr>
  </w:style>
  <w:style w:type="character" w:customStyle="1" w:styleId="af4">
    <w:name w:val="Абзац списка Знак"/>
    <w:link w:val="af3"/>
    <w:uiPriority w:val="34"/>
    <w:locked/>
    <w:rsid w:val="00A76A33"/>
    <w:rPr>
      <w:caps/>
      <w:sz w:val="24"/>
      <w:szCs w:val="24"/>
    </w:rPr>
  </w:style>
  <w:style w:type="character" w:styleId="affb">
    <w:name w:val="Strong"/>
    <w:basedOn w:val="a0"/>
    <w:uiPriority w:val="22"/>
    <w:qFormat/>
    <w:rsid w:val="00A76A33"/>
    <w:rPr>
      <w:b/>
      <w:bCs/>
    </w:rPr>
  </w:style>
  <w:style w:type="paragraph" w:styleId="34">
    <w:name w:val="Body Text Indent 3"/>
    <w:basedOn w:val="a"/>
    <w:link w:val="35"/>
    <w:unhideWhenUsed/>
    <w:rsid w:val="00A76A33"/>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5">
    <w:name w:val="Основной текст с отступом 3 Знак"/>
    <w:basedOn w:val="a0"/>
    <w:link w:val="34"/>
    <w:rsid w:val="00A76A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16366025">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3FB6-492C-49B4-9BAA-B4FDA05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67</Pages>
  <Words>31872</Words>
  <Characters>181673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213119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shcool</cp:lastModifiedBy>
  <cp:revision>88</cp:revision>
  <cp:lastPrinted>2018-09-25T06:28:00Z</cp:lastPrinted>
  <dcterms:created xsi:type="dcterms:W3CDTF">2015-12-29T08:47:00Z</dcterms:created>
  <dcterms:modified xsi:type="dcterms:W3CDTF">2018-09-25T06:48:00Z</dcterms:modified>
</cp:coreProperties>
</file>